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02dc" w14:textId="95b0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акций акционерного общества "KEGOC" на организованном рынке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2014 года № 1158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187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«KEGOC» осуществить размещение простых акций в количестве 25999999 (двадцать пять миллионов девятьсот девяносто девять тысяч девятьсот девяносто девять) штук на казахстанском организованном рынке ценных бумаг путем проведения подписки.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