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44c9" w14:textId="0524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Правительства Республики Казахстан в Правлении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2014 года № 1161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«О Национальном Банке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Освободить от обязанностей представителей Правительства Республики Казахстан в Правлении Национального Банка Республики Казахстан Заместителя Премьер-Министра Республики Казахстан - Министра финансов Республики Казахстан Султанова Бахыта Турлыхановича и Министра экономики и бюджетного планирования Республики Казахстан Досаева Ерболата Аскарбековича.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представителями от Правительства Республики Казахстан в Правлении Национального Банка Республики Казахстан Министра финансов Республики Казахстан Султанова Бахыта Турлыхановича и Министра национальной экономики Республики Казахстан Досаева Ерболата Аскарбековича.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