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7b98" w14:textId="2627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1995 года № 1880 "О Комиссии по вопросам международной гуманитарной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2014 года № 1162. Утратило силу постановлением Правительства Республики Казахстан от 27 марта 2017 года № 140.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27.03.2017 </w:t>
      </w:r>
      <w:r>
        <w:rPr>
          <w:rFonts w:ascii="Times New Roman"/>
          <w:b w:val="false"/>
          <w:i w:val="false"/>
          <w:color w:val="ff0000"/>
          <w:sz w:val="28"/>
        </w:rPr>
        <w:t>№ 140.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1995 года № 1880 "О Комиссии по вопросам международной гуманитарной помощи" (САПП Республики Казахстан, 1995 г., № 41, ст. 512)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Положении о Комиссии по вопросам международной гуманитарной помощи,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Рабочим органом Комиссии является Министерство национальной экономики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По поручению Комиссии в Республике Казахстан предоставляется право только Министерству здравоохранения и социального развития Республики Казахстан решать и оговаривать с поставщиком международной гуманитарной помощи перечень лекарственных препаратов, оборудования и медицинских изделий, оснащения для медицинских организаций.";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международной гуманитарной помощи,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2014 года № 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1995 года № 1880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вопросам международной</w:t>
      </w:r>
      <w:r>
        <w:br/>
      </w:r>
      <w:r>
        <w:rPr>
          <w:rFonts w:ascii="Times New Roman"/>
          <w:b/>
          <w:i w:val="false"/>
          <w:color w:val="000000"/>
        </w:rPr>
        <w:t>гуманитарной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Премьер-Министра Республики Казахстан, председатель;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национальной экономики Республики Казахстан, заместитель председателя;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иностранных дел Республики Казахстан, заместитель председателя;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председателя Комитета по государственным материальным резервам Министерства национальной экономики Республики Казахстан, секретарь;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финансов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вице-министр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энергетики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Министра обороны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