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fde1" w14:textId="bedf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2014 года № 1163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энергетики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378383400 (триста семьдесят восемь миллионов триста восемьдесят три тысячи четыреста) тенге для перечисления акимату Кызылординской области в виде целевых текущих трансфертов для сдерживания тарифа на тепловую энергию для ГКП «Кызылордатеплоэлектроцентр» в городе Кызылорде.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Кызылординской области в срок до 1 декабря 2014 года представить в Министерство энергетики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