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2f8a" w14:textId="9192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сотрудников органов внутренних дел, имеющих право при перемещениях и продвижениях по службе на подъемное пособие, возмещение затрат за проезд на транспорте и за перевозку собственного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2014 года № 1179.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23 апреля 2014 года "Об органах внутренних дел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сотрудников органов внутренних дел, имеющих право при перемещениях и продвижениях по службе на подъемное пособие, возмещение затрат за проезд на транспорте и за перевозку собственного имущества.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2014 года № 1179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сотрудников органов внутренних дел, имеющих право при перемещениях и продвижениях по службе на подъемное пособие, возмещение затрат за проезд на транспорте и за перевозку собственного имущества (за исключением Комитета по чрезвычайным ситуациям)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15.10.2019 </w:t>
      </w:r>
      <w:r>
        <w:rPr>
          <w:rFonts w:ascii="Times New Roman"/>
          <w:b w:val="false"/>
          <w:i w:val="false"/>
          <w:color w:val="ff0000"/>
          <w:sz w:val="28"/>
        </w:rPr>
        <w:t>№ 768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Министр внутренних дел.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Первый заместитель Министра внутренних дел.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Заместитель Министра внутренних дел.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Председатель Комитета.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Заместитель председателя Комитета.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Начальник Департамента.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Заместитель начальника Департамента.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Начальник самостоятельного управления.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Заместитель начальника самостоятельного управления.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Начальник управления Комитета.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Заместитель начальника управления Комитета.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Начальник самостоятельного отдела Комитета.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Начальник Департамента полиции областей, городов республиканского значения и столицы, на транспорте.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Заместитель начальника Департамента полиции областей, городов республиканского значения и столицы, на транспорте.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Начальник городского, районного, линейного органов внутренних дел Департамента полиции областей, городов республиканского значения и столицы, на транспорте.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Заместитель начальника городского, районного, линейного органов внутренних дел Департамента полиции областей, городов республиканского значения и столицы, на транспорте.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уголовно-исполнительной системы областей, городов республиканского значения и столицы.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Заместитель начальника Департамента уголовно-исполнительной системы областей, городов республиканского значения и столицы.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учреждения Департамента уголовно-исполнительной системы областей, городов республиканского значения и столицы.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Заместитель начальника учреждения Департамента уголовно-исполнительной системы областей, городов республиканского значения и столицы.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