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d9fc" w14:textId="067d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мая 2013 года № 500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2013 - 2014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2014 года № 1192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2013 года № 500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 — 2014 учебный год»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2013 - 2014 учебный год, утвержденном указанным 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1012"/>
        <w:gridCol w:w="377"/>
        <w:gridCol w:w="460"/>
        <w:gridCol w:w="377"/>
        <w:gridCol w:w="1427"/>
        <w:gridCol w:w="1731"/>
        <w:gridCol w:w="460"/>
        <w:gridCol w:w="377"/>
        <w:gridCol w:w="792"/>
        <w:gridCol w:w="488"/>
        <w:gridCol w:w="377"/>
        <w:gridCol w:w="460"/>
        <w:gridCol w:w="406"/>
        <w:gridCol w:w="406"/>
      </w:tblGrid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Назарбаев Университете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2"/>
        <w:gridCol w:w="1068"/>
        <w:gridCol w:w="387"/>
        <w:gridCol w:w="472"/>
        <w:gridCol w:w="387"/>
        <w:gridCol w:w="1437"/>
        <w:gridCol w:w="1778"/>
        <w:gridCol w:w="501"/>
        <w:gridCol w:w="387"/>
        <w:gridCol w:w="444"/>
        <w:gridCol w:w="416"/>
        <w:gridCol w:w="444"/>
        <w:gridCol w:w="416"/>
        <w:gridCol w:w="417"/>
        <w:gridCol w:w="474"/>
      </w:tblGrid>
      <w:tr>
        <w:trPr>
          <w:trHeight w:val="30" w:hRule="atLeast"/>
        </w:trPr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Назарбаев Университете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2"/>
        <w:gridCol w:w="1066"/>
        <w:gridCol w:w="386"/>
        <w:gridCol w:w="471"/>
        <w:gridCol w:w="386"/>
        <w:gridCol w:w="1435"/>
        <w:gridCol w:w="1775"/>
        <w:gridCol w:w="500"/>
        <w:gridCol w:w="386"/>
        <w:gridCol w:w="471"/>
        <w:gridCol w:w="387"/>
        <w:gridCol w:w="415"/>
        <w:gridCol w:w="472"/>
        <w:gridCol w:w="387"/>
        <w:gridCol w:w="501"/>
      </w:tblGrid>
      <w:tr>
        <w:trPr>
          <w:trHeight w:val="30" w:hRule="atLeast"/>
        </w:trPr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в подготовительном отделении Назарбаев Университета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1064"/>
        <w:gridCol w:w="385"/>
        <w:gridCol w:w="470"/>
        <w:gridCol w:w="385"/>
        <w:gridCol w:w="1460"/>
        <w:gridCol w:w="1771"/>
        <w:gridCol w:w="499"/>
        <w:gridCol w:w="385"/>
        <w:gridCol w:w="471"/>
        <w:gridCol w:w="386"/>
        <w:gridCol w:w="414"/>
        <w:gridCol w:w="471"/>
        <w:gridCol w:w="386"/>
        <w:gridCol w:w="500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в подготовительном отделении Назарбаев Университета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2013 - 2014 учебный год, утвержденном указанным 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в магистратуру»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9"/>
        <w:gridCol w:w="2819"/>
        <w:gridCol w:w="3053"/>
        <w:gridCol w:w="2879"/>
      </w:tblGrid>
      <w:tr>
        <w:trPr>
          <w:trHeight w:val="30" w:hRule="atLeast"/>
        </w:trPr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9"/>
        <w:gridCol w:w="2819"/>
        <w:gridCol w:w="3053"/>
        <w:gridCol w:w="2879"/>
      </w:tblGrid>
      <w:tr>
        <w:trPr>
          <w:trHeight w:val="30" w:hRule="atLeast"/>
        </w:trPr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докторантуру PhD в организации образования, администратором бюджетных программ которых является Министерство образования и науки Республики Казахстан, утвержденном указанным 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9"/>
        <w:gridCol w:w="2819"/>
        <w:gridCol w:w="3053"/>
        <w:gridCol w:w="2879"/>
      </w:tblGrid>
      <w:tr>
        <w:trPr>
          <w:trHeight w:val="30" w:hRule="atLeast"/>
        </w:trPr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4 520,8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7"/>
        <w:gridCol w:w="2807"/>
        <w:gridCol w:w="3028"/>
        <w:gridCol w:w="2908"/>
      </w:tblGrid>
      <w:tr>
        <w:trPr>
          <w:trHeight w:val="30" w:hRule="atLeast"/>
        </w:trPr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5 148,1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