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93bf" w14:textId="7dc9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2014 года № 1209.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жилищем, выплаты компенсации за наем (аренду) жилища сотрудникам органов внутренних дел;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категории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 за наем (аренду) жилища.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1209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жилищем, выплаты компенсации за наем (аренду)</w:t>
      </w:r>
      <w:r>
        <w:br/>
      </w:r>
      <w:r>
        <w:rPr>
          <w:rFonts w:ascii="Times New Roman"/>
          <w:b/>
          <w:i w:val="false"/>
          <w:color w:val="000000"/>
        </w:rPr>
        <w:t>жилища сотрудникам органов внутренних дел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жилищем, выплаты компенсации за наем (аренду) жилища (далее - Правила) разработаны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и от 23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обеспечения жилищем сотрудников органов внутренних дел (далее - сотрудник) и членов их семей на период прохождения службы в органах внутренних дел, а также выплаты компенсации сотрудникам за наем (аренду) жилища.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членам семей сотрудников относятся: постоянно совместно проживающие супруга (супруг), совместные или одного из супругов несовершеннолетние дети (усыновленные, находящиеся на иждивении или под опекой) и дети супруга (супруги), обучающиеся в организациях образования по очной форме обучения, в возрасте до двадцати трех лет; дети-инвалиды (усыновленные, находящиеся на иждивении или под опекой) и дети-инвалиды супруга (супруги), ставшие инвалидами до восемнадцати лет; родители и родители супруга (супруги), находящиеся на иждивении сотрудника.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настоящих Правил не распространяются на слушателей, проходящих обучение в организациях образования Министерства внутренних дел Республики Казахстан, реализующих профессиональные учебные программы высшего и послевузовского образования.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обеспечения жилищем сотрудников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 и членов их семей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Жилище предоставляется сотрудникам органов внутренних дел, состоящим на учете нуждающихся в жилище, в порядке очередности, установленной списками, с момента подачи рапорта о постановке на учет со всеми необходимыми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Рапорт о постановке на учет подается сотрудником на имя председателя жилищной комиссии органа внутренних дел, в котором он проходит службу, и регистрируется в соответствующем структурном подразделении, на которое возложена функция по учету сотрудников и членов их семей, нуждающихся в жилье (далее - структурное подразделение).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составе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(наличии) жилища на праве собственности в данном населенном пункте у сотрудника и членов его семьи, полученная не позднее, чем за десять календарных дней до дня подачи рапорта (справка представляется сотрудником ежегодно);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послужной 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сдаче служебного жилья по прежнему месту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удостоверяющих личность сотрудника и членов его семьи,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детей, заключении (расторжении) брака, при наличии у сотрудника членов семьи (не позднее, чем за 10 дней до дня подачи рапорта);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государственного учреждения здравоохранения о наличии в семье членов, страдающих тяжелыми формами некоторых хронических заболеваний,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списке заболевание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утверждаемом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справка с организации образования на членов семьи, обучающихся по очной форме в возрасте до двадцати трех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об инвалидности с государственного учреждения социальной защиты населения при наличии ребенка-инвалида в семье до достижения им возраста восемнадцати лет по группе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об опеке и попечительстве несовершеннолетнего с уполномоченного органа в области защиты прав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копия решения суда о признании лиц членами семьи либо находящимися на иждивении сотрудника.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десяти рабочих дней со дня регистрации рапорта структурное подразделение осуществляет проверку представленных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структурное подразделение возвращает их сотруднику для доработки, которые он должен устранить и внести в структурное подразделение в течение десяти рабочих дней, при этом рапорт считается поданным в день его первичной регистрации в структурном подразделении.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Признание сотрудника нуждающимся в жилище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на заседании жилищной комиссии не позднее месяца со дня регистрации рапорта. О принятом решении сотрудник в течение десяти рабочих дней извещается в письменном виде. При этом указываются дата признания нуждающимся в жилище и номер очередности или мотивированный письменный отказ в признании нуждающимся.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Снятие сотрудника с учета нуждающихся в жилище производится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Члены семей сотрудников, потерявшие кормильцев, продолжают состоять на учете нуждающихся в служебном жилище до обеспечения их служебным жилищем.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Предоставление служебного жилища осуществляется по решению жилищной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фонде, утвержденным постановлением Правительства Республики Казахстан от 1 декабря 2011 года № 1420. Служебное жилище предоставляется в порядке очередности.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качестве служебного жилища сотрудникам предоставляются жилые помещения по нормам,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 сотрудниками, направленными для прохождения службы за пределы Республики Казахстан, занимаемые жилища сохраняются на все время пребывания за пределами Республики Казахстан.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Сотрудники, уволенные из органов внутренних дел, сдают предоставленные им служебные жилища в течение месяца, за исключением лиц, у которых имеется право приватизации занимаемого жилища.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компенсации за наем (аренду)</w:t>
      </w:r>
      <w:r>
        <w:br/>
      </w:r>
      <w:r>
        <w:rPr>
          <w:rFonts w:ascii="Times New Roman"/>
          <w:b/>
          <w:i w:val="false"/>
          <w:color w:val="000000"/>
        </w:rPr>
        <w:t>жилища сотрудникам органов внутренних</w:t>
      </w:r>
      <w:r>
        <w:br/>
      </w:r>
      <w:r>
        <w:rPr>
          <w:rFonts w:ascii="Times New Roman"/>
          <w:b/>
          <w:i w:val="false"/>
          <w:color w:val="000000"/>
        </w:rPr>
        <w:t>дел и членам их семей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Компенсацией за наем (аренду) жилища являются денежные средства, выплачиваемые сотруднику, состоящему на учете нуждающихся в жилище, до обеспечения служебным жилищем (далее - компенсация).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производится сотрудникам, занимающим должности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категориям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компенсации, утверждаемым Правительством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Предоставление компенсации сотруднику не является основанием для исключения сотрудника из списка очередности на получение служебного жилища.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Выплата компенсации производится в целях возмещения расходов за наем (аренду) жилища взамен служебного жилища.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компенсации осуществляется за счет средств республиканского бюджета и бюджетов областей, городов республиканского значения, столицы.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16.01.2021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назначения сотруднику выплаты компенсации за наем (аренду) жилища является признание его нуждающимся в жилище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сотрудников, признанных получателями выплаты компенсации за наем (аренду) жилища, ведется структурным подразделением.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рассмотрения назначения выплаты компенсации за наем(аренду) жилища сотрудники представляют в жилищную комиссию органа внутренних дел по месту прохождения службы следующие документы: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ежеквартальный письменный рапорт о выплате компенсации за наем (аренду) жилища с указанием периода оплаты на имя руководителя органа или подразделения внутренних дел, в котором он проходит службу, либо должностного лица, определяемого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справку о составе семьи, выданную кадровым подразделением учреждения (представляется 1 (один) раз, за исключением случаев изменения состава семьи);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заключении (расторжении брака), смерти членов семьи, рождении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учебного заведения о том, что лица в возрасте до двадцати трех лет являются обучающимися очной формы обучения (представляется два раза в год);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учебного заведения о том, что обучающемуся предоставлено (не предоставлено) место в общежитии (представляется два раза в год);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договор найма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(аренды) жилища, заключенный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ежемесячно подтверждающие документы об оплате за наем (аренду) жилья (расписка, квитанция приходно-кассового ордера или фискальный чек);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 супруги (супруга) со сведениями о получении либо неполучении служебного жилища.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Структурное подразделение учреждения рассматривает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десяти рабочих дней со дня регистрации рапорта сотрудника о выплате денежной компенсации, подготавливает материалы на очередное заседание жилищной комиссии, которое проводится один раз в месяц.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Жилищной комиссией выносится решение о назначении сотруднику компенсации за наем (аренду) жилища, которое оформляется протоколом.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Выплата компенсации за наем (аренду) жилища осуществляется приказом руководителя государственного учреждения, издаваемым ежемесячно на основании решения жилищной комиссии после проверки финансового подразделения.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Выплата компенсации производится по месту прохождения службы в текущем месяце за истекший месяц. В декабре месяце выплата компенсации за текущий месяц производится не позднее 25 числа.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Перечисление компенсации осуществляется на лицевые или текущие счета сотрудников, открытые в банках и иных организациях, имеющих лицензию на проведение отдельных видов банковских операций.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Выплата компенсации в месяц поступления на службу в органы внутренних дел и увольнения осуществляется пропорционально дням фактической службы.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Сотрудникам, находящимся в дополнительных отпусках по беременности и родам, уходу за ребенком, командировке, учебе, на лечении, выплата компенсации осуществляется на общих основаниях.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если один супруг является сотрудником органов внутренних дел, а другой супруг (супруга) военнослужащий либо сотрудник специальных государственных органов или органов внутренних дел, проходящий службу в одном населенном пункте, компенсация выплачивается одному из супругов на основании справки финансового подразделения по месту прохождения службы супруга (супруги) о том, что ему (ей) компенсация не выплачивается.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служебном перемещении и продвижении по службе сотрудников из одного государственного учреждения в другое в структуре органов внутренних дел выплата компенсации в месяц убытия к новому месту прохождения службы осуществляется до дня перемещения или продвижения по службе.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перемещении или продвижении по службе сотрудников на должность, не входящую в </w:t>
      </w:r>
      <w:r>
        <w:rPr>
          <w:rFonts w:ascii="Times New Roman"/>
          <w:b w:val="false"/>
          <w:i w:val="false"/>
          <w:color w:val="000000"/>
          <w:sz w:val="28"/>
        </w:rPr>
        <w:t>категории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компенсации утверждаемые Правительством Республики Казахстан, компенсация за наем (аренду) жилища выплачивается до дня перемещения или продвижения по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перемещения или продвижения по службе считается день подписания приказа о перемещении или продвижении по службе сотрудника или указанный в приказе.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состава семьи сотрудника производится перерасчет размера денежной компенсации за наем (аренду) жилья на основании подтверждающих документов: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рождения детей - с даты их представления в структурное подразделение;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об изменении состава семьи, копии свидетельства о заключении (расторжении брака), смерти членов семьи - с даты изменения состава семьи, наступления события.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переводе, увольнении со службы сотрудника финансовое подразделение учреждения указывает сведения о произведенных выплатах компенсации за наем (аренду) жилища за текущий месяц до даты убытия в денежном аттестате.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Компенсация, выплаченная сотруднику, снятому с учета нуждающихся в жилье, подлежит возврату со дня наступления основания для снятия с учета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жилищных отношениях.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Предельный размер компенсации определяется путем умножения количества членов семьи сотрудника на нормы положенной полезной площади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жилищных отношениях и средней стоимости найма (аренды) одного квадратного метра благоустроенного жилья в населенном пункте по месту прохождения службы сотрудника.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найма (аренды) одного квадратного метра благоустроенного жилья определяется согласно данным уполномоченного органа в области государственной статистики за январь текущего года, публикуемым на его официальном сайте, в соответствии с планом статистических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статистических данных по населенному пункту размер компенсации определяется по статистическим данным территориального подразделения уполномоченного органа в области государственной статистики.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Размер компенсации, подлежащей к выплате, определяется на основании документов,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определении размера компенсации учитываются: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проживающие с сотрудником дети, обучающиеся в организациях образования по очной форме обучения, в возрасте до двадцати трех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членов семьи сотрудника, страдающих тяжелыми формами некоторых хронических заболеваний,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списке 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утвержденном Правительством Республики Казахстан, которым предоставляется отдельная дополнительная комната. Указанная дополнительная площадь не считается излишней.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Планирование расходов на компенсацию на плановый период проводится финансовым подразделением на основании составленного жилищной комиссией списка сотрудников, нуждающихся в жилье, за исключением лиц, которые будут обеспечены жильем за счет высвобождающихся и приобретающихся жилищных фондов в текущем году.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перечень жилищной комиссией направляется в срок до 25 января текущего года в финансовое подразделение для дальнейшего составления расчетов на плановый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1209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должностей сотрудников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дел, имеющих право на получение</w:t>
      </w:r>
      <w:r>
        <w:br/>
      </w:r>
      <w:r>
        <w:rPr>
          <w:rFonts w:ascii="Times New Roman"/>
          <w:b/>
          <w:i w:val="false"/>
          <w:color w:val="000000"/>
        </w:rPr>
        <w:t>компенсации за наем (аренду) жилища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Категории должностей с изменениями, внесенными постановлением Правительства РК от 04.03.2021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Центральный аппарат Министерства внутренних дел Республики Казахстан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1 - в редакции постановления Правительства РК от 16.01.2021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криминальной полиции, Департамент по противодействию экстремизму, Департамент по противодействию наркопреступности, Следственный департамент, Оперативно-криминалистический департамент, Департамент собственной безопасности, Национальное центральное бюро "Интерпол", Центр оперативного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 – начальник центра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самостоятельного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самостоятельного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(отдела, отделения);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(отдела, отделения);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дежурной части – оперативный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 Центра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центра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Департаменту по противодействию наркопреступности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координации и 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лицензирования и контроля за легальным оборотом наркотиков.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оперативной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Департамент, управление (отдел) по области, городу: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отдела,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 дежурной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со средствами массовой информации и по связям с общественностью;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обеспечения.</w:t>
      </w:r>
    </w:p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Комитет уголовно-исполнительной системы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- в редакции постановления Правительства РК от 16.01.2021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режима, надзора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оперуполномоченный, оперуполномоченный,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инспектор,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воспитательной и социально-психологической работы среди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инспектор, инспектор – психолог.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собственной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следственных изоляторов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специального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медицинского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государственный санитарный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врач.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организации труда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(государственные учреждения), находящиеся в ведении Министерства внутренних дел Республики Казахстан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3 - в редакции постановления Правительства РК от 16.01.2021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Отряд специального назначения "Сункар"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отряда;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штаба, он же начальник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в составе отдела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штурмовик, снайпер, взрывотехник;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автобронетанковой службе, полицейский – водитель.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Кинологический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(отделения, службы);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кинологического центра и региональных групп по организации деятельности кинологических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 кинологического центра и региональных групп по организации деятельности кинологических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охранные подразделения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полка (батальона, роты, взвода);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полка (батальона, роты, взвода);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командира взвода, он же командир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 (за исключением полицейских – водителей);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Режимный отдел (отделение,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пожарный;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– сотрудник;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колонии;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колонии.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контролерской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караула;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наряда;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работы и социально-психологической среди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(здравпункт),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медицинской части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дома ребенка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санитарный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фельдшеры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Следственные изоляторы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 корпусу;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– сотрудник;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следственного изолятора;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следственного изолятора.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и социально-психологической работы среди спецконтингента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(здравпункт), больница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дома ребенка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медицинского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врачи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санитарный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фельдшеры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Территориальные органы Министерства внутренних дел Республики Казахстан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4 - в редакции постановления Правительства РК от 16.01.2021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Министерства внутренних дел Республики Казахстан в городе Байконыр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 по делам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патрульной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следствия, дознания, оперативно-криминалистические, по противодействию экстремизму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конвоир.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полиции областей, городов республиканского значения и столицы, на транспорте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службу, патрульную полицию на транспорте);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(курирующий местную полицейскую службу, патрульную полицию на транспорте);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(курирующий местную полицейскую службу, патрульную полицию на транспорте).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по противодействию экстремизму, следствия, дознания, оперативно-криминалистические, собственной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оперуполномоченный, помощник следователя, техник – криминалист.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подразделения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подразделения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подразделения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профессиональной служебной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штурмовик;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взрывотехник;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снайпер;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профессиональной служебной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штурмовик;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взрывотехник;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снайпер;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полицейский, полицейский – водитель.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отряды быстрого реагирования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специального отряда быстрого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специального отряда быстрого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роты в составе специального отряда быстрого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роты в составе специального отряда быстрого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специального отряда быстрого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строевого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снайпер;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профессиональной служебной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(водометной машины);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 по специальной 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строевого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инспектор-снайпер;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профессиональной служебной и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(водометной машины);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психолог (переговорщик);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(для выезда на место проишествия);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по специальной 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оперативного управления, дежурная часть, подразделение по руководству Центра оперативного управления, дежурными частями в штабах аппарата Департамента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– начальник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отдела – оперативный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особым поручениям;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"102";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дежурной части – оперативный дежурный.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(районные, линейные) управления (отделы) полиции, отделы (отделения) полиции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следствия, дознания, оперативно-криминалистические, по противодействию экстремизму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(районного, линейного) управления (отдела)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службу, патрульную полицию на транспорте) городского (районного, линейного) управления (отдела) полиции, отдела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(курирующий оперативную работу, следствие, местную полицейскую службу, патрульную полицию на транспорте) отделения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 городского (районного, линейного) управления (отдела) полиции, отдела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 (отделения) городского (районного, линейного) управления (отдела) полиции, отдела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следователя;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– криминалист;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 местной полицейской службы 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 (в том числе ответственный за организацию работы участкового пункта полиции);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 делам несовершеннолетних (в том числе закрепленный за организацией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участковый инспектор полиции по делам несовершеннолетних (в том числе закрепленный за организацией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участкового инспектора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оперативного управления, дежурная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"102";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полиция, конвойная служба, батальон по сопровождению пассажирских поездов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полка (батальона, роты, взвода);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полка (батальона, роты, взвода);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командира взвода, он же командир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дежурной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 (в том числе для выезда на место происшествия);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 (в том числе, для выезда на место происшествия);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тылового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обеспечения.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Изоляторы временного содержания, специальные приемники, приемники – распределители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кинологической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отделения кинологической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кинологической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кинолог;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кинологической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кинолог;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кинологической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 – кинолог;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– водитель.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уголовно-исполнительной системы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воспитательную работу среди осужденных, оперативную работу, режим, надзор и охрану, специальный учет, медицинскую службу, организацию труда осужденных).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дежурный;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и социально-психологической работы среди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собственной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медицинского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– санитарный врач;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– врач.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организации труда осужденных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