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8d24" w14:textId="c008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мая 2011 года № 511 "Об утверждении перечня организаций, являющихся субъектами базового финансирования"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2014 года № 1212. Утратило силу постановлением Правительства Республики Казахстан от 3 июня 2022 года № 361.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03.06.2022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2011 года № 511 "Об утверждении перечня организаций, являющихся субъектами базового финансирования" (САПП Республики Казахстан, 2011 г., № 38, ст. 461)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являющихся субъектами базового финансирования,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"Министерство сельского хозяйства Республики Казахстан":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71,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научно-исследовательский институт лесного хозяйства и агролесомелиорации"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82,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научно-исследовательский институт рисоводства имени Ибрая Жахаева"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