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bfa5" w14:textId="d9eb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20 марта 2009 года № 376 "Об утверждении перечня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2014 года № 1214. Утратило силу постановлением Правительства Республики Казахстан от 9 апреля 2018 года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09.04.2018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376 "Об утверждении перечня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гранты" (САПП Республики Казахстан, 2009 г., № 17, ст. 139)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гранты, утвержденный указанным постановлением: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165, следующего содержания: "165. Корпоративный фонд "International Fund for Houbara Conservation - Kazakhstan" (Интернешнл Фанд фо Хубара Консервейшн-Казахстан)".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