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2ae51" w14:textId="792ae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принятия, оценки, хранения, возврата, реализации, обращения взыскания на предмет залога и обращения залога в доход государства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ноября 2014 года № 1219.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постановления Правительства РК от 16.04.2020 </w:t>
      </w:r>
      <w:r>
        <w:rPr>
          <w:rFonts w:ascii="Times New Roman"/>
          <w:b w:val="false"/>
          <w:i w:val="false"/>
          <w:color w:val="ff0000"/>
          <w:sz w:val="28"/>
        </w:rPr>
        <w:t>№ 212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Вводится в действие с 1 января 2015 года.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145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 от 4 июля 2014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принятия, оценки, хранения, возврата, реализации, обращения взыскания на предмет залога и обращения залога в доход государства.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Правительства РК от 16.04.2020 </w:t>
      </w:r>
      <w:r>
        <w:rPr>
          <w:rFonts w:ascii="Times New Roman"/>
          <w:b w:val="false"/>
          <w:i w:val="false"/>
          <w:color w:val="000000"/>
          <w:sz w:val="28"/>
        </w:rPr>
        <w:t>№ 212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2015 года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ноября 2014 года № 1219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принятия, оценки, хранения, возврата, реализации, обращения взыскания на предмет залога и обращения залога в доход государства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постановления Правительства РК от 16.04.2020 </w:t>
      </w:r>
      <w:r>
        <w:rPr>
          <w:rFonts w:ascii="Times New Roman"/>
          <w:b w:val="false"/>
          <w:i w:val="false"/>
          <w:color w:val="ff0000"/>
          <w:sz w:val="28"/>
        </w:rPr>
        <w:t>№ 212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1 - в редакции постановления Правительства РК от 14.04.2022 </w:t>
      </w:r>
      <w:r>
        <w:rPr>
          <w:rFonts w:ascii="Times New Roman"/>
          <w:b w:val="false"/>
          <w:i w:val="false"/>
          <w:color w:val="ff0000"/>
          <w:sz w:val="28"/>
        </w:rPr>
        <w:t>№ 221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принятия, оценки, хранения, возврата, реализации, обращения взыскания на предмет залога и обращения залога в доход государства (далее –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145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 от 4 июля 2014 года (далее – УПК) и определяют порядок принятия, оценки, хранения, возврата, реализации, обращения взыскания на предмет залога и обращения залога в доход государства.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Правительства РК от 16.04.2020 </w:t>
      </w:r>
      <w:r>
        <w:rPr>
          <w:rFonts w:ascii="Times New Roman"/>
          <w:b w:val="false"/>
          <w:i w:val="false"/>
          <w:color w:val="000000"/>
          <w:sz w:val="28"/>
        </w:rPr>
        <w:t>№ 212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применяются следующие понятия: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залог – мера пресечения, которая состоит во внесении самим подозреваемым, обвиняемым, подсудимым либо другим лицом на депозит суда денег, либо в орган, ведущий уголовный процесс, ценностей, движимого и недвижимого имущества, принимаемых в обеспечение выполнения подозреваемым, обвиняемым, подсудимым обязанностей по явке к лицу, осуществляющему досудебное расследование, прокурору или в суд по их вызову, а также в целях предупреждения совершения ими новых умышленных уголовных правонарушений;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залогодатель - подозреваемый, обвиняемый, подсудимый либо другое дееспособное физическое или негосударственное юридическое лицо, внесшее залог для обеспечения выполнения подозреваемым, обвиняемым, подсудимым обязанностей по явке к лицу, осуществляющему досудебное расследование, прокурору или в суд по их вызову;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депозит суда - счет временного размещения денег, открываемый в территориальном подразделении казначейства в обеспечение исполнения обязательств по явке;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ценности - драгоценности, антиквариат и другие предметы, имеющие особую историческую, научную, художественную или культурную ценность.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драгоценностям относятся драгоценные металлы (золото, серебро, платина и металлы платиновой группы (палладий, иридий, родий, рутений и осмий) в любом состоянии и виде) и драгоценные камни (природные алмазы, изумруды, рубины, сапфиры и александриты, а также природный жемчуг в сыром (естественном) и обработанном виде). К драгоценным камням приравниваются уникальные янтарные образования.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постановлениями Правительства РК от 16.04.2020 </w:t>
      </w:r>
      <w:r>
        <w:rPr>
          <w:rFonts w:ascii="Times New Roman"/>
          <w:b w:val="false"/>
          <w:i w:val="false"/>
          <w:color w:val="000000"/>
          <w:sz w:val="28"/>
        </w:rPr>
        <w:t>№ 212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14.04.2022 </w:t>
      </w:r>
      <w:r>
        <w:rPr>
          <w:rFonts w:ascii="Times New Roman"/>
          <w:b w:val="false"/>
          <w:i w:val="false"/>
          <w:color w:val="000000"/>
          <w:sz w:val="28"/>
        </w:rPr>
        <w:t>№ 221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качестве залога могут быть приняты: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 недвижимого имущества - земельные участки, здания, сооружения и иное имущество, прочно связанное с землей, то есть объекты, перемещение которых без несоразмерного ущерба их назначению невозможно;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 движимого имущества – деньги, ценности, транспортные средства и ценные бумаги.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изменением, внесенным постановлением Правительства РК от 14.04.2022 </w:t>
      </w:r>
      <w:r>
        <w:rPr>
          <w:rFonts w:ascii="Times New Roman"/>
          <w:b w:val="false"/>
          <w:i w:val="false"/>
          <w:color w:val="000000"/>
          <w:sz w:val="28"/>
        </w:rPr>
        <w:t>№ 221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принятия залога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2 - в редакции постановления Правительства РК от 14.04.2022 </w:t>
      </w:r>
      <w:r>
        <w:rPr>
          <w:rFonts w:ascii="Times New Roman"/>
          <w:b w:val="false"/>
          <w:i w:val="false"/>
          <w:color w:val="ff0000"/>
          <w:sz w:val="28"/>
        </w:rPr>
        <w:t>№ 221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Орган, ведущий уголовный процесс (далее – орган), который избрал залог в качестве меры пресечения, проверяет залогодателя до вынесения постановления о возбуждении ходатайства перед судом о даче санкции на применение данной меры по учетам Комитета по правовой статистике и специальным учетам Генеральной прокуратуры Республики Казахстан на предмет отсутствия сведений о признании его судом недееспособным и ограниченно дееспособным.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залогодателем выступает юридическое лицо, орган проверяет его на предмет регистрации по учетам органов юстиции или Государственной корпорации "Правительство для граждан". 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постановлениями Правительства РК от 13.04.2018 </w:t>
      </w:r>
      <w:r>
        <w:rPr>
          <w:rFonts w:ascii="Times New Roman"/>
          <w:b w:val="false"/>
          <w:i w:val="false"/>
          <w:color w:val="000000"/>
          <w:sz w:val="28"/>
        </w:rPr>
        <w:t>№ 191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14.04.2022 </w:t>
      </w:r>
      <w:r>
        <w:rPr>
          <w:rFonts w:ascii="Times New Roman"/>
          <w:b w:val="false"/>
          <w:i w:val="false"/>
          <w:color w:val="000000"/>
          <w:sz w:val="28"/>
        </w:rPr>
        <w:t>№ 221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Деньги в качестве залога вносятся на депозит суда по территориальности, о чем территориальным подразделением уполномоченного органа, осуществляющим организационное и материально-техническое обеспечение деятельности местных и других судов, выдается документ, подтверждающий внесение залога.</w:t>
      </w:r>
    </w:p>
    <w:bookmarkEnd w:id="17"/>
    <w:bookmarkStart w:name="z4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5-1. В качестве залога с согласия залогодателя может быть предоставлено иное имущество, стоимость которого превышает максимальный размер залога по соответствующей категории преступления, согласно </w:t>
      </w:r>
      <w:r>
        <w:rPr>
          <w:rFonts w:ascii="Times New Roman"/>
          <w:b w:val="false"/>
          <w:i w:val="false"/>
          <w:color w:val="000000"/>
          <w:sz w:val="28"/>
        </w:rPr>
        <w:t>части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145 УПК.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5-1 в соответствии с постановлением Правительства РК от 16.04.2020 </w:t>
      </w:r>
      <w:r>
        <w:rPr>
          <w:rFonts w:ascii="Times New Roman"/>
          <w:b w:val="false"/>
          <w:i w:val="false"/>
          <w:color w:val="000000"/>
          <w:sz w:val="28"/>
        </w:rPr>
        <w:t>№ 212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5-2. Доказывание ценности залога и отсутствие обременений возлагаются на залогодателя.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5-2 в соответствии с постановлением Правительства РК от 16.04.2020 </w:t>
      </w:r>
      <w:r>
        <w:rPr>
          <w:rFonts w:ascii="Times New Roman"/>
          <w:b w:val="false"/>
          <w:i w:val="false"/>
          <w:color w:val="000000"/>
          <w:sz w:val="28"/>
        </w:rPr>
        <w:t>№ 212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необходимости документы, определяющие стоимость залогового имущества, могут выдаваться уполномоченными органами либо в порядке, установленном законодательством об оценочной деятельности Республики Казахстан.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Стоимость ценных бумаг определяется в соответствии с законодательством о рынке ценных бумаг на момент внесения залога.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постановления Правительства РК от 14.04.2022 </w:t>
      </w:r>
      <w:r>
        <w:rPr>
          <w:rFonts w:ascii="Times New Roman"/>
          <w:b w:val="false"/>
          <w:i w:val="false"/>
          <w:color w:val="000000"/>
          <w:sz w:val="28"/>
        </w:rPr>
        <w:t>№ 221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Имущество в качестве залога оформляется только в случае, если не наложен запрет на совершение сделок с ним и лицо, предложившее его, представляет доказательства (документы), подтверждающие право собственности на данное имущество.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Находящееся в совместной собственности имущество принимается в качестве залога при наличии нотариального письменного согласия совладельца (совладельцев).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передаче в залог ценных бумаг залогодатель также представляет содержащиеся в Национальном реестре бизнес-идентификационных номеров сведения из налоговых органов о том, что эмитент ценных бумаг не находится в процессе ликвидации и не прекратил свою деятельность.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постановления Правительства РК от 14.04.2022 </w:t>
      </w:r>
      <w:r>
        <w:rPr>
          <w:rFonts w:ascii="Times New Roman"/>
          <w:b w:val="false"/>
          <w:i w:val="false"/>
          <w:color w:val="000000"/>
          <w:sz w:val="28"/>
        </w:rPr>
        <w:t>№ 221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Протокол о принятии залога приобщается к материалам дела, а залогодателю вручается заверенная копия протокола. Если залогодателей несколько, то заверенная должностным лицом копия протокола вручается каждому из них.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постановления Правительства РК от 14.04.2022 </w:t>
      </w:r>
      <w:r>
        <w:rPr>
          <w:rFonts w:ascii="Times New Roman"/>
          <w:b w:val="false"/>
          <w:i w:val="false"/>
          <w:color w:val="000000"/>
          <w:sz w:val="28"/>
        </w:rPr>
        <w:t>№ 221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принятия предмета залога, последний передается на хранение.</w:t>
      </w:r>
    </w:p>
    <w:bookmarkEnd w:id="25"/>
    <w:bookmarkStart w:name="z3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хранения залога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3 - в редакции постановления Правительства РК от 14.04.2022 </w:t>
      </w:r>
      <w:r>
        <w:rPr>
          <w:rFonts w:ascii="Times New Roman"/>
          <w:b w:val="false"/>
          <w:i w:val="false"/>
          <w:color w:val="ff0000"/>
          <w:sz w:val="28"/>
        </w:rPr>
        <w:t>№ 221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Срок обязательств по внесенному залогу длится с момента избрания меры пресечения в виде залога до ее отмены или изменения на всем протяжении досудебного расследования, судебного рассмотрения, а также вступления приговора, постановления суда в законную силу.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Предметы залога хранятся в следующем порядке: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деньги - на депозите суда;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недвижимое имущество - по месту нахождения объекта;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антиквариат и другие предметы, имеющие особую историческую, художественную или культурную ценность, требующих особых условий хранения - в музеях, в остальных случаях - в органе;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автомашины, мотоциклы и иные транспортные (в том числе плавучие и летательные аппараты) средства - на специальных охраняемых помещениях, площадках или стоянках, создаваемых по решению местных исполнительных органов и являющихся коммунальной собственностью;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ценные бумаги – в органе, который принял их в качестве залога, либо банках второго уровня;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драгоценности – в органе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изъятия, учета, хранения, передачи и уничтожения вещественных доказательств, изъятых документов, денег в национальной и иностранной валюте, наркотических средств, психотропных веществ по уголовным делам судом, органами прокуратуры, уголовного преследования и судебной экспертизы, утвержденным постановлением Правительства Республики Казахстан от 9 декабря 2014 года № 1291.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с изменениями, внесенными постановлениями Правительства РК от 13.04.2018 </w:t>
      </w:r>
      <w:r>
        <w:rPr>
          <w:rFonts w:ascii="Times New Roman"/>
          <w:b w:val="false"/>
          <w:i w:val="false"/>
          <w:color w:val="000000"/>
          <w:sz w:val="28"/>
        </w:rPr>
        <w:t>№ 191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14.04.2022 </w:t>
      </w:r>
      <w:r>
        <w:rPr>
          <w:rFonts w:ascii="Times New Roman"/>
          <w:b w:val="false"/>
          <w:i w:val="false"/>
          <w:color w:val="000000"/>
          <w:sz w:val="28"/>
        </w:rPr>
        <w:t>№ 221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 сдаче залогового имущества на хранение составляется акт приема-передачи с участием ответственного лица, принимающего на себя обязательства по обеспечению его сохранности.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передаче на хранение транспортного средства дополнительно составляется акт его технического состояния с обязательным участием залогодателя и специалиста.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Доставка предмета залога до места хранения осуществляется залогодателем.</w:t>
      </w:r>
    </w:p>
    <w:bookmarkEnd w:id="37"/>
    <w:bookmarkStart w:name="z42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возврата залога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4 - в редакции постановления Правительства РК от 14.04.2022 </w:t>
      </w:r>
      <w:r>
        <w:rPr>
          <w:rFonts w:ascii="Times New Roman"/>
          <w:b w:val="false"/>
          <w:i w:val="false"/>
          <w:color w:val="ff0000"/>
          <w:sz w:val="28"/>
        </w:rPr>
        <w:t>№ 221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Предмет залога немедленно возвращается залогодателю в случаях: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если подозреваемый, обвиняемый не нарушили возложенные на них обязанности, но в отношении подозреваемого, обвиняемого применена более строгая мера пресечения;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вынесения приговора или постановления о прекращении уголовного дела либо уголовного преследования в отношении подозреваемого, обвиняемого, подсудимого;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письменного обращения лица, внесшего залог за подозреваемого, обвиняемого, о том, что он не в состоянии в дальнейшем обеспечивать выполнение подозреваемым, обвиняемым обязанностей по явке в орган, ведущий уголовный процесс, и подозреваемый, обвиняемый не нарушили указанные обязанности;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изменения меры пресечения на менее строгую.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в редакции постановления Правительства РК от 16.04.2020 </w:t>
      </w:r>
      <w:r>
        <w:rPr>
          <w:rFonts w:ascii="Times New Roman"/>
          <w:b w:val="false"/>
          <w:i w:val="false"/>
          <w:color w:val="000000"/>
          <w:sz w:val="28"/>
        </w:rPr>
        <w:t>№ 212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Возврат залога в случаях, предусмотренных подпунктами 1), 3) и 4)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осуществляется на основании постановления органа досудебного расследования или следственного судьи при отмене или изменении меры пресечения в виде залога в соответствии с частью пятой </w:t>
      </w:r>
      <w:r>
        <w:rPr>
          <w:rFonts w:ascii="Times New Roman"/>
          <w:b w:val="false"/>
          <w:i w:val="false"/>
          <w:color w:val="000000"/>
          <w:sz w:val="28"/>
        </w:rPr>
        <w:t>статьи 153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Возврат залога при прекращении уголовного дела или уголовного преследования на стадии досудебного расследования осуществляется по постановлению лица, осуществляющего досудебное расследование, с согласия прокурора.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прекращения уголовного дела на стадии судебного разбирательства возврат залога осуществляется по постановлению суда.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Возврат залога с депозита суда осуществляется на основании заявления залогодателя на имя руководителя канцелярии суда о возврате залога.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заявлению прилагаются: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копия документа, подтверждающего личность залогодателя;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оригинал справки из банка второго уровня о наличии текущего счета;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копия приговора суда или постановления следственного судьи об отмене или изменении меры пресечения, постановления лица, осуществляющего досудебное расследование, об отмене или изменении меры пресечения, согласованного с прокурором, либо постановления о прекращении уголовного дела или уголовного преследования в отношении отдельных подозреваемых, утвержденного прокурором.</w:t>
      </w:r>
    </w:p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о возврате залога рассматривается судом в течение трех рабочих дней.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Возврат залога (перечисление) осуществляется в течение пяти рабочих дней.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вынесения обвинительного приговора, которым суд отменил меру пресечения, предмет залога возвращается после вступления приговора в законную силу.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возврат залога с депозита суда осуществляется в порядке, предусмотренном настоящим пунктом. Снятие ареста с имущества и возврат иного имущества осуществляется в течение трех рабочих дней.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в редакции постановления Правительства РК от 16.04.2020 </w:t>
      </w:r>
      <w:r>
        <w:rPr>
          <w:rFonts w:ascii="Times New Roman"/>
          <w:b w:val="false"/>
          <w:i w:val="false"/>
          <w:color w:val="000000"/>
          <w:sz w:val="28"/>
        </w:rPr>
        <w:t>№ 212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постановлением Правительства РК от 14.04.2022 </w:t>
      </w:r>
      <w:r>
        <w:rPr>
          <w:rFonts w:ascii="Times New Roman"/>
          <w:b w:val="false"/>
          <w:i w:val="false"/>
          <w:color w:val="000000"/>
          <w:sz w:val="28"/>
        </w:rPr>
        <w:t>№ 221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реализации, обращения взыскания на предмет залога и обращения залога в доход государства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5 - в редакции постановления Правительства РК от 14.04.2022 </w:t>
      </w:r>
      <w:r>
        <w:rPr>
          <w:rFonts w:ascii="Times New Roman"/>
          <w:b w:val="false"/>
          <w:i w:val="false"/>
          <w:color w:val="ff0000"/>
          <w:sz w:val="28"/>
        </w:rPr>
        <w:t>№ 221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Правила дополнены главой 5 в соответствии с постановлением Правительства РК от 16.04.2020 </w:t>
      </w:r>
      <w:r>
        <w:rPr>
          <w:rFonts w:ascii="Times New Roman"/>
          <w:b w:val="false"/>
          <w:i w:val="false"/>
          <w:color w:val="000000"/>
          <w:sz w:val="28"/>
        </w:rPr>
        <w:t>№ 212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случаях, если залогодателями являются подозреваемый, обвиняемый, суд, рассматривая вопрос о судьбе залога при наличии гражданского иска, процессуальных издержек и необходимости иных имущественных взысканий, вправе по ходатайству прокурора принять решение об обращении взыскания на предмет залога либо его часть.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Обращение взыскания на предмет залога, внесенного залогодателем, не являющимся подозреваемым, обвиняемым, может быть произведено только с его согласия.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случае неисполнения без уважительных причин подозреваемым, обвиняемым обязательств, обеспеченных залогом, прокурор направляет следственному судье ходатайство об обращении залога в доход государства.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результатам рассмотрения ходатайства прокурора суд принимает соответствующее решение, которое может быть обжаловано залогодателем в вышестоящий суд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статьей 107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УПК.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Реализация залогового имущества в доход государства осуществляется на основании судебного акта. Исполнение судебного акта об обращении залогового имущества в доход государства производится судебными исполнителями в порядке, установленном законодательством об исполнительном производстве.</w:t>
      </w:r>
    </w:p>
    <w:bookmarkEnd w:id="5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