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6870" w14:textId="b9c6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2014 года № 1227. Утратило силу постановлением Правительства Республики Казахстан от 9 июня 2017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развитию нефтегазовой и энергетической отраслей,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председателя Комитета нефтегазовой промышленности Президиума Национальной палаты предпринимателей Республики Казахстан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