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9f94" w14:textId="7ac9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2013 года № 1547 "О Плане 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2014 года № 1239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(САПП Республики Казахстан, 2013 г., № 81, ст. 1056)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утвержденном указанным постановлением:,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