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0639" w14:textId="dcf0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13 августа 2007 года № 381 "О государственных премиях Республики Казахстан в области науки и техники, литературы и искусства"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2014 года № 1248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 Указа Президента Республики Казахстан «О внесении изменений в Указ Президента Республики Казахстан от 13 августа 2007 года № 381 «О государственных премиях Республики Казахстан в области науки и техники, литературы и искусства».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13 августа 2007 года № 381</w:t>
      </w:r>
      <w:r>
        <w:br/>
      </w:r>
      <w:r>
        <w:rPr>
          <w:rFonts w:ascii="Times New Roman"/>
          <w:b/>
          <w:i w:val="false"/>
          <w:color w:val="000000"/>
        </w:rPr>
        <w:t>
«О государственных премиях Республики Казахстан в области науки</w:t>
      </w:r>
      <w:r>
        <w:br/>
      </w:r>
      <w:r>
        <w:rPr>
          <w:rFonts w:ascii="Times New Roman"/>
          <w:b/>
          <w:i w:val="false"/>
          <w:color w:val="000000"/>
        </w:rPr>
        <w:t>
и техники, литературы и искусства»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2007 года № 381 «О государственных премиях Республики Казахстан в области науки и техники, литературы и искусства» (САПП Республики Казахстан, 2007 г., № 27, ст. 310; 2008 г., № 42, ст. 465; 2009 г., № 27-28, ст. 234; 2012 г., № 12, ст. 224; № 36, ст. 476; 2013 г., № 22, ст. 351; 2014 г., № 4, ст. 29, № 28, ст. 227)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государственных премиях Республики Казахстан в области науки и техники имени аль-Фараби, литературы и искусства»;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Учредить Государственную премию Республики Казахстан в области науки и техники имени аль-Фараби и Государственную премию Республики Казахстан в области литературы и искусства.»;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подпункты 1), 2) и 4)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Положение о государственных премиях Республики Казахстан в области науки и техники имени аль-Фараби, литературы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Комиссии по присуждению Государственной премии Республики Казахстан в области науки и техники имени аль-Фараби;»;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 Комиссии по присуждению Государственной премии Республики Казахстан в области науки и техники имени аль-Фараби;»;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Положение о государственных премиях Республики Казахстан в области науки и техники, литературы и искусства, утвержденное вышеназванным Указом, изложить в новой редакции согласно приложению 1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Положении о Комиссии по присуждению Государственной премии Республики Казахстан в области науки и техники,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«Положение о Комиссии по присуждению Государственной премии Республики Казахстан в области науки и техники имени аль-Фараби»;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Комиссия по присуждению Государственной премии Республики Казахстан в области науки и техники имени аль-Фараби (далее - Комиссия) является консультативно-совещательным органом при Президенте Республики Казахстан и создается в целях рассмотрения и отбора работ, выдвигаемых на соискание Государственной премии Республики Казахстан в области науки и техники имени аль-Фараби (далее - Государственная премия).»;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 Комиссии по присуждению Государственной премии Республики Казахстан в области науки и техники, утвержденный вышеназванным Указом, изложить в новой редакции согласно приложению 2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составе Комиссии по присуждению Государственной премии Республики Казахстан в области литературы и искусства, утвержденном вышеназванным Указом, строку: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8"/>
        <w:gridCol w:w="743"/>
        <w:gridCol w:w="7619"/>
      </w:tblGrid>
      <w:tr>
        <w:trPr>
          <w:trHeight w:val="30" w:hRule="atLeast"/>
        </w:trPr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«Нусипжанова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Бибигуль Нургалиевна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республиканского государственного казенного предприятия «Республиканский эстрадно-цирковой колледж имени Ж. Елебекова», заслуженный деятель Казахстана, кандидат педагогических наук (по согласованию)»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8"/>
        <w:gridCol w:w="743"/>
        <w:gridCol w:w="7619"/>
      </w:tblGrid>
      <w:tr>
        <w:trPr>
          <w:trHeight w:val="30" w:hRule="atLeast"/>
        </w:trPr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«Нусипжанова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Бибигуль Нургалиевна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Государственного учреждения «Казахская национальная академия искусств имени Т.К. Жургенова» Министерства образования и науки Республики Казахстан, заслуженный деятель Казахстана, кандидат педагогических наук (по согласованию)»;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8) в описании диплома и нагрудного знака лауреата Государственной премии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Диплом лауреата Государственной премии Республики Казахстан в области науки и техники имени аль-Фараби, литературы и искусства, состоит из:»;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Вкладыш печатается типографским способом на специальной, со степенями защиты, бумаге голубого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вкладыша размещаются: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сверху –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 Государственным Гербом – надпись на государственном языке: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Мемлекеттік сыйлығы лауреатының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ДИПЛОМЫ» (приложение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обеих внутренних сторонах вкладыша в центре выполнены фоновые изображения Государственного Герба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левой внутренней стороне вкладыша диплома лауреата Государственной премии Республики Казахстан в области науки и техники имени аль-Фараби, литературы и искусства напечатан текст на государственном языке: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«Қазақстан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жылғы № Жарлығымен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«жұмыстың атауы»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жұмысы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ғылыми дәрежесі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ТЕГІ АТЫ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ҚАЗАҚСТАН РЕСПУБЛИКАСЫНЫҢ ____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МЕМЛЕКЕТТІК СЫЙЛЫҒЫ БЕРІЛДІ».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Внизу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Президенті Н. Назарбаев».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Слева под ними указан номер диплома.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правой внутренней стороне вкладыша диплома лауреата Государственной премии Республики Казахстан в области науки и техники имени аль-Фараби, литературы и искусства напечатан идентичный текст на русском языке: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«Указом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    года    №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ПРИСУЖДЕНА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ГОСУДАРСТВЕННАЯ ПРЕМИЯ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ОБЛАСТИ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работу «наименование работы»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ученая степень»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описанию диплома и нагрудного знака лауреата Государственной премии Республики Казахстан подраздел «Изображение внутренней стороны вкладыша диплома лауреата Государственной премии Республики Казахстан»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«Изображение внутренней стороны вкладыша диплома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лауреата Государственной премии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 области науки и техники имени аль-Фараби,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литературы и искусства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6355"/>
        <w:gridCol w:w="872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№ Жарлығымен «жұмыстың атауы»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 үшін ғылыми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 АТЫ ӘКЕСІНІҢ АТЫ ________________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СЫЙЛЫҒЫ БЕРІЛДІ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Н.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ПРИСУЖДЕНА ГОСУДАРСТВЕННАЯ ПРЕМИЯ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«наименование работы»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70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59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Указ вводится в действие с 1 января 2015 года и подлежит официальному опубликованию, за исключением подпункта 7) пункта 1, который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1248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2007 года № 381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государственных премиях Республики Казахстан в области науки</w:t>
      </w:r>
      <w:r>
        <w:br/>
      </w:r>
      <w:r>
        <w:rPr>
          <w:rFonts w:ascii="Times New Roman"/>
          <w:b/>
          <w:i w:val="false"/>
          <w:color w:val="000000"/>
        </w:rPr>
        <w:t>
и техники имени аль-Фараби, литературы и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премия Республики Казахстан в области науки и техники имени аль-Фараби и Государственная премия Республики Казахстан в области литературы и искусства (далее – Государственная премия и государственные премии) являются высшим признанием заслуг деятелей науки, техники, литературы и искусства перед обществом и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премия в области науки и техники имени аль-Фараби присуждается гражданам Республики Казахстан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выдающиеся результаты в области фундаментальных и прикладных исследований, приводящие к значительному ускорению экономического и социального развития республики, выходу казахстанской науки и техники на уровень передовых достижений в мире;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научные открытия, монографии и научные работы в одной области, получившие широкое общественное признание;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и организацию производства новых видов техники, материалов и технологий на уровне или выше мировых аналогов;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и создание принципиально новых изделий, технологических процессов в различных отраслях экономики, содержащих сведения, отнесенные к государственным секретам;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признанные результаты научно-технологической деятельности по созданию принципиально новой продукции и технологий и их внедрению в различные отрасли экономики, обеспечившие экономический и (или) социальный эффект;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подтвержденные результаты инновационной деятельности по внедрению в производство технологий, обеспечившие решение приоритетных социально-экономических задач и рост конкурентоспособности Республики Казахстан на внутреннем и внешнем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в области литературы и искусства присуждается гражданам Республики Казахстан за выдающиеся произведения в области литературы и искусства, признанные особо ценным вкладом в развитие отечественной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премии присуждаются Президентом Республики Казахстан ко Дню Независимости.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Республики Казахстан в области литературы и искусства присуждается с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премия Республики Казахстан в области науки и техники имени аль-Фараби присуждается с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раз в два года присуждаются семь государственных премий Республики Казахстан в области науки и техники имени аль-Фараби и три государственные премии Республики Казахстан в области литературы и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Работы, выдвинутые на соискание Государственной премии, рассматриваются Комиссией по присуждению Государственной премии Республики Казахстан в области науки и техники имени аль-Фараби, Комиссией по присуждению Государственной премии Республики Казахстан в области литературы и искусства (далее –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комиссий и положения о них утверждаются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Комиссии по присуждению Государственной премии Республики Казахстан в области науки и техники имени аль-Фараби осуществляется Министерством образования и науки Республики Казахстан, Комиссии по присуждению Государственной премии Республики Казахстан в области литературы и искусства – Министерством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премия состоит из денежного вознаграждения, диплома и нагрудного знака лауреата Государственной премии. Описание диплома и нагрудного знака лауреата Государственной премии утверждается актом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денежного вознаграждения государственных премий определяются комиссиями в год их присуждения в пределах сумм, предусмотренных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изготовлением дипломов и нагрудных знаков, проведением экспертизы, финансируются за счет средств Министерства образования и науки Республики Казахстан и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Научные труды, выдвигаемые на соискание Государственной премии в области науки и техники имени аль-Фараби, должны быть опубликованы, а новые виды техники, материалы и технологии освоены в производстве в течение не менее двух лет к моменту представления на соискание Государственной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соискание Государственной премии в области литературы и искусства могут выдвигаться работы одного автора или коллектива авторов, исполненные для публичного обращения не ранее чем за пять лет и не позднее чем за один год до окончания приема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на соискание Государственной премии выдвигается один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Работы, ранее удостоенные премий Республики Казахстан, к участию в конкурсе на соискание Государственной премии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новых достижений лауреата Государственной премии Республики Казахстан эта премия может быть присуждена ему повторно, но не раньше чем через пять лет после предыдущего присуждения указанной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и тот же автор или коллектив авторов не могут выдвигаться на соискание Государственной премии два раза подряд.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Коллектив соискателей, выдвигаемых на Государственную премию в области науки и техники имени аль-Фараби, не должен превышать 8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Коллектив соискателей, выдвигаемый на Государственную премию в области литературы и искусства, не должен превышать 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 и та же кандидатура соискателя не может представляться на Государственную премию по двум и более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Выдвижение работ на соискание Государственной премии производится коллегиями государственных органов, научными, научно-техническими, учеными советами и другими коллегиальными органами научных, учебных организаций, творческими союзами и коллективами.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Объявления о приеме работ на соискание Государственной премии и требования по их оформлению размещаются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работам, выдвинутым на соискание Государственной премий в области науки и техники имени аль-Фараби, проводится государственная научно-техническая экспертиза.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образования и науки Республики Казахстан и Министерство культуры и спорта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принимают работы, выдвинутые на соискание государственных премий в области науки и техники имени аль-Фараби, литературы и искусства до 1 марта года присуждения премий;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поступившие работы, выдвинутые на соискание государственных премий, представляют на рассмотрение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Правительство Республики Казахстан рассматривает проект акта Президента Республики Казахстан о присуждении государственных премий и вносит в Администрацию Президента Республики Казахстан до 1 ноября года их присуждения.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премия вручается Президентом Республики Казахстан в торжественной обстановке.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присуждении Государственной премии коллективу ее денежное вознаграждение делится поровну между авторами.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премия не присуждается посмертно, за исключением случая смерти лица после его выдвижения на соискание Государственной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диплом, нагрудный знак и денежное вознаграждение умершего лауреата передаются по наследству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1248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2007 года № 381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Комиссии по присуждению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Казахстан в области науки и техники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секретарь Республики Казахстан –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Руководителя Администрации Президента Республики Казахстан –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 Республики Казахстан –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образования и науки Республики Казахстан –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по социально-культурному развитию и науке Сената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 Мажилиса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 Президента Республики Казахстан по экономическим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Отделом социально-экономического мониторинга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Республиканского общественного объединения «Национальная академия наук Республики Казахстан»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 акционерного общества «Фонд национального благосостояния «Самрук-Казына»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автономной организации образования «Назарбаев Университет»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 Национальной палаты предпринимателей Казахстана (по согласованию)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2"/>
        <w:gridCol w:w="549"/>
        <w:gridCol w:w="8889"/>
      </w:tblGrid>
      <w:tr>
        <w:trPr>
          <w:trHeight w:val="1965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Галымкаир Мутанович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республиканского государственного предприятия на праве хозяйственного ведения «Казахский национальный университет имени аль-Фараби» Министерства образования и науки Республики Казахстан (по согласованию)</w:t>
            </w:r>
          </w:p>
        </w:tc>
      </w:tr>
      <w:tr>
        <w:trPr>
          <w:trHeight w:val="225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Батташевич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республиканского государственного предприятия на праве хозяйственного ведения «Евразийский национальный университет имени Л.Н. Гумилева» Министерства образования и науки Республики Казахстан, доктор исторических наук, профессор (по согласованию)</w:t>
            </w:r>
          </w:p>
        </w:tc>
      </w:tr>
      <w:tr>
        <w:trPr>
          <w:trHeight w:val="1305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Куандыкович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«Республиканский научный центр нейрохирургии», доктор медицинских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Нуралы Султанович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вице-президент Казахстанской национальной академии естественных наук, академик Национальной академии наук Республики Казахстан, профессор, доктор технических наук (по согласованию)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Сергазы Мынжасарович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 «Международный научно-производственный холдинг «Фитохимия», академик Национальной академии наук Республики Казахстан, доктор химических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Аманкелди Курбанович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республиканского государственного предприятия на праве хозяйственного ведения «Институт микробиологии и вирусологии» Комитета науки Министерства образования и науки Республики Казахстан, доктор биологических наук, профессор (по согласованию)</w:t>
            </w:r>
          </w:p>
        </w:tc>
      </w:tr>
      <w:tr>
        <w:trPr>
          <w:trHeight w:val="1485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Бүркітбай Ғелманұлы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 учреждения «Институт истории государства» Комитета науки Министерства образования и науки Республики Казахстан, доктор исторических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Мейрбек Молдабекович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Аэрокосмического комитета Министерства по инвестициям и развитию Республики Казахстан, академик Национальной академии наук Республики Казахстан, доктор технических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Камалович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ректора республиканского государственного предприятия на праве хозяйственного ведения «Евразийский национальный университет имени Л.Н. Гумилева» Министерства образования и науки Республики Казахстан, доктор физико-математических наук, почетный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Кенжегали Абенович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Национальной академии наук Республики Казахстан, доктор экономических наук,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 Шарипович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Республиканского государственного предприятия на праве хозяйственного ведения «Институт математики и математического моделирования» Комитета науки 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доктор физико-математических наук, профессор, академик Национальной академии наук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Ахметқал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товарищества с ограниченной ответственностью «Институт географии», доктор географических наук, профессор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