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beb8" w14:textId="98db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декабря 2012 года № 1581 "Об утверждении Плана мероприятий по организации правового всеобуча граждан основам трудового законодательства в Республике Казахстан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2014 года № 1252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2012 года № 1581 «Об утверждении Плана мероприятий по организации правового всеобуча граждан основам трудового законодательства в Республике Казахстан на 2013 - 2015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два раза в год, к 15 января и 15 июля, по итогам полугодия представлять информацию о ходе выполнения Плана мероприятий в Министерство здравоохранения и социального развития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Министерству здравоохранения и социального развития Республики Казахстан представлять два раза в год, к 25 января и 25 июля, по итогам полугодия сводную информацию об исполнении Плана мероприятий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здравоохранения и социального развития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организации правового всеобуча граждан основам трудового законодательства в Республике Казахстан на 2013 - 2015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5, 6, 8, 9, 10, 12, 13, 15, 16, 17, 18,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2979"/>
        <w:gridCol w:w="2196"/>
        <w:gridCol w:w="2423"/>
        <w:gridCol w:w="1560"/>
        <w:gridCol w:w="3154"/>
      </w:tblGrid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выпуск учебно-методической, справочной литературы по основам трудового законодательства Республики Казахстан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республиканские объединения работодателей и работников (по согласованию)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25 января и 25 июля 2013-2014 годы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бюджетной программы 001 «Формирование государственной политики в области здравоохранения и социального развития» Министерства здравоохранения и социального развития Республики Казахстан: 2013 год – 14 395 тыс. тенге; 2014 год – 5 284 тыс. тенге»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учебных и рекламных видеороликов по основам трудового законодательства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МОН, МИР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2013 года и 25 января 2015 года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бюджетной программы 001 «Формирование государственной политики в области здравоохранения и социального развития» Министерства здравоохранения и социального развития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- 28 290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4 500 тыс. 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005"/>
        <w:gridCol w:w="2216"/>
        <w:gridCol w:w="2445"/>
        <w:gridCol w:w="1551"/>
        <w:gridCol w:w="3090"/>
      </w:tblGrid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круглых столов по вопросам регулирования трудовых конфликтов с участием социальных партнеров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гг. Астаны и Алматы, республиканские объединения работодателей и работников (по согласованию)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25 января и 25 июля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интернет-конференций по актуальным вопросам трудового законодательства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гг. Астаны, Алматы, республиканские объединения работодателей и работников (по согласованию)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25 января и 25 июля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для трудовых коллективов организаций семинаров по разъяснению основ трудового законодательства и тренингов по навыкам ведения переговоров для достижения консенсуса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республиканские объединения работодателей и работников (по согласованию)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25 января и 25 июля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бюджетной программы 001 «Формирование государственной политики в области здравоохранения и социального развития» Министерства здравоохранения и социального развития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- 45 000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- 45 000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- 45 000 тыс. 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005"/>
        <w:gridCol w:w="2216"/>
        <w:gridCol w:w="2445"/>
        <w:gridCol w:w="1551"/>
        <w:gridCol w:w="3090"/>
      </w:tblGrid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выхода сюжетов в рамках действующих информационно-аналитических программ по тематике - основы трудового законодательства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МЗСР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25 января и 25 июля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бюджетной программы 031 «Проведение государственной информационной политики» Министерства по инвестициям и развитию Республики Казахстан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медиа-плана выступлений в СМИ руководителей государственных органов, представителей профессиональных союзов, объединений работодателей, наемных работников по наиболее актуальным вопросам трудового законодательства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 стан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МИР, акиматы областей, гг. Астаны, Алматы, республиканские объединения работодателей и работников (по согласованию)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25 января и 25 июля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2901"/>
        <w:gridCol w:w="2216"/>
        <w:gridCol w:w="2445"/>
        <w:gridCol w:w="1551"/>
        <w:gridCol w:w="3090"/>
      </w:tblGrid>
      <w:tr>
        <w:trPr>
          <w:trHeight w:val="1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контента интернет-ресурса МЗСР по вопросам трудового законодательства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25 января и 25 июля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1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специальных семинаров для журналистов с целью повышения их грамотности при освещении вопросов, касающихся взаимоотношений работодатель - работник, и корректном освещении трудовых споров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 стан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МИР, акиматы областей, гг. Астаны, Алматы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25 января и 25 июля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23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повышению правовой грамотности работодателей в сфере трудовых отношений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объединения работодателей (по согласованию)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15 января и 15 июля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11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Систематическое рассмотрение на заседаниях региональных комиссий по социальному партнерству и регулированию социальных и трудовых отношений вопросов повышения грамотности работников и работодателей основам трудового законодательства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гг. Астаны и Алматы, республиканские объединения работодателей и работников (по согласованию)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25 января и 25 июля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расшифровку аббревиатур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«МЗСР – Министерство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