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091b8" w14:textId="0d091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ноября 2014 года № 1259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декабря 2013 года «О республиканском бюджете на 2014 – 2016 годы»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«Об утверждении Правил исполнения бюджета и его кассового обслуживания»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культуры и спорта Республики Казахстан из резерва Правительства Республики Казахстан, предусмотренного в республиканском бюджете на 2014 год на неотложные затраты, денежные средства в размере 16916700 (шестнадцать миллионов девятьсот шестнадцать тысяч семьсот) тенге для осуществления единовременных выплат спортсменам за высокие результаты на II летних Юношеских Олимпийских играх в городе Нанкин (Китай) и их тренерам согласно приложению в размерах,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октября 2010 года № 1098 «Об утверждении размеров поощрений за высокие результаты членов национальных сборных команд Республики Казахстан на международных соревнованиях».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обеспечить контроль за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ноября 2014 года № 1259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Спортсмены Республики Казахстан, достигшие высоких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результатов на II летних Юношеских Олимпийских играх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 городе Нанкин (Китай) и их тренеры (16-28 августа 2014 года)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2720"/>
        <w:gridCol w:w="1633"/>
        <w:gridCol w:w="1841"/>
        <w:gridCol w:w="2281"/>
        <w:gridCol w:w="2928"/>
        <w:gridCol w:w="1843"/>
      </w:tblGrid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спортсмена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Занятое место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выплаты в тенге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спорта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тренера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выплаты в тенге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Жауынтаев Бауыржан Сабыржанұлы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1-место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1819000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Дзюдо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(55 кг.)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Қалиұлы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Куатбек Мухамбет Шоханович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1-место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1819000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Вольная борьба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(54 кг.)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Бакбергенов Аскар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Дюсенбайұлы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909500</w:t>
            </w:r>
          </w:p>
        </w:tc>
      </w:tr>
      <w:tr>
        <w:trPr>
          <w:trHeight w:val="6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Жусупов Аблайхан Кайратович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1-место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1819000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(60 кг.)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Аманбаев Бауржан Куанышевич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909500</w:t>
            </w:r>
          </w:p>
        </w:tc>
      </w:tr>
      <w:tr>
        <w:trPr>
          <w:trHeight w:val="6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Казаков Вадим Юрьевич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2-место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909500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(81 кг.)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Рыбинский Константин Анатольевич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545700</w:t>
            </w:r>
          </w:p>
        </w:tc>
      </w:tr>
      <w:tr>
        <w:trPr>
          <w:trHeight w:val="6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Калиев Жаслан Каирболатович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3-место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545700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Тяжелая атлетика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(77 кг.)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Шевченко Сергей Петрович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363800</w:t>
            </w:r>
          </w:p>
        </w:tc>
      </w:tr>
      <w:tr>
        <w:trPr>
          <w:trHeight w:val="6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Капустина Татьяна Вячеславовна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3-место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545700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Тяжелая атлетика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(+ 63 кг.)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Чурсин Дмитрий Александрович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363800</w:t>
            </w:r>
          </w:p>
        </w:tc>
      </w:tr>
      <w:tr>
        <w:trPr>
          <w:trHeight w:val="6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Поливадов Евгений Александрович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3-место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545700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Греко-римская борьба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(69 кг.)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Поливадов Александр Валерьевич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363800</w:t>
            </w:r>
          </w:p>
        </w:tc>
      </w:tr>
      <w:tr>
        <w:trPr>
          <w:trHeight w:val="6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Гуслякова Виктория Витальевна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3-место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545700</w:t>
            </w:r>
          </w:p>
        </w:tc>
        <w:tc>
          <w:tcPr>
            <w:tcW w:w="2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Художественная гимнастика (групповое многоборье)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Есикова Екатерина Николаевна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363800</w:t>
            </w:r>
          </w:p>
        </w:tc>
      </w:tr>
      <w:tr>
        <w:trPr>
          <w:trHeight w:val="147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Кожахат Амина Руслановна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3-место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Зайнуллина Майя Владимировна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363800</w:t>
            </w:r>
          </w:p>
        </w:tc>
      </w:tr>
      <w:tr>
        <w:trPr>
          <w:trHeight w:val="136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Кумарова Нурай Сериккалиевна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3-место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Балгинбаева Меруерт Тулегеновна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363800</w:t>
            </w:r>
          </w:p>
        </w:tc>
      </w:tr>
      <w:tr>
        <w:trPr>
          <w:trHeight w:val="6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Молдахметова Алия Дулатовна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3-место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Старыгина Инга Ивановна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363800</w:t>
            </w:r>
          </w:p>
        </w:tc>
      </w:tr>
      <w:tr>
        <w:trPr>
          <w:trHeight w:val="6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Медведева Дарья Александровна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3-место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Ленцикова Людмила Александровна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