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b57ef" w14:textId="5fb57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присуждении Государственной премии мира и прогресса Первого Президента Республики Казахстан - Лидера Нации"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декабря 2014 года № 1265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присуждении Государственной премии мира и прогресса Первого Президента Республики Казахстан — Лидера Нации».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присуждении Государственной премии мира и прогресса</w:t>
      </w:r>
      <w:r>
        <w:br/>
      </w:r>
      <w:r>
        <w:rPr>
          <w:rFonts w:ascii="Times New Roman"/>
          <w:b/>
          <w:i w:val="false"/>
          <w:color w:val="000000"/>
        </w:rPr>
        <w:t>
Первого Президента Республики Казахстан — Лидера Нации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2001 года «О Государственной премии мира и прогресса Первого Президента Республики Казахстан — Лидера Нации»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 выдающийся вклад в развитие архитектурного искусства, укрепление мира и дружбы, взаимного доверия между народами присудить Государственную премию мира и прогресса Первого Президента Республики Казахстан – Лидера Нации 2014 года архитектору Норману Фостеру.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