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414" w14:textId="f93e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особо охраняемых природных территорий в земли запаса города Алматы для строительства и функционирования объекта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2014 года № 1267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земли республиканского государственного учреждения «Иле-Алатауский государственный национальный природный парк» Министерства сельского хозяйства Республики Казахстан» общей площадью 1002,0 гектара из категории земель особо охраняемых природных территорий в категорию земель запаса Медеуского района города Алматы для строительства и функционирования горнолыжного курорта «Кокжайлау»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города Алматы в связи с переводом земель особо охраняемых природных территорий в земли запаса в соответствии с действующим законодательством возместить в доход республиканского бюджета потери лесохозяйственного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2014 года № 1267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земель республиканского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«Иле-Алатауский государственный национальный природный парк»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Казахстан», переводимых из категории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особо охраняемых природных территорий в категорию земель запаса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9"/>
        <w:gridCol w:w="1625"/>
        <w:gridCol w:w="1258"/>
        <w:gridCol w:w="1208"/>
        <w:gridCol w:w="1433"/>
        <w:gridCol w:w="1447"/>
        <w:gridCol w:w="1507"/>
        <w:gridCol w:w="1853"/>
      </w:tblGrid>
      <w:tr>
        <w:trPr>
          <w:trHeight w:val="30" w:hRule="atLeast"/>
        </w:trPr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землепользователя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покрытая лесом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редины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пески и прочие угодья</w:t>
            </w:r>
          </w:p>
        </w:tc>
      </w:tr>
      <w:tr>
        <w:trPr>
          <w:trHeight w:val="3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«Иле-Алатауский государственный национальный природный парк» Министерства сельского хозяйства Республики Казахстан»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690,8</w:t>
            </w:r>
          </w:p>
        </w:tc>
      </w:tr>
      <w:tr>
        <w:trPr>
          <w:trHeight w:val="3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