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8375" w14:textId="8ca8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присуждении Государственной премии Республики Казахстан 2014 года в области литературы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2014 года № 1274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присуждении Государственной премии Республики Казахстан 2014 года в области литературы и искусства».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присуждении Государственной премии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2014 года в области литературы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рекомендации Комиссии по присуждению Государственной премии Республики Казахстан в области литературы и искусства,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Государственную премию Республики Казахстан 2014 года в области литературы и искусства: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Мұханбетқалиұлы Қажығали, писателю - за исторический роман «Тар кезең»;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Салыкбаевой Гулнаре Сейтжановне, поэтессе – за сборник стихов «Кешіріңдер келгенімді өмірге»;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Кесоглу Пантелею Константиновичу, певцу - за сольный концерт «Песня - душа моя»;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Кыдырбек Балнур Балгабеккызы, композитору – за вокально-симфоническое сочинение «Реквием»;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коллективу авторов: Мырзахметову Аскару Исабековичу, Аширбаеву Бакитжану Кудайбергеновичу, Рустамову Насиру Ачиловичу, Шуменову Амирхану Бекжановичу, Букебаеву Нурлыжан Маратбекулы – за историко-монументальный парковый комплекс, посвященный 20-летию Независимости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