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dcdd" w14:textId="769d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Консульства Республики Казахстан в городе Барселоне (Королевство Испания)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2014 года № 1284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Барселоне (Королевство Испания) Консульство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