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8028" w14:textId="c3f8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2014 года № 1310.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1310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7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