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15db" w14:textId="a601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на 2014 и 2015 годы по приоритетному проекту "Строительство и эксплуатация многофункционального комплекса со встроенными офисными, гостиничными, жилыми, торгово-развлекательными помещениями и паркингом, расположенного по адресу: город Астана, улица Достык, дом 16" и утверждении условий выдачи разрешений на привлечение иностранной рабочей силы для реализации приоритетного проекта "Строительство и эксплуатация многофункционального комплекса со встроенными офисными, гостиничными, жилыми, торгово-развлекательными помещениями и паркингом, расположенного по адресу: город Астана, улица Достык, дом 16"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2014 года № 1317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на привлечение иностранной рабочей силы на 2014 и 2015 годы по приоритетному проекту «Строительство и эксплуатация многофункционального комплекса со встроенными офисными, гостиничными, жилыми, торгово-развлекательными помещениями и паркингом, расположенного по адресу: город Астана, улица Достык, дом 16»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для реализации приоритетного проекта «Строительство и эксплуатация многофункционального комплекса со встроенными офисными, гостиничными, жилыми, торгово-развлекательными помещениями и паркингом, расположенного по адресу: город Астана, улица Достык, дом 16» (заявитель - товарищество с ограниченной ответственностью «Astana Property Management»).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2014 года № 1317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 Квоты на привлечение иностранной рабочей силы на 2014 и 2015</w:t>
      </w:r>
      <w:r>
        <w:br/>
      </w:r>
      <w:r>
        <w:rPr>
          <w:rFonts w:ascii="Times New Roman"/>
          <w:b/>
          <w:i w:val="false"/>
          <w:color w:val="000000"/>
        </w:rPr>
        <w:t>
            годы по приоритетному проекту «Строительство и эксплуатация</w:t>
      </w:r>
      <w:r>
        <w:br/>
      </w:r>
      <w:r>
        <w:rPr>
          <w:rFonts w:ascii="Times New Roman"/>
          <w:b/>
          <w:i w:val="false"/>
          <w:color w:val="000000"/>
        </w:rPr>
        <w:t>
         многофункционального комплекса со встроенными офисными,</w:t>
      </w:r>
      <w:r>
        <w:br/>
      </w:r>
      <w:r>
        <w:rPr>
          <w:rFonts w:ascii="Times New Roman"/>
          <w:b/>
          <w:i w:val="false"/>
          <w:color w:val="000000"/>
        </w:rPr>
        <w:t>
     гостиничными, жилыми, торгово-развлекательными помещениями и</w:t>
      </w:r>
      <w:r>
        <w:br/>
      </w:r>
      <w:r>
        <w:rPr>
          <w:rFonts w:ascii="Times New Roman"/>
          <w:b/>
          <w:i w:val="false"/>
          <w:color w:val="000000"/>
        </w:rPr>
        <w:t>
        паркингом, расположенного по адресу: город Астана,</w:t>
      </w:r>
      <w:r>
        <w:br/>
      </w:r>
      <w:r>
        <w:rPr>
          <w:rFonts w:ascii="Times New Roman"/>
          <w:b/>
          <w:i w:val="false"/>
          <w:color w:val="000000"/>
        </w:rPr>
        <w:t>
        улица Достык, дом 16»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914"/>
        <w:gridCol w:w="3430"/>
        <w:gridCol w:w="1798"/>
        <w:gridCol w:w="1608"/>
        <w:gridCol w:w="1584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многофункционального комплекса со встроенными офисными, гостиничными, жилыми, торгово-развлекательными помещениями и паркингом, расположенного по адресу: город Астана, улица Достык, дом 16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«АstапаРгореrtуМапаgеmеп1»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2013-2017 годы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год: 770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многофункционального комплекса со встроенными офисными, гостиничными, жилыми, торгово-развлекательными помещениями и паркингом, расположенного по адресу: город Астана, улица Достык, дом 16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«AstanaPropertyManagement»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2013-2017 годы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год: 1720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2014 года № 1317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реализации приоритетного проекта «Строительство и</w:t>
      </w:r>
      <w:r>
        <w:br/>
      </w:r>
      <w:r>
        <w:rPr>
          <w:rFonts w:ascii="Times New Roman"/>
          <w:b/>
          <w:i w:val="false"/>
          <w:color w:val="000000"/>
        </w:rPr>
        <w:t>
эксплуатация многофункционального комплекса со встроенными</w:t>
      </w:r>
      <w:r>
        <w:br/>
      </w:r>
      <w:r>
        <w:rPr>
          <w:rFonts w:ascii="Times New Roman"/>
          <w:b/>
          <w:i w:val="false"/>
          <w:color w:val="000000"/>
        </w:rPr>
        <w:t>
офисными, гостиничными, жилыми, торгово-развлекательными</w:t>
      </w:r>
      <w:r>
        <w:br/>
      </w:r>
      <w:r>
        <w:rPr>
          <w:rFonts w:ascii="Times New Roman"/>
          <w:b/>
          <w:i w:val="false"/>
          <w:color w:val="000000"/>
        </w:rPr>
        <w:t>
помещениями и паркингом, расположенного по адресу:</w:t>
      </w:r>
      <w:r>
        <w:br/>
      </w:r>
      <w:r>
        <w:rPr>
          <w:rFonts w:ascii="Times New Roman"/>
          <w:b/>
          <w:i w:val="false"/>
          <w:color w:val="000000"/>
        </w:rPr>
        <w:t>
город Астана, улица Достык, дом 16»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по труду административно-территориальной единицы, на территории которой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Иные условия привлечения иностранной рабочей силы, не урегулированные настоящими условиями, регламентируются Правилами и условиями выдачи разрешений иностранному работнику на трудоустройство и работодателям на привлечение иностранной рабочей силы,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2012 года № 45 «Об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