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a027" w14:textId="231a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 пожизненного ежемесячного материального обеспечения спортсменам и тренерам, установлении их размеров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1324. Утратило силу постановлением Правительства Республики Казахстан от 11 августа 2023 года № 670.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11.08.2023 </w:t>
      </w:r>
      <w:r>
        <w:rPr>
          <w:rFonts w:ascii="Times New Roman"/>
          <w:b w:val="false"/>
          <w:i w:val="false"/>
          <w:color w:val="ff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статьи 6 Закона Республики Казахстан "О физической культуре и 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08.07.2022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пожизненного ежемесячного материального обеспечения спортсменам и тренерам.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выплат пожизненного ежемесячного материального обеспечения спортсменам и тренерам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 пожизненного ежемесячного материального обеспечения спортсменам и тренерам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 пожизненного ежемесячного материального обеспечения спортсменам и тренерам (далее – Правила) разработаны в соответствии с подпунктом 5) статьи 6 Закона Республики Казахстан "О физической культуре и спорте" и определяют порядок выплаты пожизненного ежемесячного материального обеспечения (далее – материальное обеспечение) спортсменам и тренерам.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08.07.2022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Материальное обеспечение выплачивается следующим спортсменам и тренерам, являющимся гражданами Республики Казахстан и имеющим трудовой стаж не менее двадцати лет в области физической культуры и спорта: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звание чемпионов и призеров Олимпийских, Паралимпийских и Сурдлимпийских игр, и (или) чемпионов мира по олимпийским видам спорта;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тренерам, подготовившим спортсменов,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подготовку одного и того же спортсмена материальное обеспечение выплачивается одному тренеру. В случае повторного выполнения спортсменом установленных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материальное обеспечение также выплачивается другому тренеру.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Материальное обеспечение выплачивается за счет средств республиканского бюджета через бюджетные программы уполномоченного органа в области физической культуры и спорта (далее – уполномоченный орган).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выплат материального обеспечения спортсменам и тренерам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Лица, имеющие право на получение материального обеспечения (далее – заявители), представляют следующие документы: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спортсмены: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 либо любой из нижеперечисленных документов, подтверждающих двадцатилетний стаж работы в области физической культуры и спорта: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ведомости выдачи заработной платы работникам;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спорта;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тренеры: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 либо любой из нижеперечисленных документов, подтверждающих двадцатилетний стаж работы тренером: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ведомости выдачи заработной платы работникам;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с места работы (в случае, если тренер на момент подачи заявления не работает – с Национального олимпийского комитета Республики Казахстан, Национального паралимпийского комитета Республики Казахстан или республиканской и (или) региональной аккредитованной спортивной федерации по виду спорта), подтверждающую, что он действительно является тренером спортсмена, завоевавшего звания чемпиона и призера Олимпийских, Паралимпийских и Сурдлимпийских игр, и (или) чемпиона мира по олимпийским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 спортсмена, которого он тренировал.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08.07.2022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представленных документов – пятнадцать рабочих дней с момента подачи заявления.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рассмотрения представленных документов уполномоченный орган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 решение о выплате или отказе в выплате материального обеспечения. О принятом решении уполномоченный орган письменно уведомляет заявителей.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материального обеспечения производится путем перечисления на лицевой счет заявителей материального обеспечения в банке второго уровня в пределах Республики Казахстан.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пожизненного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 тренерам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2" w:id="3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Кому_______________________________________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фамилия, имя, отчество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наличия) руководителя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 области физической культуры и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ИИН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bookmarkStart w:name="z63" w:id="3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выплату пожизненного ежемесячного материального обеспечения</w:t>
      </w:r>
    </w:p>
    <w:p>
      <w:pPr>
        <w:spacing w:after="0"/>
        <w:ind w:left="0"/>
        <w:jc w:val="both"/>
      </w:pPr>
      <w:bookmarkStart w:name="z64" w:id="36"/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пожизненное ежемесячное материальное обеспечение в связи с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причина)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Причитающуюся мне сумму прошу перечислить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название банка, расчетный счет банка, номер лицевого счета заявителя).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подпись заявителя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1324</w:t>
            </w:r>
          </w:p>
        </w:tc>
      </w:tr>
    </w:tbl>
    <w:bookmarkStart w:name="z2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пожизненного ежемесячного</w:t>
      </w:r>
      <w:r>
        <w:br/>
      </w:r>
      <w:r>
        <w:rPr>
          <w:rFonts w:ascii="Times New Roman"/>
          <w:b/>
          <w:i w:val="false"/>
          <w:color w:val="000000"/>
        </w:rPr>
        <w:t>материального обеспечения спортсменам и тренерам</w:t>
      </w:r>
    </w:p>
    <w:bookmarkEnd w:id="37"/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Пожизненное ежемесячное материальное обеспечение (далее – материальное обеспечение) выплачивается спортсменам и тренерам в следующих размерах (далее – размеры):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звание чемпионов и призеров Олимпийских, Паралимпийских и Сурдлимпийских игр, и (или) чемпионов мира по олимпийским видам спорта, –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тренерам, подготовившим спортсменов, завоевавших звания чемпионов и призеров Олимпийских, Паралимпийских и Сурдлимпийских игр, и (или) чемпионов мира по олимпийским видам спорта, – 100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08.07.2022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Лицам, имеющим одновременно право на получение материального обеспечения по нескольким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размеров, материальное обеспечение выплачивается только по одному из оснований по наивысшему размеру.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1324</w:t>
            </w:r>
          </w:p>
        </w:tc>
      </w:tr>
    </w:tbl>
    <w:bookmarkStart w:name="z2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2003 года № 1247 "Об утверждении Правил выплаты пожизненного ежемесячного материального обеспечения заслуженным спортсменам и тренерам" (САПП Республики Казахстан, 2003 г., № 46, ст. 512).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141 "О внесении дополнений и изменений в постановление Правительства Республики Казахстан от 9 декабря 2003 года № 1247" (САПП Республики Казахстан, 2010 г., № 19, ст. 149).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августа 2011 года № 914 "О внесении изменений и дополнений в некоторые решения Правительства Республики Казахстан (САПП Республики Казахстан, 2011 г., № 51, ст. 702).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(САПП Республики Казахстан, 2014 г., № 8, ст. 78).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