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0ac4" w14:textId="d2f0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2014 года № 1328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2013 года № 697 «Об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Казахстан» (САПП Республики Казахстан, 2013 г., № 40, ст. 597)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«Автомобильные пункты пропуска через Государственную границу Республики Казахстан и стационарные посты транспортного контроля на территории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стационарные посты транспортного контроля на территории Республики Казахстан: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2495"/>
        <w:gridCol w:w="3020"/>
        <w:gridCol w:w="6698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или города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– Усть-Каменогорск, 270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Карабутак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Самара – Шымкент, 965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 – Павлодар – Успенка – граница Российской Федерации, 1066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Восточно–Казахстанская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 – Майкапчагай, 757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Российской Федерации (на Екатеринбург) – Алматы, 422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– Кульсары – Бейнеу – Сай – Утес – Шетпе – Жетыбай – порт Актау, 844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Северо–Казахстанская 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 – Новосибирск, 496 км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6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Екатеринбург – Алматы, 1281 км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