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1f0f5" w14:textId="d41f0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17 мая 2013 года № 499 "Об утверждении Типовых правил деятельности организаций образования соответствующих типов, в том числе Типовых правил организаций образования, реализующих дополнительные образовательные программы для детей"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декабря 2014 года № 1332. Утратило силу постановлением Правительства Республики Казахстан от 27 декабря 2018 года № 895.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27.12.2018 </w:t>
      </w:r>
      <w:r>
        <w:rPr>
          <w:rFonts w:ascii="Times New Roman"/>
          <w:b w:val="false"/>
          <w:i w:val="false"/>
          <w:color w:val="ff0000"/>
          <w:sz w:val="28"/>
        </w:rPr>
        <w:t>№ 895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мая 2013 года № 499 "Об утверждении Типовых правил деятельности организаций образования соответствующих типов, в том числе Типовых правил организаций образования, реализующих дополнительные образовательные программы для детей" (САПП Республики Казахстан, 2013 год, № 33, ст. 501)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деятельности дошкольных организаций, утвержденных указанным постановлением: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третью </w:t>
      </w:r>
      <w:r>
        <w:rPr>
          <w:rFonts w:ascii="Times New Roman"/>
          <w:b w:val="false"/>
          <w:i w:val="false"/>
          <w:color w:val="000000"/>
          <w:sz w:val="28"/>
        </w:rPr>
        <w:t>пункта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аттестация дошкольных организаций образования, независимо от ведомственной подчиненности и форм собственности, проводится один раз в пять лет в плановом порядке уполномоченным органом в области образования в соответствии с компетенцией.";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Дошкольная организация создается учредителем и регистрируется в органах юстиции в порядке, установленном законодательством Республики Казахстан. После регистрации дошкольная организация образования уведомляет о начале деятельности уполномоченный орган в области образования в соответствии с компетенцией по месту нахождения.";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пунктами 18-1 и 18-2 следующего содержания: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"18-1. При прекращении деятельности дошкольная организация образования уведомляет о прекращении деятельности уполномоченный орган в области образования в соответствии с компетенцией по месту нахождения.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18-2. Направление уведомлений о начале или прекращении деятельности осуществляется в электронной форме с использованием государственной информационной системы разрешений и уведомлений и государственного электронного реестра разрешений и уведомлений.";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деятельности общеобразовательных организаций (начального, основного среднего и общего среднего), утвержденных указанным постановлением: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пунктами 3-1 и 3-2 следующего содержания: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Организации образования, независимо от ведомственной подчиненности и форм собственности, реализующие образовательные учебные программы основного среднего, общего среднего образования, осуществляют свою деятельность на основании лицензии, выданной в соответствии с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3-2. Лицензирование осуществляется в электронной форме с использованием государственной информационной системы разрешений и уведомлений и государственного электронного реестра разрешений и уведомлений.";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аттестация общеобразовательных организаций (начального, основного среднего и общего среднего) образования, независимо от ведомственной подчиненности и форм собственности, проводится один раз в пять лет в плановом порядке уполномоченным органом в области образования в соответствии с компетенцией.";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деятельности организаций технического и профессионального образования, утвержденных указанным постановлением: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пунктами 6-1 и 6-2 следующего содержания: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Организации образования, независимо от ведомственной подчиненности и форм собственности, реализующие образовательные учебные программы технического и профессионального образования, осуществляют свою деятельность на основании лицензии, выданной в соответствии с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6-2. Лицензирование осуществляется в электронной форме с использованием государственной информационной системы разрешений и уведомлений и государственного электронного реестра разрешений и уведомлений.";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36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аттестация организаций технического и профессионального образования, независимо от ведомственной подчиненности и форм собственности, проводится один раз в пять лет в плановом порядке уполномоченным органом в области образования в соответствии с компетенцией.";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Типовые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деятельности организаций послесреднего образования, утвержденные указанным постановлением: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пунктами 4-1 и 4-2 следующего содержания: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Организации образования, независимо от ведомственной подчиненности и форм собственности, реализующие образовательные учебные программы послесреднего образования, осуществляют свою деятельность на основании лицензии, выданной в соответствии с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4-2. Лицензирование осуществляется в электронной форме с использованием государственной информационной системы разрешений и уведомлений и государственного электронного реестра разрешений и уведомлений.";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Типовые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деятельности организаций высшего образования, утвержденные указанным постановлением: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пунктами 4-1 и 4-2 следующего содержания: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Организации образования, независимо от ведомственной подчиненности и форм собственности, реализующие образовательные учебные программы высшего образования, осуществляют свою деятельность на основании лицензии, выданной в соответствии с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4-2. Лицензирование осуществляется в электронной форме с использованием государственной информационной системы разрешений и уведомлений и государственного электронного реестра разрешений и уведомлений.";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Типовые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деятельности организаций высшего и послевузовского образования, утвержденные указанным постановлением: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пунктами 4-1 и 4-2 следующего содержания: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Организации образования, независимо от ведомственной подчиненности и форм собственности, реализующие образовательные учебные программы высшего и послевузовского образования, осуществляют свою деятельность на основании лицензии, выданной в соответствии с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4-2. Лицензирование осуществляется в электронной форме с использованием государственной информационной системы разрешений и уведомлений и государственного электронного реестра разрешений и уведомлений.";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деятельности специализированных организаций образования, утвержденных указанным постановлением: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пунктами 12-1 и 12-2 следующего содержания: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"12-1. Организации образования, независимо от ведомственной подчиненности и форм собственности, реализующие образовательные учебные программы специализированного образования, осуществляют свою деятельность на основании лицензии, выданной в соответствии с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12-2. Лицензирование осуществляется в электронной форме с использованием государственной информационной системы разрешений и уведомлений и государственного электронного реестра разрешений и уведомлений.";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аттестация специализированных организаций образования, независимо от ведомственной подчиненности и форм собственности, проводится один раз в пять лет в плановом порядке уполномоченным органом в области образования в соответствии с компетенцией.";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 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деятельности специальных организаций образования, утвержденных указанным постановлением: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Организации образования, независимо от ведомственной подчиненности и форм собственности, реализующие образовательные учебные программы специального образования, кроме специальных дошкольных организаций, осуществляют свою деятельность на основании лицензии, выданной в соответствии с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Специальные дошкольные организации, независимо от ведомственной подчиненности и форм собственности, уведомляют о начале или прекращении деятельности уполномоченный орган в области образования в соответствии с компетенцией.";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6-1 следующего содержания: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Лицензирование и направление уведомлений осуществляются в электронной форме с использованием государственной информационной системы разрешений и уведомлений и государственного электронного реестра разрешений и уведомлений.";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Государственная аттестация специальных организаций образования проводится один раз в пять лет в плановом порядке уполномоченным органом в области образования в соответствии с компетенцией.".</w:t>
      </w:r>
    </w:p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