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aad1" w14:textId="f34a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международных спортивных соревнований, размеров и Правил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1345. Утратило силу постановлением Правительства РК от 27 марта 2020 года № 147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27.03.2020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спортивных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размеры денежных поощрений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1345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международных спортивных соревнований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постановлением Правительства РК от 28.11.2017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18.07.2017).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Олимпийские игры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Азиатские игры (всех классификаций)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Региональные игры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Всемирная Универсиада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Юношеские Олимпийские игры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Юношеские Азиатские игры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Паралимпийские игры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Сурдлимпийские игры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Международные специальные Олимпийские игры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Чемпионаты мира по видам спорта для всех возрастных групп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Чемпионат мира среди студентов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Отборочные турниры к Олимпийским играм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Отборочные турниры к чемпионатам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Чемпионаты Азии по видам спорта для всех возрастных групп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Кубок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Этапы Кубка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Соревнования Гран-при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Кубок Азии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Этапы Кубка Азии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Международные соревнования (турниры)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Международные матчевые встречи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Международные спортивные игры "Дети Азии".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1345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 денежных поощрений чемпионам</w:t>
      </w:r>
      <w:r>
        <w:br/>
      </w:r>
      <w:r>
        <w:rPr>
          <w:rFonts w:ascii="Times New Roman"/>
          <w:b/>
          <w:i w:val="false"/>
          <w:color w:val="000000"/>
        </w:rPr>
        <w:t>и призерам международных спортивных соревнований,</w:t>
      </w:r>
      <w:r>
        <w:br/>
      </w:r>
      <w:r>
        <w:rPr>
          <w:rFonts w:ascii="Times New Roman"/>
          <w:b/>
          <w:i w:val="false"/>
          <w:color w:val="000000"/>
        </w:rPr>
        <w:t>тренерам и членам сборных команд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видам спорта (национальных сборных команд по видам спорта)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и определяют порядок выплат денежных поощрений чемпионам и призерам международных спортивных </w:t>
      </w:r>
      <w:r>
        <w:rPr>
          <w:rFonts w:ascii="Times New Roman"/>
          <w:b w:val="false"/>
          <w:i w:val="false"/>
          <w:color w:val="000000"/>
          <w:sz w:val="28"/>
        </w:rPr>
        <w:t>соревнований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тренерам и членам </w:t>
      </w:r>
      <w:r>
        <w:rPr>
          <w:rFonts w:ascii="Times New Roman"/>
          <w:b w:val="false"/>
          <w:i w:val="false"/>
          <w:color w:val="000000"/>
          <w:sz w:val="28"/>
        </w:rPr>
        <w:t>сборных команд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</w:t>
      </w:r>
      <w:r>
        <w:rPr>
          <w:rFonts w:ascii="Times New Roman"/>
          <w:b w:val="false"/>
          <w:i w:val="false"/>
          <w:color w:val="000000"/>
          <w:sz w:val="28"/>
        </w:rPr>
        <w:t>видам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(национальных сборных команд по видам спорта).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К тренерам, принимавшим участие в подготовке чемпионов и призеров международных спортивных соревнований, членов сборных команд Республики Казахстан по видам спорта (национальных сборных команд по видам спорта)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тренер – тренер, который осуществляет подготовку (не менее трех лет) спортсмена на начальных (ранних) этапах подготовки спортсменов </w:t>
      </w:r>
      <w:r>
        <w:rPr>
          <w:rFonts w:ascii="Times New Roman"/>
          <w:b w:val="false"/>
          <w:i w:val="false"/>
          <w:color w:val="000000"/>
          <w:sz w:val="28"/>
        </w:rPr>
        <w:t>высокого класса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детско-юношеских спортивных школах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школах-интернатах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личный тренер – тренер, который осуществляет подготовку (не менее трех лет) спортсмена, направленную на выполнение им индивидуального плана подготовки в период его нахождения вне сборной команды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тренер в командных видах спорта (игровые виды спорта, групповые упражнения, эстафеты) – тренер, имеющий спортивное профессиональное образование, осуществляющий учебно-тренировочный процесс (не менее двух лет) спортсменов в определенной области подготовки (специальная, технико-тактическая, обще-физическая) и/или дополнительно осуществляющий подготовительный процесс с главным тренером сборной команды Республики Казахстан по виду спорта (национальной сборной команды по виду спорта) для достижения спортивных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главный тренер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сборной команды Республики Казахстан по виду спорта (национальной сборной команды по виду спорта) – тренер, отвечающий за руководство, подготовку, формирование и выступление сборной команды Республики Казахстан по виду спорта (национальной сборной команды по виду спорта) в чемпионатах мира, Олимпийских, Паралимпийских, Сурдлимпийских </w:t>
      </w:r>
      <w:r>
        <w:rPr>
          <w:rFonts w:ascii="Times New Roman"/>
          <w:b w:val="false"/>
          <w:i w:val="false"/>
          <w:color w:val="000000"/>
          <w:sz w:val="28"/>
        </w:rPr>
        <w:t>играх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других международных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09.06.2016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3. </w:t>
      </w:r>
      <w:r>
        <w:rPr>
          <w:rFonts w:ascii="Times New Roman"/>
          <w:b w:val="false"/>
          <w:i w:val="false"/>
          <w:color w:val="000000"/>
          <w:sz w:val="28"/>
        </w:rPr>
        <w:t>К членам сборных команд Республики Казахстан по видам спорта (национальных сборных команд по видам спорта), претендующим на получение денежного поощрения, относятся спортсмены и команды, занявшие четвертое, пятое, шестое места в Олимпийских, Паралимпийских, Сурдлимпийских играх, а также спортсмены и команды, установившие рекорды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выплат денежных поощрений чемпионам и призерам</w:t>
      </w:r>
      <w:r>
        <w:br/>
      </w:r>
      <w:r>
        <w:rPr>
          <w:rFonts w:ascii="Times New Roman"/>
          <w:b/>
          <w:i w:val="false"/>
          <w:color w:val="000000"/>
        </w:rPr>
        <w:t>международных спортивных соревнований, тренерам и членам</w:t>
      </w:r>
      <w:r>
        <w:br/>
      </w:r>
      <w:r>
        <w:rPr>
          <w:rFonts w:ascii="Times New Roman"/>
          <w:b/>
          <w:i w:val="false"/>
          <w:color w:val="000000"/>
        </w:rPr>
        <w:t>сборных команд Республики Казахстан по видам спорта</w:t>
      </w:r>
      <w:r>
        <w:br/>
      </w:r>
      <w:r>
        <w:rPr>
          <w:rFonts w:ascii="Times New Roman"/>
          <w:b/>
          <w:i w:val="false"/>
          <w:color w:val="000000"/>
        </w:rPr>
        <w:t>(национальных сборных команд по видам спорта)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Выплаты денежных поощрений чемпионам и призерам международных спортивных соревнований, членам сборных команд Республики Казахстан по видам спорта (национальных сборных команд по видам спорта) в индивидуальных видах спорта осуществляются каждому спортсмену в стопроцентном (100 %) </w:t>
      </w:r>
      <w:r>
        <w:rPr>
          <w:rFonts w:ascii="Times New Roman"/>
          <w:b w:val="false"/>
          <w:i w:val="false"/>
          <w:color w:val="000000"/>
          <w:sz w:val="28"/>
        </w:rPr>
        <w:t>размере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денежного поощрения за каждое занятое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Выплаты денежных поощрений тренерам, принявшим участие в подготовке чемпионов и призеров международных спортивных соревнований, членов сборных команд Республики Казахстан по видам спорта (национальных сборных команд по видам спорта) в индивидуальных видах спорта, устанавливаются в следующих соотношениях за каждое занятое место: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первый тренер – 10 % от общего размера денежного поощрения тренеров;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личный тренер – 80 % от общего размера денежного поощрения тренеров;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главный тренер сборной команды Республики Казахстан по виду спорта (национальной сборной команды по виду спорта) – 10 % от общего размера денежного поощрения тренеров.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подготовки нескольких чемпионов и призеров международных спортивных соревнований, членов сборных команд Республики Казахстан по видам спорта (национальных сборных команд по видам спорта) одним из тренеров,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индивидуальных видах спорта, тренер (первый, личный, главный) получает денежное поощрение за каждого спортсмена в отдельности.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В случае, если первый тренер является одновременно личным тренером чемпионов и призеров международных спортивных соревнований, членов сборных команд Республики Казахстан по видам спорта (национальных сборных команд по видам спорта) в индивидуальных видах спорта, размеры денежного поощрения тренера суммируются.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В случае, если личный тренер является одновременно главным тренером чемпионов и призеров международных спортивных соревнований, членов сборных команд Республики Казахстан по видам спорта (национальных сборных команд по видам спорта) в индивидуальных видах спорта, размеры денежного поощрения тренера суммируются.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В случае, если первый тренер является одновременно главным тренером чемпионов и призеров международных спортивных соревнований, членов сборных команд Республики Казахстан по видам спорта (национальных сборных команд по видам спорта) в индивидуальных видах спорта, размеры денежного поощрения тренера суммируются.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Выплаты денежных поощрений чемпионам и призерам международных спортивных соревнований, членам сборных команд Республики Казахстан по видам спорта (национальных сборных команд по видам спорта) в командных видах спорта (игровые виды спорта, групповые упражнения, эстафеты), осуществляются каждому спортсмену в 100 % размере денежного поощрения.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командных видах спорта (игровые виды спорта, групповые упражнения, эстафеты) выплаты денежных поощрений получают главный тренер сборной команды Республики Казахстан по виду спорта (национальной сборной команды по виду спорта) и два тренера,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Правил, за исключением случаев когда команда состоит из двух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Тренеры в командных видах спорта (игровые виды спорта, групповые упражнения, эстафеты),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Правил, определяются приказом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Выплата денежного поощрения главному тренеру сборной команды Республики Казахстан (национальной сборной команды по виду спорта) в командных видах спорта (игровые виды спорта, групповые упражнения, эстафеты) осуществляется в 100 % размере денежного поощрения.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Выплата денежного поощрения тренерам в командных видах спорта (игровые виды спорта, групповые упражнения, эстафеты) осуществляется в 100 % размере денежного поощрения.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Выплаты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осуществляются за счет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Выплаты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осуществляются уполномоченным органом в области физической культуры и спорта на основании достижения высоких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Выплаты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перечисляются на </w:t>
      </w:r>
      <w:r>
        <w:rPr>
          <w:rFonts w:ascii="Times New Roman"/>
          <w:b w:val="false"/>
          <w:i w:val="false"/>
          <w:color w:val="000000"/>
          <w:sz w:val="28"/>
        </w:rPr>
        <w:t>текущий счет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карт-счет банков второго уровня уполномоченным органом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отсутствии текущего счета или карт-счета банков второго уровня выплаты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перечисляются на текущий счет или карт-счет банков второго уровня физического лица на основании нотариально заверенной </w:t>
      </w:r>
      <w:r>
        <w:rPr>
          <w:rFonts w:ascii="Times New Roman"/>
          <w:b w:val="false"/>
          <w:i w:val="false"/>
          <w:color w:val="000000"/>
          <w:sz w:val="28"/>
        </w:rPr>
        <w:t>доверенности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1345</w:t>
            </w:r>
          </w:p>
        </w:tc>
      </w:tr>
    </w:tbl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денежных поощрений чемпионам и призерам международных спортивных</w:t>
      </w:r>
      <w:r>
        <w:br/>
      </w:r>
      <w:r>
        <w:rPr>
          <w:rFonts w:ascii="Times New Roman"/>
          <w:b/>
          <w:i w:val="false"/>
          <w:color w:val="000000"/>
        </w:rPr>
        <w:t>соревнований, тренерам и членам сборных команд Республики Казахстан по видам</w:t>
      </w:r>
      <w:r>
        <w:br/>
      </w:r>
      <w:r>
        <w:rPr>
          <w:rFonts w:ascii="Times New Roman"/>
          <w:b/>
          <w:i w:val="false"/>
          <w:color w:val="000000"/>
        </w:rPr>
        <w:t>спорта (национальных сборных команд по видам спорта)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Размеры денежных поощрений в редакции постановления Правительства РК от 28.11.2017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18.07.2017).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3141"/>
        <w:gridCol w:w="1160"/>
        <w:gridCol w:w="3420"/>
        <w:gridCol w:w="3420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спортивных международных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денежного поощрения спортсменов в долларах США эквивалентно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размер денежного поощрения тренеров в долларах США эквивалентно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Летние, зимние Олимпийские, Паралимпийские, Сурдлимпийские игры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(среди взрослых):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олимпийским, паралимпийским, сурдлимпийским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 олимпийским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Летние, зимние Азиатские игры, Параазиатские игры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Летняя, зимняя Всемирная Универсиада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Летние, зимние юношеские Олимпийские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по олимпийским, паралимпийским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(среди молодежи) по олимпийским, паралимпийским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рекорда мира по олимпийским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1345</w:t>
            </w:r>
          </w:p>
        </w:tc>
      </w:tr>
    </w:tbl>
    <w:bookmarkStart w:name="z10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2010 года № 1098 "Об утверждении размеров поощрений за высокие результаты членов национальных сборных команд Республики Казахстан на международных соревнованиях" (САПП Республики Казахстан, 2010 г., № 37, ст. 553).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2011 года № 1097 "О внесении изменения в постановление Правительства Республики Казахстан от 22 октября 2010 года № 1098 "Об утверждении размеров поощрений за высокие результаты членов национальных сборных команд Республики Казахстан на международных соревнованиях" (САПП Республики Казахстан, 2011 г., № 54, ст. 779).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2014 года № 53 "О внесении изменения в постановление Правительства Республики Казахстан от 22 октября 2010 года № 1098 "Об утверждении размеров поощрений за высокие результаты членов национальных сборных команд Республики Казахстан на международных соревнованиях" и признании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2008 года № 167 "О некоторых вопросах материального стимулирования спортсменов и тренеров сборных команд Республики Казахстан за высокие спортивные результаты на Паралимпийских играх" (САПП Республики Казахстан, 2014 г., № 4, ст. 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