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1485" w14:textId="a651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лицензиаром деятельности по разработке, производству, ремонту, торговле, коллекционированию и экспонированию гражданского и служебного оружия и патронов к нему департаменты полиции (департаменты внутренних дел) областей, городов республиканского значения и столицы.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декабря 2012 года № 1555 "О некоторых вопросах лицензирования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нему" (САПП Республики Казахстан, 2013 г., № 2, ст. 40).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