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55a89" w14:textId="c555a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18 июня 2014 года № 668 "О выделении средств из резерва Правительства Республики Казахстан"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декабря 2014 года № 1355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июня 2014 года № 668 «О выделении средств из резерва Правительства Республики Казахстан»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Выделить Министерству внутренних дел Республики Казахстан из резерва Правительства Республики Казахстан, предусмотренного в республиканском бюджете на 2014 год на неотложные затраты, средства в сумме 2293040000 (два миллиарда двести девяносто три миллиона сорок тысяч) тенге на завершение І-го этапа проекта «Строительство защитных сооружений по реке Хоргос в районе Международного центра приграничного сотрудничества и зданий таможни «Коргас» (Хоргос-1).».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августа 2014 года № 872 «О выделении средств из резерва Правительства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сентября 2014 года № 985 «О внесении изменений в постановление Правительства Республики Казахстан от 5 августа 2014 года № 872 «О выделении средств из резерва Правительства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