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4c1f" w14:textId="cdf4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прокатного удостоверения на фильм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1361. Утратило силу постановлением Правительства Республики Казахстан от 21 апреля 2016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21.04.2016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культуры и спорта РК от 30 ноября 2015 года № 366.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28-2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2006 года «О культуре»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прокатного удостоверения на фильм.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декабря 2014 года № 1361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прокатного удостоверения на фильм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номер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e«gov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 сформирован системой электронного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 культуры и спорта Республики Казахстан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Астана                                                             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фильма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Формат ___________ Количество серий __________ Хронометраж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Жанр _______________________ Вид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Возрастной зрительский ценз страны производителя (индекс)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Студия-производитель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Страна-производитель _________________ Год производства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Автор сценария _____________________ Режиссер-постановщик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Оператор-постановщик _______________ Художник-постановщик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Автор музыкального произведения ________________ Продюсер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Язык, языки дубляжа (при их наличии)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Права на фильм на территории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принадлежат_____________________________________________________________________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Категория прав использования фильма Срок действия прав использования фильма до: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Индекс фильма по возрастному зрительскому цензу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(фамилия и инициалы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подпись уполномоченного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