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f1913" w14:textId="b3f19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отдельных видов товаров, производимых отечественными товаропроизводителями и приобретаемых у них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декабря 2014 года № 1363. Утратило силу постановлением Правительства Республики Казахстан от 31 декабря 2015 года № 1171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31.12.2015 </w:t>
      </w:r>
      <w:r>
        <w:rPr>
          <w:rFonts w:ascii="Times New Roman"/>
          <w:b w:val="false"/>
          <w:i w:val="false"/>
          <w:color w:val="ff0000"/>
          <w:sz w:val="28"/>
        </w:rPr>
        <w:t>№ 1171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4) 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июля 2007 года «О государственных закупках»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отдельных видов товаров, производимых отечественными товаропроизводителями и приобретаемых у них.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  К. Масимов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декабря 2014 года № 1363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отдельных видов товаров, производимых отечественными товаропроизводителями и приобретаемых у них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1. Непродовольственные товары: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одежда меховая (натуральная, искусственная) и ее принадлежности, меховые головные уборы;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продукция трикотажной промышленности;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изделия швейные, специальное и форменное обмундирование;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обувь;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крем для обуви;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мебель бытовая, школьная и офисная;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строительные материалы: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бумага обойная (обои) и другие настенные покрытия;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плиты для мощения полов, печей;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пиломатериалы;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столярные изделия;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стеклопакеты;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санфаянс;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пенопластиковые плиты;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детали строительные из пластмассы (двери, пороги, окна, рамы, ставни);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материалы и изделия облицовочные из природного камня, наполнители, дорожные материалы из природного камня (щебень, гравий, песчано-щебеночная смесь);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полиэтиленовые трубы;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теплоизоляционные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линолеум и другие полимерные материалы для напольных покрытий;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гвозди;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керамическая плитка и плиты;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кирпич облицовочный керамический, силикатный;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кирпич керамический, силикатный, золокерамический;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песок природный, кварцевый;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стеклоблоки;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трубы полиэтиленовые, стеклопластиковые, пластмассовые, бетонные, стальные;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лакокрасочные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керамогранит;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двери и окна из высококачественной древесины;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сухие строительные смеси;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санитарно-технические изделия и материалы из металла;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радиаторы отопления;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кровельные и гидроизоляционные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битум строительный;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гипсокартон;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мобильные здания;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древесно-стружечные, древесноволокнистые, цементно-стружечные плиты;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сэндвич-панели;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железобетонные и бетонные изделия и конструкции;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изделия из бетона неармированные;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стеновые блоки из ячеистого бетона и пенобетона, термоблоки;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асбест;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брусчатка;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известь;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известняк;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керамзит строительный;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листы полиэтиленовые;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маты минераловатные, прошивные;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металлоконструкции строительные сборные;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полиэтилен;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плинтус ламинированный;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цемент;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швеллер;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краски водоэмульсионные, прочие;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клей для газоблоков, гипсокартона, плиточный и прочий;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затирка для швов;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кладочная смесь;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штукатурка;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керамзитоблоки, черепица и прочие изделия из обожженной глины;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трубы напорные из полиэтилена для хозяйственно-питьевого назначения и трубы из непластифицированного поливинилхлорида;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фитинги из полиэтилена;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люк полимерно-песчаный;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анкер;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трубы стальные с тепловой изоляцией из пенополиуретана с защитной оболочкой, а также фасонные изделия стальные с тепловой изоляцией из пенополиуретана с защитной оболочкой;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изделия из алюминия, резины, металлические изделия;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средства связи, кабель и расходные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моющие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изделия из дерева, керамики (фарфор, фаянс), гофрированная бумага;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музыкальные инструменты;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медицинская техника и изделия медицинского назначения;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оросительные системы: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водоопреснительное оборудование;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системы капельного орошения;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системы полива, в том числе капельного и прочие расходные материалы к нему;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лекарственные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поверхностно-органические вещества: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сода каустическая;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соль поваренная для технических целей;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карбид кальция;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каустик (натр едкий);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кислота серная техническая;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биоэтанол (этиловый спирт);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организационная техника, запасные части и программное обеспечение к 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овчинные изделия;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каракуль, изделия из каракуля;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изделия из войлока;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бытовые изделия из стекла;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бытовые изделия из пластмассы, упаковочные материалы, в том числе мешки полипропиленовые и прочее;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изделия ремесленников;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инструменты садовые, огородные;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изделия из кожи;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спортивные товары;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27) готовые текстильные изделия;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28) огнетушители и средства пожаротушения;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29) котлы или другие паропроизводящие котлы и их элементы;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30) стиральные машины для прачечных;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31) минеральные удобрения;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32) электротехнические изделия: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электростанции, щиты распределительные, панели прочие и оборудованная аппаратура для отключения и переключения или защиты электрических цепей;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оборудование, аппаратура электрораспределительная и регулирующая, датчики тока;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оборудование и запасные части для энергетического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контакторы;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лампы;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светильники;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светодиодные товары;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фотоэлектрические модули (солнечные батареи);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33) автотранспортные средства: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легковые автомобили;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грузовые автомобили;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пассажирские автобусы;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34) средства измерения: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счетчики электрические;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счетчики для холодной и горячей воды;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тепловые счетчики;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35) кабельно-проводниковая продукция;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36) пожарная техника передвижная и пожарные автомобили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специальные;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37) тепловые насосные установки;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38) поливомоечные машины;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39) вакуумные машины;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40) мусоровозы;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41) колесные трактора;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42) трансформаторы, подстанции;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43) автомобили специализированные: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пожарные автоцистерны;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автомобиль рукавный;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автомобиль насосно-рукавный;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аварийно-спасательный автомобиль;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автомобиль быстрого реагирования;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автомобиль связи и освещения;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малый лесопатрульный пожарный комплекс;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пожарно-насосная станция;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автомобиль штабной;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комбинированная поливомоечная машина;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техника специального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фронтальные погрузчики;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автогрейдеры;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экскаваторы-погрузчики;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экскаваторы на гусеничном ходу;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катки самоходные дорожные;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бульдозеры;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44) автомобили грузовые новые с карбюраторными, дизельными или полудизельными двигателями внутреннего сгорания: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автотопливозаправщики;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автоцистерны для перевозки нефтепродуктов;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автоцистерны для перевозки питьевой воды;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автоцистерны для перевозки технологических жидкостей;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45) прицепы и полуприцепы автомобильные: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прицепы;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полуприцепы;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прицеп – цистерны;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полуприцеп – цистерны;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46) запасные части к автомобилям и (или) к специализированной технике;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47) зерноуборочные и силосоуборочные комбайны, сеялки, жатки;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48) стекла ветровые, лобовые, прочие для автомобилей;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49) фильтры тормозные, топливные, масляные, прочие;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50) фильтры водяные;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51) оборудование общего назначения прочее, не включенное в другие группировки: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пеногенератор;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билодержатель;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домкраты;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52) насосы и компрессоры прочие, комплектующие к ним;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53) бункер;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54) котлы электрические паровые;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55) газоходы;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56) детали трубопроводов;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57) ванны;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58) комплекс теплодымкамер;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59) аппаратура электрораспределительная и регулирующая: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блоки автоматов;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выключатели автоматические;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автоматы, крюки и другие сцепные устройства, буфера и прочие;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60) подогреватели низкого давления;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61) клапаны прочие;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62) задвижки, вентили, краны шаровые;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63) инструменты, корпуса инструментов, рукоятки инструментов, корпуса и рукоятки щеток и метелок: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молотки;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отвертки;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кувалды;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долота для пробойника корки;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перфораторы;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топоры;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спайдер гидравлический и пневматический;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ротор гидравлический;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ключи круговые, цепные и штанговые для насосно-компрессорных труб;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64) ключи комбинированные (гаечнонакидные);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65) сталь горячекатаная рулонная;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66) сталь лист;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67) круги (стержни мелющие);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68) прокат квадратный;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69) шары металлические, стальные помольные;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70) лом стальной и отходы;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71) прокат металлический различного профиля;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72) метизы;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73) канаты;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74) электроды;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75) проволока сварочная алюминиевая и изделия из проволоки;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76) бытовая техника: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стиральные машины;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холодильники;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телевизоры;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77) компьютеры и периферийное оборудование;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78) оборудование холодильное и вентиляционное;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79) сигнализация охранная, блок сигнализации;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80) вещества взрывчатые;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81) шнур детонирующий;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82) селитра аммиачная, натриевая, аммиак жидкий;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83) масла (трансформаторное, гидравлическое, компрессорное, моторное);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84) антиобледенители;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85) изделия пластиковые прочие;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86) изделия мебельно-декоративные прочие, не включенные в другие группировки;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87) бумага для печати и копирования, офисная бумага;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88) комплекты тканей и пряжи для изготовления пледов, драпировочных тканей и т.п.;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89) ветошь крупная;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90) ткань техническая;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91) ткань полотенечная;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92) парашюты (включая парашюты для дирижаблей) и парашюты вращающиеся (ротошюты), их части;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93) войлок из химических волокон, войлок муллитокремнеземистый;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94) перчатки хлопчатобумажные, в том числе с ПВХ покрытием;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95) средства индивидуальной защиты;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96) подгузники;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97) изделия огнеупорные: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мертель шамотный;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98) уголь каменный и активный;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99) гранит, мрамор;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100) опоры железобетонные;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101) лесоматериалы, продольно распиленные, строганные или пропитанные: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брусья переводные пропитанные;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лес круглый;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древесноволокнистые плиты;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102) ленты транспортерные;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103) ремни клиновые, приводные клиновые;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104) изделия из полиэтилена;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105) ж/д расходные материалы и комплектующие к ним: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накладки для ж/д отрасли;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рельсы, швеллеры, балки, уголки;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вагоны железнодорожные или трамвайные, грузовые не самоходные и запасные части к ним;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подшипники буксовые для ж/д подвижного состава;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106) уплотнительные материалы: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асбошнуры;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сальниковые набивки;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107) люки и смотровые колодцы для сетей водопровода, канализации, газопровода из полимерно-композитных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108) светофоры;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109) лифты и подъемное оборудование;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110) сувенирная национальная продукция;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111) санитарно-гигиеническая продукция: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салфетки;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туалетная бумага;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бумажные полотенца;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112) буровое оборудование: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автобуровые установки;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аппаратура и запасные части к ним;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бурильные, проходческие машины самоходные и их части;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ПУР-патроны;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113) машины, оборудование промышленное и лабораторное;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114) моторные транспортные средства специального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115) пневматические тормоза и их части;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116) теплообменники;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117) нефтепродукты различных фракций, в том числе используемые в качестве топлива (бензин, газойли, керосины, авиационное топливо, дизельное топливо, печное топливо);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118) комплексное локомотивное устройство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119) станы прокатные;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120) вертолеты;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121) аккумуляторы;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122) нефтегазовые сепараторы;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123) емкости для сжиженного газа пропана и бутана;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124) фильтры жидкостные сетчатые;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125) емкостное оборудование;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126) подогреватели низкого давления;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127) корабли, катера;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128) станок-качалка;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129) редуктора;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130) ролики станов;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131) антикоррозийные покрытия;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132) изоляционные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133) сельскохозяйственная техника и оборудование;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134) матрацы;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135) газовые сепараторы.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2. Продовольственные товары: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капуста;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арбузы;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культуры бахчевые прочие;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огурцы и корнишоны;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баклажаны;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помидоры;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морковь и турнепс;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чеснок;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лук;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картофель;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корнеплоды и клубни столовые с высоким содержанием крахмала или инулина прочие;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виноград столовый;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виноград прочих сортов;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яблоки;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груши;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абрикосы;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вишня;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персики;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сливы;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яйца куриные в скорлупе свежие;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говядина и телятина свежая или охлажденная;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свинина свежая или охлажденная;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баранина свежая или охлажденная;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козлятина свежая или охлажденная;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конина и мясо животных семейства лошадиных свежее или охлажденное;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субпродукты пищевые скота крупного рогатого, свиней, овец, коз, лошадей и животных семейства лошадиных свежие или охлажденные;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27) говядина и телятина мороженые;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28) свинина мороженая;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29) баранина мороженая;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30) козлятина мороженая;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31) конина и мясо животных семейства лошадиных, мороженые;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32) мясо и субпродукты пищевые прочие, свежие, охлажденные или мороженые;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33) мясо птицы домашней свежее или охлажденное;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34) мясо птицы домашней мороженое;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35) субпродукты пищевые птицы домашней;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36) свинина разрезанная, соленая, сушеная или копченая (бекон и ветчина);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37) говядина и телятина соленая, сушеная или копченая;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38) колбасы и изделия аналогичные из мяса, субпродуктов мясных или крови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39) продукты готовые и консервированные из мяса, субпродуктов мясных или крови животных прочие, кроме полуфабрикатов готовых из мяса и субпродуктов мясных;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40) сок томатный;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41) сок апельсиновый;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42) сок грейпфрутовый;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43) сок ананасовый;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44) сок виноградный;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45) сок яблочный;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46) смеси соков фруктовых и овощных;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47) соки фруктовые и овощные прочие;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48) овощи (кроме картофеля) и грибы (сырые, сваренные в воде или на пару), замороженные;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49) овощи и грибы консервированные для кратковременного 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50) овощи и грибы сушеные;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51) овощи и фрукты нарезанные и упакованные;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52) овощи прочие (кроме картофеля), консервированные без применения уксуса или кислоты уксусной, кроме блюд овощных готовых;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53) овощи (кроме картофеля), фрукты, орехи и прочие съедобные части растений, консервированные с применением уксуса или кислоты уксусной;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54) плоды и орехи свежие, вареные на пару или в воде, замороженные;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55) джемы, желе фруктовые, пюре, пасты фруктовые или ореховые;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56) фрукты готовые или консервированные прочие;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57) сырье овощное и отходы овощные, остатки овощные и продукты побочные;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58) масло соевое нерафинированное;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59) масло подсолнечное нерафинированное;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60) масло хлопковое нерафинированное;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61) масло рапсовое, сурепковое, горчичное нерафинированные;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62) масло растительное прочее нерафинированное;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63) масло подсолнечное и его фракции рафинированные, но без изменения химического состава;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64) масло хлопковое и его фракции рафинированные, но без изменения химического состава;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65) масло рапсовое, сурепковое, горчичное и их фракции рафинированные, но без изменения химического состава;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66) масло прочее и его фракции рафинированные, но без изменения химического состава;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67) масла растительные смешанные и масла растительные прочие (кроме масла кукурузного) и их фракции, рафинированные, но без изменения химического состава;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68) гидрогенированные и эстерифицированные, но переработанные растительные и животные масла и жиры и их фракции;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69) маргарин и продукты аналогичные;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70) молоко обработанное жидкое;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71) сливки несгущенные или неподслащенные более 6 % жирности;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72) масло сливочное;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73) сыр и творог;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74) йогурт, молоко и сливки ферментированные или сквашенные прочие;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75) продукты молочные, не включенные в другие группировки;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76) рис очищенный;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77) рис полуобрушенный или полностью обрушенный или расколотый;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78) мука мелкого помола пшеничная или суржиковая;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79) мука растительная мелкого и грубого помола;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80) крупа из пшеницы;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81) крупа из зерновых, не включенных в другие группировки;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82) хлеб свежий;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83) торты и изделия кондитерские; изделия хлебобулочные прочие с добавками веществ подслащивающих;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84) хлебцы хрустящие, сухари, хлеб для тостов и изделия хрустящие аналогичного типа;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85) коврижки, пряники и изделия аналогичные; печенье сладкое; вафли;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86) изделия хлебобулочные сухие или для длительного хранения прочие;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87) макароны, лапша и изделия мучные аналогичные;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88) шоколад и прочие продукты пищевые готовые, содержащие какао, кроме какао-порошка подслащенного, в упаковках массой более 2 кг;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89) шоколад и прочие продукты пищевые готовые, содержащие какао, кроме какао-порошка подслащенного, в брикетах, пластинах или плитках;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90) изделия кондитерские из сахара, включая шоколад белый, не содержащие какао;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91) фрукты, плоды, орехи, кожура фруктов и части растений прочие, засахаренные, глазированные, пропитанные сиропом и осушенные;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92) соль пищевая;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93) сахар рафинированный тростниковый или свекловичный и сахароза химически чистая в твердом состоянии, без добавок ароматических и красящих;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94) сахар рафинированный тростниковый или свекловичный с добавками ароматическими или красящими, сахар кленовый и сироп кленовый;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95) продукты и полуфабрикаты готовые из мяса, субпродуктов мясных или крови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96) продукты и полуфабрикаты готовые из рыбы, ракообразных и моллюсков;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97) продукты и полуфабрикаты готовые из овощей;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98) продукты и полуфабрикаты готовые, основанные на изделиях макаронных;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99) продукты и полуфабрикаты готовые прочие (включая замороженную пиццу);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100) дрожжи (активные и неактивные), микроорганизмы одноклеточные мертвые прочие;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101) порошки готовые пекарные;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102) воды минеральные и газированные, неподслащенные и неароматизированные;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103) напитки безалкогольные прочие;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104) мед натуральный и продукты на его основе;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105) рыба свежая, охлажденная и замороженная;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106) молоко кобылье, верблюжье и продукты их переработки;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107) комбикорм для всех видов сельскохозяйственных животных и птиц;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108) мясо индейки свежее, охлажденное, мороженое;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109) чай;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110) соусы (майонез, кетчуп), горчица готовая.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