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97e6" w14:textId="5599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Узбекистан о реадмиссии лиц и Исполнительного протокола о порядке реализации Соглашения между Правительством Республики Казахстан и Правительством Республики Узбекистан о реадмиссии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Республики Узбекистан о реадмиссии лиц и Исполнительного протокола о порядке реализации Соглашения между Правительством Республики Казахстан и Правительством Республики Узбекистан о реадмиссии лиц».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ратификации Соглашения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Республики Узбекистан о реадмиссии лиц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протокола о порядке реализации Соглашения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Узбекистан о реадмиссии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Республики Узбекистан о реадмиссии лиц и Исполнительный протокол о порядке реализации Соглашения между Правительством Республики Казахстан и Правительством Республики Узбекистан о реадмиссии лиц, совершенные в Астане 7 сентября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