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9d3a" w14:textId="08e9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2014 - 2016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Республиканские бюджетные инвестиционные проекты»: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«Министерство по инвестициям и развитию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«Развитие автомобильных дорог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внешних займов» цифры «92 255 374» заменить цифрами «95 125 374»;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«92 255 374» заменить цифрами «95 125 374»;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международного транзитного коридора «Западная Европа - Западный Китай» цифры «74 829 309» заменить цифрами «77 699 309»;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софинансирования внешних займов из республиканского бюджета» цифры «16 917 244» заменить цифрами «14 047 244»;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«16 917 244» заменить цифрами «14 047 244»;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международного транзитного коридора «Западная Европа - Западный Китай» цифры «14 556 309» заменить цифрами «11 686 309»;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«V. Целевые трансферты из Национального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«Министерство по инвестициям и развитию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«Развитие автомобильных дорог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28"/>
        <w:gridCol w:w="528"/>
        <w:gridCol w:w="529"/>
        <w:gridCol w:w="6163"/>
        <w:gridCol w:w="2417"/>
        <w:gridCol w:w="1728"/>
        <w:gridCol w:w="1639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коридора Центр - Юг «Астана - Караганда - Балхаш - Курты - Капшагай - Алматы»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28"/>
        <w:gridCol w:w="528"/>
        <w:gridCol w:w="529"/>
        <w:gridCol w:w="6163"/>
        <w:gridCol w:w="2417"/>
        <w:gridCol w:w="1728"/>
        <w:gridCol w:w="1639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коридора Центр - Юг «Астана - Караганда - Балхаш - Курты - Капшагай - Алматы»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