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c4fa" w14:textId="e7ec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марта 2014 года № 224 "О распределении средств на реализацию межсекторального и межведомственного взаимодействия по вопросам охраны здоровья граждан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2014 года № 1377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2014 года № 224 «О распределении средств на реализацию межсекторального и межведомственного взаимодействия по вопросам охраны здоровья граждан на 2014 год» (САПП Республики Казахстан, 2014 г., № 20, ст. 148)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 Формирование, сохранение и укрепление здоровья граждан путем координации деятельности государственных, общественных и бизнес-структур»: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1, аббревиатуру «МТСЗН»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5.1.1. Формирование здорового образа жизни путем комплексного подхода к профилактике и усилению контроля за поведенческими факторами риска»: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строк, порядковые номера 1, 2, 3, аббревиатуру «АДСФК» заменить аббревиатурой «МКС»;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1, цифры «103 500» заменить цифрами «61 264»;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2, цифры «12 000» заменить цифрами «6 000»;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5.1.2. Обеспечение здорового питания населения и профилактика заболеваний, зависимых от питания и снижения материнской и младенческой смертности»: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строк, порядковые номера 1, 2, 7, 8, 9, 10, 11, 12, аббревиатуру «МЗ»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1, цифры «11 800» заменить цифрами «8 956»;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строк, порядковые номера 3, 4, 5, аббревиатуру «АЗПП» заменить аббревиатурой «МНЭ»;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7, цифры «12 566» заменить цифрами «12 544»;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8, цифры «16 873» заменить цифрами «16 240»;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9, цифры «13 371» заменить цифрами «13 362»;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12, цифры «120 225» заменить цифрами «115 920»;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5.1.3. Снижение дорожно-транспортного травматизма и смертности от него»: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1, цифры «2 800» заменить цифрами «1 750»;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2, цифры «22 775» заменить цифрами «21 875»;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4, цифры «9 300» заменить цифрами «7 109»;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5.1.4. Снижение безвозвратных потерь среди пострадавших при чрезвычайных ситуациях природного и техногенного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строк, порядковые номера 1, 2, 3, аббревиатуру «МЧС» заменить аббревиатурой «МВД»;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5.1.5. Снижение уровня заболеваемости и смертности от туберкулеза и ВИЧ/СПИД в пенитенциарной системе»: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строк, порядковые номера 1, 2, аббревиатуру «МЗ» заменить аббревиатурой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1, цифры «7 700» заменить цифрами «4 655»;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«42 456» заменить цифрами «35 704»;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«3 701» заменить цифрами «2 724»;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«2 061» заменить цифрами «2 049»;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«3 517» заменить цифрами «3 292»;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</w:tbl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«5 293» заменить цифрами «4 342»;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«3 733» заменить цифрами «3 705»;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«3 336» заменить цифрами «1 771»;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«2 806» заменить цифрами «1 557»;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«1 016» заменить цифрами «818»;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«1 031» заменить цифрами «932»;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цифры «3 652 766» заменить цифрами «3 516 059»;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расшифровку аббревиатур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НПО - неправительственные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