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5d9d" w14:textId="ab35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2014 года № 1383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«О государственном имуществе»,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от 1 февраля 2012 года «О Фонде национального благосостояния»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порядке в оплату размещаемых акций акционерного общества «Фонд национального благосостояния «Самрук-Қазына» (далее – Фонд) республиканское имущество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Фондом (по согласованию)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2014 года № 1383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Перечень республиканского имущества, передаваемого в оплату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размещаемых акций акционерного общества «Фонд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национального благосостояния «Самрук-Қазына»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5225"/>
        <w:gridCol w:w="953"/>
        <w:gridCol w:w="1042"/>
        <w:gridCol w:w="1242"/>
        <w:gridCol w:w="1976"/>
        <w:gridCol w:w="3082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имущества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метр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штука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инвентарьный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Регистрационный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 газопровод низкого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Каргалинский район, с. Бадамша, ул.Айтеке би, 13 б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АБ0010074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 газопровод низкого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Каргалинский район, с. Бадамша, ул. Енбекшилер, 92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АБ0010075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 газопровод низкого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Каргалинский район, с. Бадамша, пересечение улиц Пацаева,12 и Байтурсынова, 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АБ0010076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 газопровод низкого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Каргалинский район, с. Бадамша, пересечение ул. Пацаева, 12 и Байтурсынова, 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АБ0010077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 газопровод низкого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Каргалинский район, с. Бадамша, ул. Астана, 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АБ0010078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 газопровод низкого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Каргалинский район, с. Бадамша, ул.Жамбыл,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АБ0010079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 газопровод низкого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Каргалинский район, с. Бадамша, ул. Жамбыл,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АБ0010080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 газопровод среднего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Темирский район, поселок Шубаркудук, мкр.  Кызылжар-1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АБ0010081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 газопровод среднего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Темирский район, поселок Шубаркудук, мкр. Кызылжар-1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АБ0010082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Темирский район, поселок Шубаркудук, мкр. Кызылжар-1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АБ0010083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 газопровод низкого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Темирский район, поселок Шубаркудук, мкр. Кызылжар-1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АБ0010084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 газопровод низкого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Темирский район, поселок Шубаркудук, мкр. Кызылжар-1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АБ0010085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 газопровод низкого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Темирский район, поселок Шубаркудук, мкр. Кызылжар-1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АБ0010086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 газопровод низкого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Темирский район, поселок Шубаркудук, мкр. Кызылжар-1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АБ0010087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 газопровод низкого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Темирский район, поселок Шубаркудук, мкр. Кызылжар-1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АБ0010088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 газопровод низкого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Темирский район, поселок Шубаркудук, мкр. Кызылжар-2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АБ0010089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 газопровод низкого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Темирский район, поселок Шубаркудук, микрорайон Кызылжар-2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АБ0010090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 газопровод низкого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Темирский район, поселок Шубаркудук, мкр. Кызылжар-2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АБ0010091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 газопровод среднего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Темирский район, п.Шубаркудук, мкр.Кызылжар-2, пересечение ул. И.Балмуханбетова и Жамбула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АБ0010092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 газопровод среднего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Темирский район, п.Шубаркудук, мкр. Кызылжар-2, пересечение ул. И.Балмуханбетова и Жамбула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АБ0010093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 газопровод низкого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Темирский район, п.Шубаркудук, мкр. Кызылжар-2, пересечение ул. И.Балмуханбетова и Жамбула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АБ0010094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 газопровод низкого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Темирский район, п.Шубаркудук, мкр. Кызылжар-2, пересечение ул. И.Балмуханбетова и Жамбула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АБ0010095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 газопровод низкого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Темирский район, п.Шубаркудук, мкр. Кызылжар-2, пересечение ул. И.Балмуханбетова и Жамбула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АБ0010096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 газопровод низкого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Темирский район, п.Шубаркудук, мкр. Кызылжар-2, пересечение ул. И.Балмуханбетова и Жамбула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АБ0010097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Темирский район, п.Шубаркудук, мкр.  Кызылжар-2, пересечение ул. И.Балмуханбетова и Жамбула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АБ0010098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АБ0010099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 среднего 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 Карасайский район, п. Ушконыр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050006106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 среднего 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 Карасайский район, п. Ушконыр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050006107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 Карасайский район, п. Ушконыр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050006110, 050006111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 среднего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 Карасайский район, с.о. Большая-Алматинка, поселок Энергетик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050006113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 жолдары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11/04.35-1/10993 от 24.01.2011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 жолдары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11/04.35-1/10603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 жолдары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11/04.35-1/10141 от 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Нысанбаева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11/04.35-1/11627 от 03.02.2011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Товарищеская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11/04.35-1/10373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П. Морозова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11/04.35-1/10055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П. Морозова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11/04.35-1/10366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П. Морозова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11/04.35-1/10505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П. Морозова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11/04.35-1/10081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Курмангалиева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11/04.35-1/10674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М. Казырет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11/04.35-1/10520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Водниково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11/04.35-1/11551 от 02.02.2011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Водниково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11/04.35-1/10393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Водниково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11/04.35-1/10215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Водниково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11/04.35-1/10448 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Водниково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11/04.35-1/10151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Водниково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11/04.35-1/10122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Водниково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11/04.35-1/10212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Водниково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11/04.35-1/10460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Водниково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11/04.35-1/10417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Водниково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11/04.35-1/11542 от 02.02.2011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Водниково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11/04.35-1/10187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Водниково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11/04.35-1/11139 от 25.01.2011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Водниково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11/04.35-1/10103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Водниково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2 563,46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11/04.35-1/10008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Водниково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11/04.35-1/10426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11/04.35-1/10661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11/04.35-1/10590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11/04.35-1/10671 от 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11/04.35-1/10002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11/04.35-1/11073 от 25.01.2011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11/04.35-1/10498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11/04.35-1/10546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11/04.35-1/10421 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11/04.35-1/10218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11/04.35-1/10264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11/04.35-1/11465 от 02.02.2011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11/04.35-1/10347 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11/04.35-1/10157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11/04.35-1/10648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11/04.35-1/11674 от 03.02.2011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11/04.35-1/10061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11/04.35-1/10328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11/04.35-1/10327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11/04.35-1/10313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11/04.35-1/10341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АР0001399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11/04.35-1/10213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11/04.35-1/10336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11/04.35-1/10049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11/04.35-1/10256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11/04.35-1/10001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11/04.35-1/10399 от 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11/04.35-1/10035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11/04.35-1/11615 от 03.02.2011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11/04.35-1/11660 от 03.02.2011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11/04.35-1/11459 от  02.02.2011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11/04.35-1/11626 от 03.02.2011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11/04.35-1/11518 от  02.02.2011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11/04.35-1/11704 от 03.02.2011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11/04.35-1/11703 от 03.02.2011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11/04.35-1/11607 от 03.02.2011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11/04.35-1/11608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11/04.35-1/10525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11/04.35-1/10392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11/04.35-1/10013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11/04.35-1/11146 от 25.01.2011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11/04.35-1/10053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11/04.35-1/10544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11/04.35-1/9962 от 19.01.2011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11/04.35-1/15708 от 19.04.2011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11/04.35-1/10089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11/04.35-1/10576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11/04.35-1/10694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11/04.35-1/9968 от 19.01.2011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11/04.35-1/10138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11/04.35-1/10123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11/04.35-1/10065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11/04.35-1/10494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11/04.35-1/10762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11/04.35-1/10243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11/04.35-1/11452 от 02.02.2011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11/04.35-1/11589 от 03.02.2011г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11/04.35-1/11637 от 03.02.2011г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11/04.35-1/10387 от 03.02.2011г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11/04.35-1/11057 от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11/04.35-1/10248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11/04.35-1/10644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11/04.35-1/10573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аул Ширина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11/04.35-1/10340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аул Ширина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11/04.35-1/10372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аул Ширина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11/04.35-1/10292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аул Ширина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11/04.35-1/10583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аул Ширина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11/04.35-1/10669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аул Ширина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11/04.35-1/10654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аул Ширина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11/04.35-1/15694 от 19.04.2011г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аул Ширина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11/04.35-1/10286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аул Ширина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11/04.35-1/10286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аул Ширина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11/04.35-1/10180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аул Ширина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11/04.35-1/10594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аул Ширина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11/04.35-1/10339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аул Ширина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11/04.35-1/10390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аул Ширина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11/04.35-1/10640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аул Ширина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11/04.35-1/10858 от 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аул Ширина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11/04.35-1/10423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аул Ширина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11/04.35-1/10550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аул Ширина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11/04.35-1/10396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аул Ширина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11/04.35-1/10514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аул Ширина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11/04.35-1/10034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11/04.35-1/10532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11/04.35-1/10107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11/04.35-1/10127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11/04.35-1/9999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11/04.35-1/10535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11/04.35-1/10006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11/04.35-1/10664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11/04.35-1/10649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11/04.35-1/10411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11/04.35-1/10650 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11/04.35-1/10097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11/04.35-1/10079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11/04.35-1/9955 от 19.01.2011г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11/04.35-1/10021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11/04.35-1/11597 от 03.02.2011г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11/04.35-1/11563 от 02.02.2011г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11/04.35-1/11450 от 02.02.2011г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11/04.35-1/15673 от 19.04.2011г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11/04.35-1/11558 от 02.02.2011г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11/04.35-1/11497 от 02.02.2011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11/04.35-1/10057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11/04.35-1/10459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11/04.35-1/10019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11/04.35-1/11513 от 02.02.2011г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11/04.35-1/11473 от 02.02.2011г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11/04.35-1/11564 от 02.02.2011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11/04.35-1/2369 от 15.04.2011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11/04.35-1/10533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11/04.35-1/10949 от 24.01.2011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11/04.35-1/10920 от  24.01.2011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11/04.35-1/10983 от 24.01.2011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11/04.35-1/10897 от  24.01.2011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11/04.35-1/10904 от  24.01.2011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11/04.35-1/10965 от  24.01.2011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11/04.35-1/10930 от 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11/04.35-1/10938 от 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11/04.35-1/10928 от 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АР0001499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11/04.35-1/10936 от 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11/04.35-1/10962 от 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11/04.35-1/10969 от 24.01.2011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11/04.35-1/11105 от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11/04.35-1/10971 от 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11/04.35-1/10908 от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11/04.35-1/10902 от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11/04.35-1/10996 от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11/04.35-1/10934 от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11/04.35-1/10929 от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11/04.35-1/10927 от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11/04.35-1/10923 от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11/04.35-1/11002 от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11/04.35-1/10925 от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11/04.35-1/11171 от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11/04.35-1/11109 от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11/04.35-1/10915 от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11/04.35-1/2403 от 15.04.2011г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11/04.35-1/2412 от 15.04.2011г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11/04.35-1/111731 от 03.02.2011г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11/04.35-1/11695 от 03.02.2011г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11/04.35-1/11478 от 02.02.2011г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11/04.35-1/10315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11/04.35-1/15744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11/04.35-1/15739 от 20.04.2011г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11/04.35-1/10319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11/04.35-1/10317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11/04.35-1/15688  от 19.04.2011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11/04.35-1/11509 от 02.02.2011г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11/04.35-1/10474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11/04.35-1/10321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11/04.35-1/10277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11/04.35-1/10513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11/04.35-1/10348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11/04.35-1/10323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11/04.35-1/10288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11/04.35-1/10206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11/04.35-1/10210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11/04.35-1/10354 от 21.01.2011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11/04.35-1/11476 от 02.02.2011г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11/04.35-1/10433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11/04.35-1/10325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11/04.35-1/11451 от 02.02.2011г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11/04.35-1/10324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11/04.35-1/10273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11/04.35-1/10283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11/04.35-1/10375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11/04.35-1/10360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11/04.35-1/11691 от 03.02.2011г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11/04.35-1/10369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11/04.35-1/11507 от 02.02.2011г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11/04.35-1/11655 от 03.02.2011г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11/04.35-1/11729 от 03.02.2011г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11/04.35-1/11481 от 02.02.2011г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11/04.35-1/11250 от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11/04.35-1/10385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11/04.35-1/10414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11/04.35-1/10430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11/04.35-1/10561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11/04.35-1/10275 от 20.02.2011г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11/04.35-1/11530 от 02.02.2011г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11/04.35-1/11654 от 03.02.2011г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11/04.35-1/12074 от 04.02.2011г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11/04.35-1/12074 от 04.02.2011г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11/04.35-1/11692 от 03.02.2011г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11/04.35-1/12105 от 04.02.2011г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11/04.35-1/10559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11/04.35-1/10562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11/04.35-1/15781 от 20.04.2011г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11/04.35-1/10374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11/04.35-1/10384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11/04.35-1/11448 от 02.02.2011г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11/04.35-1/11528 от 02.02.2011г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11/04.35-1/11675 от 03.02.2011г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11/04.35-1/10406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11/04.35-1/11646 от 03.02.2011г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11/04.35-1/11512 от 02.02.2011г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11/04.35-1/9970 от 19.01.2011г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11/04.35-1/9997 от 19.01.2011г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11/04.35-1/10251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11/04.35-1/9951 от 19.01.2011г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11/04.35-1/10370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11/04.35-1/10450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11/04.35-1/11584 от 03.02.2011г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11/04.35-1/10517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11/04.35-1/11682 от 03.02.2011г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11/04.35-1/10429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11/04.35-1/11683 от 03.02.2011г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11/04.35-1/11455 от 02.02.2011г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11/04.35-1/11458 от 02.02.2011г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11/04.35-1/11574 от 03.02.2011г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11/04.35-1/15729 от 20.04.2011г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11/04.35-1/11571 от 03.02.2011г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11/04.35-1/10240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11/04.35-1/10072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11/04.35-1/11461 от 02.02.2011г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11/04.35-1/10078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11/04.35-1/10043 от 20.01.2011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11/04.35-1/10425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11/04.35-1/2388 от 15.04.2011г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АР0001599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11/04.35-1/10626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11/04.35-1/9906 от 18.01.2011г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11/04.35-1/10113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11/04.35-1/10634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11/04.35-1/10626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11/04.35-1/10462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11/04.35-1/10420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11/04.35-1/10400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11/04.35-1/10638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11/04.35-1/10238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11/04.35-1/10064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11/04.35-1/10677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11/04.35-1/10102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11/04.35-1/10479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11/04.35-1/10630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11/04.35-1/10091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11/04.35-1/11569 от 03.02.2011г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11/04.35-1/10632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11/04.35-1/10252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11/04.35-1/10524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11/04.35-1/15707 от 19.04.2011г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11/04.35-1/10455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11/04.35-1/10116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11/04.35-1/10633 от 21.01.2011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11/04.35-1/10386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11/04.35-1/10538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11/04.35-1/10228 от 20.01.2011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11/04.35-1/9987 от 19.01.2011г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11/04.35-1/10600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11/04.35-1/10624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11/04.35-1/10119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11/04.35-1/10618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11/04.35-1/11600 от 03.02.2011г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11/04.35-1/15700 от 19.04.2011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11/04.35-1/11454 от 02.02.2011г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11/04.35-1/15779 от 20.04.11г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11/04.35-1/10481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11/04.35-1/10531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11/04.35-1/10121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11/04.35-1/11685 от 03.02.2011г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11/04.35-1/10108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11/04.35-1/9967 от 19.01.2011г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11/04.35-1/9994 от 19.01.2011г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11/04.35-1/10189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11/04.35-1/11464 от 02.02.2011г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11/04.35-1/11679 от 03.02.2011г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11/04.35-1/10137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11/04.35-1/10499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11/04.35-1/11483 от 21.04.2011г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11/04.35-1/10262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11/04.35-1/10022 от 20,01,2011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11/04.35-1/10262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11/04.35-1/10022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11/04.35-1/10117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11/04.35-1/10114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11/04.35-1/10361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11/04.35-1/10358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11/04.35-1/15702 от 19.04.2011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11/04.35-1/10523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11/04.35-1/9958 от 19.01.2011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11/04.35-1/9969 от 19.01.2011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11/04.35-1/10220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11/04.35-1/10668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11/04.35-1/10637 от 02.02.2011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11/04.35-1/10571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11/04.35-1/10227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11/04.35-1/10662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11/04.35-1/10092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11/04.35-1/15691 от 19.04.2011г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11/04.35-1/11686 от 03.02.2011г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11/04.35-1/10456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11/04.35-1/10467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11/04.35-1/10149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11/04.35-1/10054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11/04.35-1/10040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11/04.35-1/10088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11/04.35-1/11503  от 02.02.2011г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11/04.35-1/19953 от 19.01.2011г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11/04.35-1/10048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11/04.35-1/10516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11/04.35-1/10683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11/04.35-1/10231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11/04.35-1/9966 от 19.01.2011г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11/04.35-1/10643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11/04.35-1/10631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11/04.35-1/10176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11/04.35-1/9991 от 19.01.2011г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11/04.35-1/10566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11/04.35-1/10567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11/04.35-1/10412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аул Ширина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11/04.35-1/10673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11/04.35-1/11531 от 02.02.2011г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11/04.35-1/10265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11/04.35-1/11554 от 02.02.2011г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11/04.35-1/11495 от 02.02.2011г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11/04.35-1/15770 от 20.04.2011г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11/04.35-1/11707 от 03.02.2011г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11/04.35-1/15792 от 20.04.2011г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11/04.35-1/11522 от 02.02.2011г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11/04.35-1/10442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АР0001699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11/04.35-1/10620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11/04.35-1/10098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11/04.35-1/11501 от 02.02.2011г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11/04.35-1/10183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11/04.35-1/11482 от 02.02.2011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11/04.35-1/11559 от 02.02.2011г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11/04.35-1/11726 от 03.02.2011г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11/04.35-1/11645 от 03.02.2011г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11/04.35-1/11579 от 03.02.2011г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11/04.35-1/11583 от 03.02.2011г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11/04.35-1/11590 от 03.02.2011г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11/04.35-1/11467 от 02.02.2011г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11/04.35-1/11471 от 02.02.2011г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11/04.35-1/10027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11/04.35-1/10446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11/04.35-1/10062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11/04.35-1/10018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11/04.35-1/10009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11/04.35-1/10023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11/04.35-1/10657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11/04.35-1/11650 от 03.02.2011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11/04.35-1/10139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11/04.35-1/10575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11/04.35-1/10547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11/04.35-1/10025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11/04.35-1/10688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11/04.35-1/11722 от 03.02.2011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11/04.35-1/10678 от 21.01.11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11/04.35-1/10466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11/04.35-1/10071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11/04.35-1/9995 от 19.01.2011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11/04.35-1/10163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11/04.35-1/10056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11/04.35-1/10074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11/04.35-1/10140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11/04.35-1/10690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11/04.35-1/10274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11/04.35-1/10553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11/04.35-1/10569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11/04.35-1/11618 от 03.02.2011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11/04.35-1/11720 от 03.02.2011г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11/04.35-1/10069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11/04.35-1/10044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11/04.35-1/10422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11/04.35-1/10472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11/04.35-1/11733 от 03.02.2011г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11/04.35-1/11155 от 02.02.2011г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11/04.35-1/11711 от 03.02.2011г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11/04.35-1/11484 от 02.02.2011г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11/04.35-1/11510 от 02.02.2011г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11/04.35-1/10125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11/04.35-1/9984 от 19.01.2011г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11/04.35-1/11484 от 02.02.2011г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11/04.35-1/10551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11/04.35-1/10595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11/04.35-1/10144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11/04.35-1/10537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Химпоселок, ул. Речная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11/04.35-1/10681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Химпоселок, ул. Речная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11/04.35-1/10267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Химпоселок, ул. Речная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11/04.35-1/10258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Химпоселок, ул. Илек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11/04.35-1/10558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Химпоселок, ул. Илек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11/04.35-1/11640 от 03.02.2011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Химпоселок, ул. Орская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11/04.35-1/10470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Химпоселок, ул. Орская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11/04.35-1/10280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Химпоселок, ул. Украина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11/04.35-1/10235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Химпоселок, ул. Украина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11/04.35-1/10645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Химпоселок, ул. Ярослав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987,23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11/04.35-1/10247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Химпоселок, ул. Ярослав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11/04.35-1/10346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Химпоселок, ул. Кызылорда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11/04.35-1/10568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Химпоселок, ул. Кызылорда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11/04.35-1/10232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Химпоселок, ул. Кокшетау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11/04.35-1/10437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Химпоселок, ул. Кокшетау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11/04.35-1/10351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Химпоселок, ул. Бухтарминская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11/04.35-1/10356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Химпоселок, ул. Бухтарминская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11/04.35-1/10364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Химпоселок, ул. Бухтарминская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11/04.35-1/10278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Химпоселок, ул. Шаган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11/04.35-1/10507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Химпоселок, ул. Казахстан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11/04.35-1/10541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Химпоселок, ул. Казахстан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11/04.35-1/10552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Химпоселок, пр. Осенний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11/04.35-1/10410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Химпоселок, пр. Осенний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11/04.35-1/10404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Химпоселок, пр. Осенний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11/04.35-1/10397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пр. Мечникова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11/04.35-1/11635 от 03.02.2011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пр. Мечникова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11/04.35-1/10981 от 24.01.2011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пр. Мечникова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11/04.35-1/10980 от 24.01.2011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пр. Мечникова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11/04.35-1/10978 от 24.01.2011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пр. Мечникова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11/04.35-1/11603 от 03.02.2011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пр. Мечникова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11/04.35-1/2408 от 15.04.2011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пр. Мечникова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11/04.35-1/11687 от 03.02.2011г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11/04.35-1/10906 от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11/04.35-1/10912 от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11/04.35-1/10892 от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11/04.35-1/10914 от 24.01.2011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11/04.35-1/11488 от 02.02.2011г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11/04.35-1/10985 от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11/04.35-1/11154 от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11/04.35-1/10913 от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11/04.35-1/10963 от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11/04.35-1/10917 от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11/04.35-1/10979 от 24.01.2011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11/04.35-1/10958 от 24.01.2011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АР0001799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11/04.35-1/10774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11/04.35-1/10801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11/04.35-1/11087 от 25.01.2011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11/04.35-1/10989 от 24.01.2011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11/04.35-1/11106 от 25.01.2011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11/04.35-1/11112 от 25.01.2011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11/04.35-1/10954 от 24.01.2011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11/04.35-1/10895 от 24.01.2011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11/04.35-1/10896 от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11/04.35-1/10901 от  24.01.2011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Молдагулова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11/04.35-1/10670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11/04.35-1/10419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Молдагулова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11/04.35-1/10667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11/04.35-1/10338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11/04.35-1/10398 от 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11/04.35-1/10391 от 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11/04.35-1/10408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11/04.35-1/10333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Молдагулова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11/04.35-1/10378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мкр.Строительно-монтажное предприятие-163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11/04.35-1/10890 от 24.01.2011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мкр.Строительно-монтажное предприятие-163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11/04.35-1/10900 от 24.01.2011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мкр.Строительно-монтажное предприятие-163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11/04.35-1/10952 от 24.01.2011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мкр.Строительно-монтажное предприятие-163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11/04.35-1/10919 от 24.01.2011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мкр.Строительно-монтажное предприятие-163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11/04.35-1/10910 от 24.01.2011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мкр.Строительно-монтажное предприятие-163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11/04.35-1/10992 от 24.01.2011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Подхоз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11/04.35-1/11669                 от 03.02.2011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  Подхоз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11/04.35-1/15778 от 20.04.2011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  Подхоз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11/04.35-1/10990 от 24.01.2011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  Подхоз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11/04.35-1/10924 от 24.01.2011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 Елшибек, ул. Лицевая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11/04.35-1/10987 от 24.01.2011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 Елшибек, ул. Лицевая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11/04.35-1/10719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 Елшибек, ул. Чалкарская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11/04.35-1/11141 от 25.01.2011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 Елшибек, ул. Индерская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11/04.35-1/15730 от 20.04.2011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 Елшибек, ул. Таушинская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11/04.35-1/10851 от 24.01.2011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 Елшибек, ул. Полевая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11/04.35-1/10750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с.Елшибек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11/04.35-1/10811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Елшибек, ул. Сагиз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11/04.35-1/10977 от 24.01.2011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Д. Бедный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11/04.35-1/10556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Д. Бедный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11/04.35-1/10599 от 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Наубетова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11/04.35-1/10663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Наубетова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11/04.35-1/10604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пересечение улиц Курмангалиева и Молдагулова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11/04.35-1/10864 от 24.01.2011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Курмангалиева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11/04.35-1/10598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пересечение улиц Нысанбаева и  Курмангалиева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11/04.35-1/10316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Курмангалиева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11/04.35-1/11673 от 03.02.2011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Курмангалиева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11/04.35-1/11609 от 03.02.2011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Курмангалиева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11/04.35-1/11594 от 03.02.2011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Баутина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11/04.35-1/11662 от 03.02.2011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Курмангалиева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11/04.35-1/11602 от 03.02.2011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Курмангалиева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11/04.35-1/11644 от 03.02.2011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11/04.35-1/11500 от 02.02.2011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11/04.35-1/11120 от 25.01.2011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11/04.35-1/11539 от 02.02.2011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11/04.35-1/15762 от 20.04.2011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11/04.35-1/11148 от 25.01.2011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пр. Тракторный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11/04.35-1/10602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пр. Тракторный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11/04.35-1/10606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Нысанбаева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11/04.35-1/10658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Нысанбаева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11/04.35-1/10239 от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Нысанбаева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11/04.35-1/10656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Жансугирова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11/04.35-1/11524 от 02.02.2011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Жансугирова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11/04.35-1/11557 от 02.02.2011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пр. Товарищеский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11/04.35-1/11150 от 25.01.2011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Лебедева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11/04.35-1/10909 от 24.01.2011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Гагарина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11/04.35-1/11561 от 02.02.2011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аул Новокирпичный (АГРС № 1)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11/04.35-1/15680 от 19.04.2011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аул Новокирпичный (АГРС № 1)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11/04.35-1/10708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аул Новокирпичный (АГРС № 1)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11/04.35-1/10812 от 24.01.2011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Жанаталап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11/04.35-1/10660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Жанаталап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11/04.35-1/11103 от 25.01.2011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Жанаталап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11/04.35-1/10613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Жанаталап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11/04.35-1/11487 от 02.02.2011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Жанаталап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11/04.35-1/11567 от 03.02.2011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Дамба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11/04.35-1/10322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Курмангазы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11/04.35-1/10791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Курмангазы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11/04.35-1/10791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2 288,63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11/04.35-1/10345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11/04.35-1/11004 от 24.01.2011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Таскала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11/04.35-1/10828 от 24.01.2011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Таскала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11/04.35-1/10828 от 24.01.2011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аул Зарослый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11/04.35-1/15722 от 19.04.2011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Кооперативное садовое общество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4 446,33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11/04.35-1/10295 от 20.01.2011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2 063,58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11/04.35-1/10365 от 21.01.2011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Перетаска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11/04.35-1/10824 от 24.01.2011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Кайыршакты и Аксай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5 721,00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11/04.35-1/10994 от 24.01.2011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Кайыршакты и Аксай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11/04.35-1/11147 от 25.01.2011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Кайыршакты и Аксай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11/04.35-1/11147 от 25.01.2011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Алмагуль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11/04.35-1/10972 от 24.01.2011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Алмагуль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11/04.35-1/10903 от 24.01.2011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район Элеватора, ТеплоЭлектроЦентраль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11/0.11/1553 от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11/0.11/1558 от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11/0.11/1415 от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№11/0.11/1552 от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№11/0.11/1371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№11/0.11/1556 от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№11/0.11/1555 от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№11/0.11/1662 от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№11/0.11/1549 от 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№11/0.11/1550 от 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№11/0.11/1551 от 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АР0001899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№11/0.11/1557 от 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№11/0.11/1413 от 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№11/0.11/1563 от 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№11/0.11/1476 от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№11/0.11/1471 от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№11/0.11/1470 от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№11/0.11/1369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№11/0.11/1567 от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№11/0.11/1574 от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№11/0.11/1468 от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№11/0.11/1398 от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№11/0.11/1465 от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№11/0.11/1378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№11/0.11/1365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№11/0.11/1569 от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№11/0.11/1352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№11/0.11/1358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№11/0.11/1572 от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№11/0.11/1402 от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№11/0.11/1478 от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№11/0.11/1783 от 27.01.2011г  от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№11/0.11/1748 от 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№11/0.11/1606 от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№11/0.11/1603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№11/0.11/1739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№11/0.11/1753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№11/0.11/1859 09.02.2011г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№11/0.11/1652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№11/0.11/1741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№11/0.11/1650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№11/0.11/1703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№11/0.11/1707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№11/0.11/1653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№11/0.11/1701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№11/0.11/1723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№11/0.11/1698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№11/0.11/1706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№11/0.11/1735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№11/0.11/1638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№11/0.11/1660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№11/0.11/1651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№11/0.11/1658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№11/0.11/1792 28.01.2011г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№11/0.11/1793 28.01.2011г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№11/0.11/1860 09.02.2011г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№11/0.11/1640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№11/0.11/1794 28.01.2011г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№11/0.11/1768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№11/0.11/1610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№11/0.11/1786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№11/0.11/1784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№11/0.11/1791 28.01.2011г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№11/0.11/1860 09.02.2011г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№11/0.11/1737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№11/0.11/1795 28.01.2011г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№11/0.11/1788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№11/0.11/1593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№11/0.11/1591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№11/0.11/1743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№11/0.11/1588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№11/0.11/1751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№11/0.11/1609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№11/0.11/1425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№11/0.11/1525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№11/0.11/1403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№11/0.11/1397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№11/0.11/1802 28.01.2011г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№11/0.11/1548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№11/0.11/1616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№11/0.11/1530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№11/0.11/1535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№11/0.11/1533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№11/0.11/1537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№11/0.11/1613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№11/0.11/1544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№/0.11/1676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№11/0.11/1685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№11/0.11/1407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№11/0.11/1527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№11/0.11/1681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№11/0.11/1687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№11/0.11/1683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№11/0.11/1679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№11/0.11/1761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№11/0.11/1694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№11/0.11/1310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№11/0.11/1317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№11/0.11/1819 28.01.2011г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№11/0.11/1693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№11/0.11/1691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№11/0.11/1320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№11/0.11/1624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№11/0.11/1540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№11/0.11/1765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№11/0.11/1614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№11/0.11/1310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№11/0.11/1317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№11/0.11/1819 28.01.2011г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№11/0.11/1693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№11/0.11/1691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АР0001999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№11/0.11/1320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№11/0.11/1624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№11/0.11/1540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№11/0.11/1765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№11/0.11/1310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№11/0.11/1317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№11/0.11/1819 28.01.2011г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№11/0.11/1693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№11/0.11/1691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№11/0.11/1320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№11/0.11/1624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№11/0.11/1540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№11/0.11/1765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№11/0.11/1872 09.02.2011г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№11/0.11/1727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№11/0.11/1615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№11/0.11/1771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№11/0.11/1721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№11/0.11/1763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№11/0.11/1520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№11/0.11/1524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№11/0.11/1709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№11/0.11/1722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№11/0.11/1383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№11/0.11/1414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№11/0.11/1366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№11/0.11/1874 09.02.2011г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№11/0.11/1419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№11/0.11/1421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№11/0.11/1628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№11/0.11/1633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№11/0.11/1600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№11/0.11/1410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№11/0.11/1423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№11/0.11/1597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№11/0.11/1675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№11/0.11/1678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№11/0.11/1680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№11/0.11/1375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№11/0.11/1882 10.02.2011г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№11/0.11/1607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№11/0.11/1406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№11/0.11/1886 10.02.2011г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№11/0.11/1417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№11/0.11/1602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№11/0.11/1400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№11/0.11/1374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№11/0.11/1889 10.02.2011г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№11/0.11/1885 10.02.2011г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№11/0.11/1890 10.02.2011г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№11/0.11/1879 10.02.2011г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№11/0.11/1888 10.02.2011г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№11/0.11/1866 09.02.2011г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№11/0.11/1880 10.02.2011г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№11/0.11/1485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№11/0.11/1461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№11/0.11/1462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№11/0.11/1440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№11/0.11/1433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№11/0.11/1738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№11/0.11/1463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№11/0.11/1339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№11/0.11/1883 10.02.2011г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№11/0.11/1884 10.02.2011г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№11/0.11/1635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№11/0.11/1605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№11/0.11/1881 10.02.2011г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№11/0.11/1573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№11/0.11/1565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№11/0.11/1585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№11/0.11/1436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№11/0.11/1408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№11/0.11/1576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№11/0.11/1643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№11/0.11/1656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№11/0.11/1731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№11/0.11/1328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№11/0.11/1710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№11/0.11/1301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№11/0.11/1299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№11/0.11/1330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№11/0.11/1642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№11/0.11/1654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№11/0.11/1862 09.02.2011г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№11/0.11/1851 09.02.2011г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№11/0.11/1303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№11/0.11/1327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№11/0.11/1300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№11/0.11/1729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№11/0.11/1329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№11/0.11/1325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№11/0.11/1390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№11/0.11/1302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№11/0.11/1324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№11/0.11/1308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№11/0.11/1307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№11/0.11/1322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№11/0.11/1304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№11/0.11/1323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№11/0.11/1326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АР0002099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№11/0.11/1306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№11/0.11/1853 09.02.2011г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№11/0.11/1712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№11/0.11/1873 09.02.2011г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№11/0.11/1730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№11/0.11/1724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№11/0.11/1717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№11/0.11/1725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Исатай и 7 ауыл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№11/0.11/1376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Исатай и 7 ауыл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№11/0.11/1666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Исатай и 7 ауыл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№11/0.11/1430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Исатай и 7 ауыл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№11/0.11/1594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Исатай и 7 ауыл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11/0.11/1432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Исатай и 7 ауыл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№11/0.11/1429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Исатай и 7 ауыл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№11/0.11/1428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Исатай и 7 ауыл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№11/0.11/1582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Исатай и 7 ауыл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№11/0.11/1442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Исатай и 7 ауыл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№11/0.11/1583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Исатай и 7 ауыл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№11/0.11/1577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Исатай и 7 ауыл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№11/0.11/1340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Исатай и 7 ауыл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№11/0.11/1364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Исатай и 7 ауыл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№11/0.11/1608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Исатай и 7 ауыл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№11/0.11/1590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Исатай и 7 ауыл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№11/0.11/1581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Исатай и 7 ауыл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№11/0.11/1589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Исатай и 7 ауыл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№11/0.11/1586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Исатай и 7 ауыл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№11/0.11/1431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Исатай и 7 ауыл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№11/0.11/1686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Исатай и 7 ауыл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№11/0.11/1350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Исатай и 7 ауыл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№11/0.11/1688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Исатай и 7 ауыл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№11/0.11/1677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Исатай и 7 ауыл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№11/0.11/1682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Исатай и 7 ауыл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№11/0.11/1684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Исатай и 7 ауыл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№11/0.11/1796 28.01.2011г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Исатай и 7 ауыл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№11/0.11/1668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Исатай и 7 ауыл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№11/0.11/1341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Исатай и 7 ауыл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№11/0.11/1422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Исатай и 7 ауыл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№11/0.11/1427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Исатай и 7 ауыл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№11/0.11/1434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Исатай и 7 ауыл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№11/0.11/1370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Исатай и 7 ауыл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№11/0.11/1601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Исатай и 7 ауыл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№11/0.11/1464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№11/0.11/1913 от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№11/0.11/1917 от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№11/0.11/1922 от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№11/0.11/1637  21.01.2011г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№11/0.11/1600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№11/0.11/1930  24.01.2011г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№11/0.11/1930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№11/0.11/1925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№11/0.11/1925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№11/0.11/1915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№11/0.11/1684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№11/0.11/1681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№11/0.11/1678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№11/0.11/1677 21.01.2011г</w:t>
            </w:r>
          </w:p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№11/0.11/2084  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№11/0.11/1960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№11/0.11/1824  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№11/0.11/1651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№11/0.11/1655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№11/0.11/2173 08.02.2011г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№11/0.11/1820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№11/0.11/1550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№11/0.11/1672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№11/0.11/1657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№11/0.11/1659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№11/0.11/1667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№11/0.11/1661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№11/0.11/1644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№11/0.11/1641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№11/0.11/1896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№11/0.11/1893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№11/0.11/1720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№11/0.11/1723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№11/0.11/1727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№11/0.11/1732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№11/0.11/2176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21.01.2011г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№11/0.11/2011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21.01.2011г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№11/0.11/1749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АР0002199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926,85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№11/0.11/2175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№11/0.11/2062 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№11/0.11/1490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№11/0.11/2174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№11/0.11/1631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№11/0.11/1722 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№11/0.11/2075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№11/0.11/1626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№11/0.11/1621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№11/0.11/1736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№11/0.11/1707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№11/0.11/2096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№11/0.11/1559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№11/0.11/1977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№11/0.11/1965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№11/0.11/1964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№11/0.11/1871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№11/0.11/1872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№11/0.11/1874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№11/0.11/1877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№11/0.11/1878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№11/0.11/1711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№11/0.11/1705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№11/0.11/1826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№11/0.11/1826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№11/0.11/1739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№11/0.11/1805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№11/0.11/1809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№11/0.11/1812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№11/0.11/1712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№11/0.11/1699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№11/0.11/1692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№11/0.11/1682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№11/0.11/1735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№11/0.11/1686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№11/0.11/1688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№11/0.11/1691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№11/0.11/2105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№11/0.11/177121.01.2011г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№11/0.11/159221.01.2011г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№11/0.11/171621.01.2011г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№11/0.11/156421.01.2011г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№11/0.11/156621.01.2011г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№11/0.11/156821.01.2011г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№11/0.11/157021.01.2011г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№11/0.11/163821.01.2011г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№11/0.11/186524.01.2011г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№11/0.11/1719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№10/0.11/127609.12.2010г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№11/0.11/1676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№11/0.11/1545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№11/0.11/1553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№11/0.11/1555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№11/0.11/1578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№11/0.11/1633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№11/0.11/1639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№11/0.11/1670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№11/0.11/1674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№11/0.11/1585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№11/0.11/1531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№11/0.11/1534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№11/0.11/1537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№11/0.11/1652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№11/0.11/1668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№11/0.11/1647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№11/0.11/1662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№11/0.11/1546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№11/0.11/1624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№11/0.11/2077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№11/0.11/1581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№11/0.11/2028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№11/0.11/2022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№11/0.11/2092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№11/0.11/2070 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№11/0.11/1974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№11/0.11/1970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№11/0.11/2107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№11/0.11/1968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№11/0.11/1948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№11/0.11/1590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№11/0.11/1946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№11/0.11/1934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№11/0.11/1929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АР0002299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№11/0.11/1860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№11/0.11/1700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№11/0.11/1695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№11/0.11/1989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№11/0.11/1804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№11/0.11/1587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№11/0.11/1580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№11/0.11/1572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№11/0.11/1569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№11/0.11/1565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№11/0.11/1561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№11/0.11/1552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№11/0.11/1549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№11/0.11/1547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№11/0.11/1544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№11/0.11/1541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№11/0.11/1538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№11/0.11/1533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№11/0.11/1528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№11/0.11/1525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№11/0.11/1520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№11/0.11/1779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№11/0.11/1782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№11/0.11/1784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№11/0.11/1786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№11/0.11/1788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№11/0.11/1790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№11/0.11/1619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№11/0.11/1793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№11/0.11/1795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№11/0.11/1797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№11/0.11/1756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№11/0.11/1762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№11/0.11/1766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№11/0.11/1769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№11/0.11/1774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№11/0.11/1530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№11/0.11/1902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№11/0.11/1897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№11/0.11/1895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№11/0.11/1894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№11/0.11/1891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№11/0.11/296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№11/0.11/1898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№11/0.11/1615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№11/0.11/1886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№11/0.11/1881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№11/0.11/1834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№11/0.11/1840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№11/0.11/1850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№11/0.11/1853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№11/0.11/1855 21.01.2011г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№11/0.11/1857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№11/0.11/1980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№11/0.11/1990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№11/0.11/2006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№11/0.11/1859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№11/0.11/1730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№11/0.11/2171 08.02.2011г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№11/0.11/1666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№11/0.11/2101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№11/0.11/1663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№11/0.11/1660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№11/0.11/1658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№11/0.11/1656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№11/0.11/1654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№11/0.11/1650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№11/0.11/1975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№11/0.11/2009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№11/0.11/1992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№11/0.11/1984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№11/0.11/2100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№11/0.11/2004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№11/0.11/1918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№11/0.11/1916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№11/0.11/1924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№11/0.11/1931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№11/0.11/1630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№11/0.11/1927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№11/0.11/1945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№11/0.11/1935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№11/0.11/1958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№11/0.11/1950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№11/0.11/1952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№11/0.11/2041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№11/0.11/2038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№11/0.11/2035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№11/0.11/1627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№11/0.11/2032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№11/0.11/2023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№11/0.11/2021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№11/0.11/2018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№11/0.11/2015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№11/0.11/2013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№11/0.11/1863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№11/0.11/1645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№11/0.11/1629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№11/0.11/2091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№11/0.11/2082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АР0002399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№11/0.11/1949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№11/0.11/2083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№11/0.11/1625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№11/0.11/1866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№11/0.11/396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№11/0.11/1823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№11/0.11/1818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№11/0.11/1814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№11/0.11/1811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№11/0.11/2094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№11/0.11/1807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№11/0.11/1803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№11/0.11/1622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№11/0.11/1801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№11/0.11/1649 от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№11/0.11/1648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№11/0.11/1589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№11/0.11/1611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№11/0.11/1671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№11/0.11/1618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№11/0.11/1574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№11/0.11/1591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№11/0.11/1595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№11/0.11/1599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№11/0.11/1602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№11/0.11/1829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№11/0.11/1832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№11/0.11/1740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№11/0.11/1747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№11/0.11/1750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№11/0.11/1753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№11/0.11/1813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№11/0.11/1816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№11/0.11/1819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№11/0.11/1642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№11/0.11/1640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№11/0.11/1442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№11/0.11/1606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№11/0.11/1791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№11/0.11/1796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№11/0.11/1781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№11/0.11/1785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№11/0.11/1753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№11/0.11/1833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№11/0.11/1837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№11/0.11/1839 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№11/0.11/1843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№11/0.11/1543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№11/0.11/1551 21.01.2011г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№11/0.11/1557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№11/0.11/2085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№11/0.11/1567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№11/0.11/1884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№11/0.11/1752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№11/0.11/1932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№11/0.11/1745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№11/0.11/1936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№11/0.11/1755 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№11/0.11/2010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№11/0.11/1963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№11/0.11/1956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№11/0.11/1971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№11/0.11/1947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№11/0.11/1942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№11/0.11/1683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№11/0.11/1690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№11/0.11/1697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№11/0.11/2052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№11/0.11/2068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№11/0.11/1787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№11/0.11/1783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№11/0.11/1775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№11/0.11/1821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№11/0.11/1828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№11/0.11/2042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№11/0.11/1768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№11/0.11/1764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№11/0.11/1759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№11/0.11/2081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№11/0.11/2039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№11/0.11/2033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№11/0.11/2029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№11/0.11/2024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№11/0.11/2020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№11/0.11/2014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№11/0.11/2098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№11/0.11/1889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№11/0.11/1986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№11/0.11/1989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АР0002499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№11/0.11/1875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№11/0.11/1862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№11/0.11/1879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№11/0.11/1885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№11/0.11/1892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№11/0.11/1899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№11/0.11/2079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№11/0.11/1944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№11/0.11/1933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№11/0.11/1928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№110.11/1921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№11/0.11/1904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№11/0.11/1991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№11/0.11/1868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№11/0.11/1966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№11/0.11/1983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№11/0.11/1979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№11/0.11/1976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№11/0.11/1959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№11/0.11/1969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№11/0.11/1851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№11/0.11/1923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№11/0.11/2074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№11/0.11/1831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№11/0.11/1836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№11/0.11/1842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№11/0.11/2047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№11/0.11/1761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№11/0.11/2005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№11/0.11/2000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№11/0.11/1994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№11/0.11/1967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№11/0.11/1961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№11/0.11/1957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№11/0.11/1887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№11/0.11/2043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№11/0.11/1981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№11/0.11/1982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№11/0.11/2037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№11/0.11/1996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№11/0.11/1910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№11/0.11/1613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№11/0.11/2060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№11/0.11/2063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№11/0.11/2064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№11/0.11/2071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№11/0.11/1985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№11/0.11/2049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№11/0.11/2051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№11/0.11/2053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№11/0.11/2058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№11/0.11/1973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№11/0.11/1901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№11/0.11/2090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№11/0.11/2030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№11/0.11/1914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№11/0.11/2076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№11/0.11/1616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№11/0.11/1978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№11/0.11/2067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№11/0.11/2073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№11/0.11/2056 24.01.2011г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11.0.10/2119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11.0.10/2133 от 28.01.2011 г.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11.0.10/2118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11/0.10/2024   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11/0.10/2103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11/0.10/2025 от 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11/0.10/2048 от 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11/0.10/2113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11/0.10/2109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11/0.10/2147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11/0.10/2063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11/0.10/2060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11/0.10/2058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11/0.10/2104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11/0.10/2033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11/0.10/2127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11/0.10/2115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11/0.10/2120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11/0.10/2047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11/0.10/2051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11/0.10/2130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11/0.10/2095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11/0.10/2135  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11/0.10/2114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11/0.10/2031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11/0.10/2064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11/0.10/2023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11/0.10/2139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АР0002599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11/0.10/2142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11/0.10/2093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11/0.10/2094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11/0.10/2092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11/0.10/2143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11/0.10/2091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11/0.10/2054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11/0.10/2065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11/0.10/2098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11/0.10/2149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11/0.10/2132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11/0.10/2112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11/0.10/2069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11/0.10/2044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11/0.10/2145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11/0.10/2129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11/0.10/2131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11/0.10/2057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11/0.10/2140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11/0.10/2090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11/0.10/2122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11/0.10/2116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11/0.10/2106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11/0.10/2141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11/0.10/2124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11/0.10/2105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11/0.10/2137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11/0.10/2107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11/0.10/2027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11/0.10/2134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11/0.10/2099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11/0.10/2067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11/0.10/2029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11/0.10/2121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11/0.10/2126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11/0.10/2096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11/0.10/2101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11/0.10/2100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11/0.10/2089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11/0.10/2088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11/0.10/2061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11/0.10/2053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11/0.10/2049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11/0.10/2055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11/0.10/2138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11/0.10/2144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11/0.10/2110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11/0.10/2102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11/0.10/2125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11/0.10/2128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11/0.10/2146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11/0.10/2148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11/0.10/2123 от 28.01.2011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11/0.10/2331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11/0.10/2332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11/0.10/2333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11/0.10/2334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11/0.10/2336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11/0.10/2337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11/0.10/2339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11/0.10/2340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11/0.10/2341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11/0.10/2328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11/0.10/2329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11/0.10/2330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11/0.10/2396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11/0.10/2390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11/0.10/2412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11/0.10/2414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11/0.10/2408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11/0.10/2440 от 02.02.2011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11/0.10/2439 от 02.02.2011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11/0.10/2442 от 02.02.2011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11/0.10/2446 от 02.02.2011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11/0.10/2443 от 02.02.2011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11/0.10/2400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11/0.10/2398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11/0.10/2403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11/0.10/2402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11/0.10/2384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11/0.10/2387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11/0.10/2379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11/0.10/2448 от 02.02.2011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11/0.10/2378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11/0.10/2438 от 02.02.2011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11/0.10/2436 от 02.02.2011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11/0.10/2435 от 02.02.2011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11/0.10/2433 от 02.02.2011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11/0.10/2434 от 02.02.2011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11/0.10/2420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11/0.10/2418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11/0.10/2376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11/0.10/2417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11/0.10/2452 от 02.02.2011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11/0.10/2449 от 02.02.2011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11/0.10/2374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11/0.10/2454 от 02.02.2011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11/0.10/2347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11/0.10/2343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11/0.10/2394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АР0002699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11/0.10/2392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11/0.10/2406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11/0.10/2388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11/0.10/2381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11/0.10/2345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11/0.10/2352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11/0.10/2469 от 02.02.2011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11/0.10/2460 от 02.02.2011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11/0.10/2482 от 02.02.2011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11/0.10/2426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11/0.10/2396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11/0.10/2441 от 02.02.2011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11/0.10/2462 от 02.02.2011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11/0.10/2410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11/0.10/2481 от 02.02.2011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11/0.10/2358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11/0.10/2351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11/0.10/2450 от 02.02.2011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11/0.10/2423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11/0.10/2483    от 02.02.2011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11/0.10/2473 от 02.02.2011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11/0.10/2491 от 02.02.2011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11/0.10/2472    от 02.02.2011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11/0.10/2355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11/0.10/2356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11/0.10/2360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11/0.10/2354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11/0.10/2485 от 02.02.2011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11/0.10/2474 от 02.02.2011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11/0.10/2478 от 02.02.2011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11/0.10/2331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11/0.10/2471 от 02.02.2011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11/0.10/2467 от 02.02.2011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11/0.10/2476 от 02.02.2011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11/0.10/2463 от 02.02.2011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11/0.10/2428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11/0.10/2348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11/0.10/2373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11/0.10/2480 от 02.02.2011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11/0.10/2465 от 02.02.2011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11/0.10/2456 от 02.02.2011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11/0.10/2363 от 01.02.2011г.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11/0.10/2479 от 02.02.2011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11/0.10/2453 от 02.02.2011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11/0.10/2432 от 01.02.2011г.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11/0.10/2451 от 01.02.2011г.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11/0.10/2451 от 02.02.2011г.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11/0.10/2488 от 02.02.2011г.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11/0.10/2477 от 02.02.2011г.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11/0.10/2457 от 02.02.2011г.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11/0.10/2487 от 02.02.2011г.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11/0.10/2349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11/0.10/2490 от 02.02.2011г.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11/0.10/2466 от 02.02.2011г.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11/0.10/2350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11/0.10/2459    от 02.02.2011г.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11/0.10/2464 от 02.02.2011г.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11/0.10/2404 от 01.02.2011г.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11/0.10/2461    от 02.02.2011г.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11/0.10/2415 от 01.02.2011г.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11/0.10/2489 от 02.02.2011г.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11/0.10/2455 от 02.02.2011г.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11/0.10/2458 от 02.02.2011г.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11/0.10/2393 от 01.02.2011г.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11/0.10/2447 от 02.02.2011г.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11/0.10/2353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11/0.10/2437    от 02.02.2011г.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11/0.10/2399 от 01.02.2011г.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11/0.10/2484 от 02.02.2011г.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11/0.10/2444 от 02.02.2011г.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11/0.10/2486 от 02.02.2011г.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11/0.10/2445 от 02.02.2011г.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Орлинский с.о.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11/0.10/1960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Орлинский с.о.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11/0.10/1959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Орлинский с.о.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11/0.10/1991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Орлинский с.о.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11/0.10/1951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Орлинский с.о.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11/0.10/1939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Орлинский с.о.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11/0.10/1953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Курмангазинскийрайон, Орлинский с.о.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11/0.10/1956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Курмангазинскийрайон, Орлинский с.о.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11/0.10/1983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Курмангазинскийрайон, Орлинский с.о.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11/0.10/1972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Курмангазинскийрайон, Орлинский с.о.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11/0.10/1984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Курмангазинскийрайон, Орлинский с.о.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11/0.10/1970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Курмангазинскийрайон, Орлинский с.о.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11/0.10/1985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Курмангазинскийрайон, Орлинский с.о.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11/0.10/1986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Курмангазинскийрайон, Орлинский с.о.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11/0.10/1987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Курмангазинскийрайон, Орлинский с.о.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11/0.10/1988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Курмангазинскийрайон, Орлинский с.о.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11/0.10/1990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Курмангазинскийрайон, Орлинский с.о.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11/0.10/1989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Курмангазинскийрайон, Орлинский с.о.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11/0.10/1993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Курмангазинскийрайон, Орлинский с.о.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11/0.10/1994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Курмангазинскийрайон, Орлинский с.о.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11/0.10/1996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Курмангазинскийрайон, Орлинский с.о.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11/0.10/1975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Курмангазинскийрайон, Орлинский с.о.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11/0.10/1998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Курмангазинскийрайон, Орлинский с.о.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11/0.10/1977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Курмангазинскийрайон, Орлинский с.о.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11/0.10/1976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Курмангазинскийрайон, Орлинский с.о.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11/0.10/1978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Курмангазинскийрайон, Орлинский с.о.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11/0.10/1979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Курмангазинскийрайон, Орлинский с.о.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11/0.10/1980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Курмангазинскийрайон, Орлинский с.о.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11/0.10/1981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Курмангазинскийрайон, Орлинский с.о.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АР0002799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11/0.10/1941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Курмангазинскийрайон, Орлинский с.о.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11/0.10/1974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Курмангазинскийрайон, Орлинский с.о.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11/0.10/1969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Курмангазинскийрайон, Орлинский с.о.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11/0.10/1963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Курмангазинскийрайон, с. Аккол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11/0.10/2000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Аккол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11/0.10/1992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Аккол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11/0.10/1995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Нуржау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11/0.10/1945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Нуржау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11/0.10/1942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Нуржау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11/0.10/1938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Приморье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11/0.10/2372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Приморье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11/0.10/2346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Приморье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11/0.10/2357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Приморье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11/0.10/2364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Приморье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11/0.10/2362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Приморье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11/0.10/1727 от 02.12.2010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Приморье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11/0.10/2368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Приморье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11/0.10/2389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Приморье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11/0.10/2397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Приморье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11/0.10/2401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Приморье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11/0.10/2405   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Приморье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11/0.10/2409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Приморье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11/0.10/2413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Приморье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11/0.10/2416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Приморье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11/0.10/2411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Приморье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11/0.10/2422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Приморье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11/0.10/2424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Приморье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11/0.10/2375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Приморье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11/0.10/2365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Приморье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11/0.10/2369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Приморье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11/0.10/2419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Приморье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11/0.10/2366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Приморье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11/0.10/2370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Приморье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11/0.10/2367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Приморье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11/0.10/2359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Приморье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11/0.10/2361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Приморье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11/0.10/2371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Приморье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11/0.10/2377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Приморье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11/0.10/2385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Приморье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11/0.10/2395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Приморье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11/0.10/2391 от 01.02.2011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11/0.10/2250    от 31.01.2011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11/0.10/2231 от 31.01.2011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11/0.10/2295 от 31.01.2011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11/0.10/2152 от 31.01.2011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11/0.10/2181 от 31.01.2011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11/0.10/2317 от 31.01.2011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11/0.10/2230 от 31.01.2011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11/0.10/2233    от 31.01.2011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11/0.10/2237 от 31.01.2011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11/0.10/2235 от 31.01.2011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11/0.10/2232 от 31.01.2011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11/0.10/2305 от 31.01.2011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11/0.10/2297 от 31.01.2011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11/0.10/2266 от 31.01.2011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11/0.10/2194 от 31.01.2011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11/0.10/2239 от 31.01.2011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11/0.10/2265 от 31.01.2011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11/0.10/2175    от 31.01.2011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11/0.10/2178 от 31.01.2011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11/0.10/2293 от 31.01.2011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11/0.10/2322 от 31.01.2011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11/0.10/2321 от 31.01.2011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11/0.10/2268 от 31.01.2011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11/0.10/2271 от 31.01.2011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11/0.10/2269 от 31.01.2011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11/0.10/2173 от 31.01.2011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11/0.10/2300 от 31.01.2011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11/0.10/2290 от 31.01.2011 г.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11/0.10/2234 от 31.01.2011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11/0.10/2249 от 31.01.2011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11/0.10/2315 от 31.01.2011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11/0.20/1698 от 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11/0.20/1766 от 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11/0.20/1692 от 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11/0.20/1689 от 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11/0.20/1659 от 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11/0.20/1746 от 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11/0.20/1915 от26.01.2011г.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11/0.20/2027 от 28.01.2011г.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11/0.20/1706 от 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11/0.20/1829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11/0.20/1720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11/0.20/1721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11/0.20/1810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11/0.20/1688 от21.01.2011г.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11/0.20/1852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11/0.20/1708 от21.01.2011г.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11/0.20/1866 от25.01.2011г.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11/0.20/1863 от25.01.2011г.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11/0.20/1867 от25.01.2011г.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11/0.20/1873 от25.01.2011г.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11/0.20/1968 от27.01.2011г.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11/0.20/1726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11/0.20/1744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11/0.20/1758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11/0.20/1830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11/0.20/1763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11/0.20/1711 от21.01.2011г.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11/0.20/1717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АР0002899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11/0.20/1777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11/0.20/1765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11/0.20/1696 от21.01.2011г.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11/0.20/1771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11/0.20/1662 от21.01.2011г.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11/0.20/1674 от21.01.2011г.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11/0.20/1700 от21.01.2011г.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11/0.20/1775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11/0.20/1776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11/0.20/1923 от26.01.2011г.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11/0.20/1707 от21.01.2011г.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11/0.20/1815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11/0.20/2032 от28.01.2011г.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11/0.20/1809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11/0.20/1656 от20.01.2011г.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11/0.20/1671 от21.01.2011г.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11/0.20/1719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11/0.20/1731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11/0.20/1686 от21.01.2011г.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11/0.20/1681 от21.01.2011г.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11/0.20/1952 от27.01.2011г.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11/0.20/1828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11/0.20/1800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11/0.20/1804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11/0.20/1684 от21.01.2011г.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11/0.20/1834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11/0.20/1761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11/0.20/1824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11/0.20/1965 от27.01.2011г.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11/0.20/1827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11/0.20/1917 от26.01.2011г.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11/0.20/1752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11/0.20/1833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11/0.20/1768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11/0.20/192 от 926.01.2011г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11/0.20/1971 от27.01.2011г.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11/0.20/1679 от21.01.2011г.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11/0.201818 от 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11/0.20/1652 от20.01.2011г.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11/0.20/1655 от20.01.2011г.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11/0.20/1685 от21.01.2011г.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11/0.20/1962 от27.01.2011г.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11/0.20/1822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11/0.20/1825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11/0.20/1851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11/0.20/1882 от25.01.2011г.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11/0.20/1736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11/0.20/1911 от26.01.2011г.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11/0.20/1729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11/0.20/1823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11/0.20/1702 от21.01.2011г.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11/0.20/1943 от26.01.2011г.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11/0.20/1831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11/0.20/1785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11/0.20/2018 от28.01.2011г.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11/0.20/1764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11/0.20/1832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11/0.20/1946 от26.01.2011г.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11/0.20/1811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11/0.20/1759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11/0.20/1754 от24.01.2011г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11/0.20/1672 от21.01.2011г.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11/0.20/2095 от10.02.2011г.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11/0.20/2098 от10.02.2011г.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10/0.20/1470 от09.12.2010г.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11/0.20/1853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11/0.20/1808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11/0.20/2029 от28.01.2011г.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11/0.20/1739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11/0.20/1723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11/0.20/1735 от24.01.2011г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11/0.20/1694 от21.01.2011г.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11/0.20/1715 от24.01.2011г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11/0.20/1762 от24.01.2011г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11/0.20/1770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11/0.20/1842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11/0.20/1703 от21.01.2011г.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11/0.20/1773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11/0.20/1756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11/0.20/1623 от20.01.2011г.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11/0.20/1654 от20.01.2011г.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11/0.20/1750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11/0.20/1890 от25.01.2011г.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11/0.20/1683 от21.01.2011г.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11/0.20/1886 от25.01.2011г.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11/0.20/1826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11/0.20/1837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11/0.20/1794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11/0.20/1845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11/0.20/1878 от25.01.2011г.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11/0.20/1636 от20.01.2011г.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11/0.20/1620 от20.01.2011г.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11/0.20/1710 от21.01.2011г.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11/0.20/1627 от20.01.2011г.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11/0.20/1657 от20.012011г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11/0.20/1737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11/0.20/1820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11/0.20/1732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11/0.20/1819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11/0.20/1814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АР0002999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11/0.20/2148 от15.02.2011г.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11/0.20/1618 от20.01.2011г.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11/0.20/1613 от20.01.2011г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11/0.20/1625 от20.01.2011г.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11/0.20/1626 от20.01.2011г.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11/0.20/1938 от26.01.2011г.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11/0.20/1709 от21.01.2011г.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11/0.20/1927 от26.01.2011г.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11/0.20/1936 от26.01.2011г.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11/0.20/1930 от26.01.2011г.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11/0.20/1725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11/0.20/1647 от20.01.2011г.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11/0.20/1615 от20.01.2011г.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11/0.20/1630 от20.01.2011г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11/0.20/1836 от17.01.2011г.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11/0.20/1782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11/0.20/1713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11/0.20/1772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11/0.20/1614 от20.01.2011г.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11/0.20/1661 от21.01.2011г.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11/0.20/2099 от10.02.2011г.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11/0.20/1835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11/0.20/2030 от28.01.2011г.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11/0.20/1743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11/0.20/2131 от11.02.2011г.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11/0.20/1658 от21.01.2011г.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11/0.20/1728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11/0.20/1957 от27.01.2011г.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11/0.20/1947 от26.01.2011г.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11/0.20/1621 от20.01.2011г.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11/0.20/1612 от20.01.2011г.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11/0.20/1622 от20.01.2011г.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11/0.20/1910 от26.01.2011г.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11/0.20/1821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11/0.20/1934 от26.01.2011г.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11/0.20/1905 от26.01.2011г.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11/0.20/1916 от26.01.2011г.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11/0.20/1918 от26.01.2011г.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11/0.20/1817 от24.01.2011г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11/0.20/1651 от20.01.2011г.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11/0.20/1634 от20.01.2011г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11/0.20/1958 от27.01.2011г.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11/0.20/2442 от15.02.2011г.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11/0.20/2135 от14.02.2011г.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11/0.20/1892 от11.02.2011г.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11/0.20/1664 от21.01.2011г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11/0.20/2114 от11.02.2011г.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11/0.20/2129 от11.02.2011г.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11/0.20/1864 от25.01.2011г.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11/0.20/1993 от28.01.2011г.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11/0.20/2014 от28.01.2011г.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11/0.20/2017 от28.01.2011г.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11/0.20/2015 от28.01.2011г.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11/0.20/2016 от28.012011г.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11/0.20/2007 от28.01.2011г.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11/0.20/1973 от27.01.2011г.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11/0.20/1978 от27.01.2011г.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11/0.20/1722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11/0.20/2120 от11.02.2011г.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11/0.20/2126 от11.02.2011г.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11/0.20/1998 от28.01.2011г.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11/0.20/1747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11/0.20/1742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11/0.20/1787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11/0.20/1661 от28.01.2011г.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11/0.20/1628 от20.01.2011г.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11/0.20/1760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11/0.20/1669 от21.01.2011г.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11/0.20/1755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11/0.20/1629 от20.01.2011г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11/0.20/1660 от21.01.2011г.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11/0.20/1848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11/0.20/2013 от28.01.2011г.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11/0.20/1663 от21.01.2011г.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11/0.20/1841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11/0.20/1843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11/0.20/1846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11/0.20/1992 от28.01.2011г.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11/0.20/2006 от28.01.2011г.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11/0.20/2012 от28.01.2011г.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11/0.20/1987 от27.01.2011г.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11/0.20/1741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11/0.20/1816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11/0.20/1847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11/0.20/1921 от26.01.2011г.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11/0.20/2019 от28.01.2011г.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11/0.20/1666 от21.01.2011г.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11/0.20/1670 от21.01.2011г.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11/0.20/1813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11/0.20/1633 от20.01.2011г.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11/0.20/1648 от20.01.2011г.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11/0.20/1718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11/0.20/1753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11/0.20/1757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11/0.20/1738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11/0.20/1724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11/0.20/1727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11/0.20/1733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11/0.20/1638 от20.01.2011г.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11/0.20/1913 от26.01.2011г.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АР0003099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11/0.20/1868 от25.01.2011г.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11/0.20/1730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11/0.20/1637 от20.01.2011г.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11/0.20/1640 от20.01.2011г.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11/0.20/1635 от20.01.2011г.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11/0.20/1734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11/0.20/1643 от20.01.2011г.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11/0.20/1850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11/0.20/1979 от27.01.2011г.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11/0.20/1641 от20.01.2011г.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11/0.20/1714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11/0.20/1712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11/0.20/1716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11/0.20/1986 от27.01.2011г.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11/0.20/2146 от15.02.2011г.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11/0.20/1922 от26.01.2011г.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11/0.20/1885 от25.01.2011г.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11/0.20/1883 от25.01.2011г.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11/0.20/1940 от26.01.2011г.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11/0.20/1769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11/0.20/1782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11/0.20/2005 от28.01.2011г.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11/0.20/2011 от28.01.2011г.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11/0.20/1990 от27.01.2011г.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11/0.20/2002 от28.01.2011г.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11/0.20/1985 от27.01.2011г.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11/0.20/1935 от26.01.2011г.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11/0.20/2143 от15.02.2011г.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11/0.20/2140 от15.02.2011г.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11/0.20/2147 от15.02.2011г.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11/0.20/1857 от25.01.2011г.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11/0.20/1855 от25.01.2011г.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11/0.20/1859 от25.01.2011г.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11/0.20/1872 от25.01.2011г.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11/0.20/1871 от25.01.2011г.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11/0.20/2141 от15.02.2011г.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11/0.20/1959 от27.01.2011г.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11/0.20/1964 от27.01.2011г.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11/0.20/1991 от27.01.2011г.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11/0.20/1690 от21.01.2011г.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11/0.20/1687 от21.01.2011г.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11/0.20/1945 от26.01.2011г.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11/0.20/2004 от28.01.2011г.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11/0.20/1879 от25.01.2011г.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11/0.20/1904 от26.01.2011г.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11/0.20/1897 от25.01.2011г.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11/0.20/1793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11/0.20/1894 от25.01.2011г.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11/0.20/1899 от25.01.2011г.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11/0.20/2115 от11.02.2011г.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11/0.20/2116 от11.02.2011г.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11/0.20/2133 от11.02.2011г.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11/0.20/2137 от15.02.2011г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11/0.20/1783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11/0.20/1653 от20.01.2011г.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11/0.20/1649 от20.01.2011г.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11/0.20/1745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11/0.20/1778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11/0.20/1909 от26.01.2011г.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11/0.20/1893 от25.01.2011г.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11/0.20/1980 от27.01.2011г.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11/0.20/1749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11/0.20/1798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11/0.20/1797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11/0.20/1854 от25.01.2011г.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11/0.20/1870 от25.01.2011г.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11/0.20/1856 от25.01.2011г.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11/0.20/1861 от25.01.2011г.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11/0.20/1891 от25.01.2001г.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11/0.20/1803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11/0.20/1812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11/0.20/2165 от18.02.2011г.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11/0.20/1928 от26.01.2011г.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11/0.20/1682 от21.01.2011г.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11/0.20/1889 от25.01.2011г.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11/0.20/1774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11/0.20/1807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11/0.20/1880 от25.01.2011г.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11/0.20/1944 от26.01.2011г.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11/0.20/1896 от25.01.2011г.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11/0.20/1801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11/0.20/1786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11/0.20/1963 от27.01.2011г.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11/0.20/2145 от15.02.2011г,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11/0.20/2009 от28.01.2011г.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11/0.20/1781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11/0.20/1902 от25.01.2011г.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11/0.20/1984 от27.01.2011г.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11/0.20/1967 от27.01.2011г.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11/0.20/2117 от11.02.2011г.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11/0.20/2119 от11.02.2011г.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11/0.20/1908 от26.01.2011г.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11/0.20/1791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11/0.20/1974 от27.01.2011г.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11/0.20/1988 от27.01.2011г.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11/0.20/1982 от27.01.2011г.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11/0.20/1805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11/0.20/1838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11/0.20/1926 от26.01.2011г.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11/0.20/1951 от27.01.2011г.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АР0003199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11/0.20/1751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11/0.20/1748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11/0.20/1876 от25.01.2011г.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11/0.20/1806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11/0.20/1994 от28.01.2011г.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11/0.20/2010 от28.01.2011г.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11/0.20/1933 от26.01.2011г.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11/0.20/1912 от26.01.2011г.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11/0.20/1997 от28.01.2011г.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11/0.20/2001 от28.01.2011г.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11/0.20/1961 от27.01.2011г.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11/0.20/1869 от25.01.2011г.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11/0.20/1858 от25.01.2011г.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11/0.20/1784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11/0.20/1705 от21.01.2011г.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11/0.20/1960 от27.01.2011г.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11/0.20/1906 от26.01.2011г.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11/0.20/1796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11/0.20/2123 от11.02.2011г.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11/0.20/1995 от28.01.2011г.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11/0.20/1937 от26.01.2011г.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11/0.20/1779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11/0.20/2031 от28.01.2011г.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11/0.20/1999 от28.01.2011г.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11/0.20/2003 от28.01.2011г.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11/0.20/1874 от25.01.2011г.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11/0.20/1944 от26.01.2011г.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11/0.20/1680 от21.01.2011г.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11/0.20/1790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11/0.20/1795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11/0.20/1996 от28.01.2011г.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11/0.20/1966 от27.01.2011г.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11/0.20/1789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11/0.20/1989 от27.01.2011г.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11/0.20/2022 от28.01.2011г.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11/0.20/2026 от28.01.2011г.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11/0.20/1983 от27.01.2011г.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11/0.20/1972 от27.01.2011г.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11/0.20/1792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11/0.20/1914 от26.01.2011г.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11/0.20/1901 от25.01.2011г.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11/0.20/1970 от27.01.2011г.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11/0.20/1881 от25.01.2011г.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11/0.20/1767 от24.01.2011г.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11/0.20/2024 от28.01.2011г.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11/0.20/1900 от25.01.2011г.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11/0.20/1704 от21.01.2011г.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с.Актогай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11/0.15/3597 от 27.01.2011г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Махамбетскийрайон, с.Актогай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11/0.15/3977 от 21.02.2011г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11/0.15/3497 от 26.01.2011г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11/0.15/3949 от 18.02.2011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11/0.15/3261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11/0.15/3261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11/0.15/3211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11/0.15/3920 от 17.02.2011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11/0.15/3291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11/0.15/3297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11/0.15/3259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11/0.15/3245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11/0.15/3078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11/0.15/3488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11/0.15/3961 от 21.02.2011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11/0.15/394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11/0.15/3207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11/0.15/3637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11/0.15/3601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11/0.15/3343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11/0.15/23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11/0.15/3415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11/0.15/3108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11/0.15/4028 от 22.02.2011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11/0.15/3971 от 21.02.2011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11/0.15/3068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11/0.15/3119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11/0.15/3110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11/0.15/3113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11/0.15/3114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11/0.15/3107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Береке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11/0.15/3396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с.Береке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11/0.15/3149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Береке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11/0.15/3410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Береке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11/0.15/4029 от 22.02.2011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Береке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11/0.15/4015 от 21.02.2011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Береке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11/0.15/4005 от 21.02.2011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Береке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11/0.15/3341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Береке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11/0.15/3242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Береке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11/0.15/3116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Береке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11/0.15/3112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Береке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11/0.15/3347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Береке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11/0.15/3707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Береке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11/0.15/4031 от 22.02.2011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Береке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11/0.15/3916 от 17.02.2011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Береке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11/0.15/3342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Береке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11/0.15/3407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Береке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11/0.15/3919 от 17.02.2011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Береке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11/0.15/3572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Береке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11/0.15/3533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Талдыкол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11/0.15/3485 от 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Талдыкол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11/0.15/3462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Талдыкол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11/0.15/3163 от 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Талдыкол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АР0003299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11/0.15/3332 от 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Талдыкол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11/0.15/3929 от 17.02.2011г.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Талдыкол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11/0.15/3714 от 27.01.2011г.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Талдыкол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11/0.15/3205 от 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Талдыкол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11/0.15/3928 от 17.02.2011г.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Талдыкол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11/0.15/3447 от 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Талдыкол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11/0.15/3449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Талдыкол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11/0.15/3458 от 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11/0.15/3467 от 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11/0.15/3540 от 27.01.2011г.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11/0.15/3474 от 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11/0.15/3442 от 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11/0.15/3448 от 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11/0.15/3493 от 26.01.2011г.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11/0.1/3171 от 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11/0.15/3607 от 27.01.2011г.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11/0.15/3200 от 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11/0.15/3167 от 25.01.2011г.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11/0.15/3140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11/0.15/3480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11/0.15/3340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11/0.15/3338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11/0.15/3173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11/0.15/3177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11/0.15/4043 от 22.02.2011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11/0.15/3951 от 21.02.2011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11/0.15/3576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11/0.15/3386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11/0.15/3429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11/0.15/3489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11/0.15/3504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11/0.15/3162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11/0.15/3425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11/0.15/3482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11/0.15/3415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11/0.15/3272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11/0.15/3300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11/0.15/3217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11/0.15/3190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11/0.15/3927 от 17.02.2011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11/0.15/3463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11/0.15/3202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11/0.15/3545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11/0.15/3428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11/0.15/3311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11/0.15/3547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11/0.15/3374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11/0.15/3267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11/0.15/3235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11/0.15/3228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11/0.15/3225 от 25.01.2011г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11/0.15/3543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11/0.15/3959 от 21.02.2011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11/0.15/3550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11/0.15/3511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11/0.15/3512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11/0.15/3330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11/0.15/3388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11/0.15/3446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11/0.15/3438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11/0.15/3430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11/0.15/3544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11/0.15/3506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11/0.15/4133 от 04.03.2011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11/0.15/3499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11/0.15/3548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11/0.15/3201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11/0.15/3457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11/0.15/3434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11/0.15/3379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11/0.15/3203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11/0.15/3383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11/0.15/3552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11/0.15/3313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11/0.15/3427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11/0.15/3325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11/0.15/3605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11/0.15/3406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11/0.15/3505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11/0.15/3537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11/0.15/3486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11/0.15/3451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11/0.15/3539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11/0.15/3412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11/0.15/3433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11/0.15/3629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11/0.15/3621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11/0.15/3331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11/0.15/3197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11/0.15/3468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11/0.15/3546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11/0.15/3957 от 21.02.2011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11/0.15/3574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11/0.15/3363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11/0.15/3538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11/0.15/3535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11/0.15/3327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11/0.15/3359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11/0.15/3549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11/0.15/3450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АР0003399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11/0.15/3534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11/0.15/3224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11/0.15/3478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11/0.15/3980 от 21.02.2011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11/0.15/3329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11/0.15/3328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11/0.15/3376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11/0.15/3381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11/0.15/3648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11/0.15/3624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11/0.15/3687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11/0.15/3616 от 27.01.2011г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11/0.15/3989 от 01.03.2011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11/0.15/3653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11/0.15/4018 от 21.02.2011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11/0.15/3091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11/0.15/3566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11/0.15/3567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11/0.15/3536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11/0.15/3569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11/0.15/3418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11/0.15/3621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11/0.15/3404 от 02.02.2011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11/0.15/3570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11/0.15/3077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11/0.15/3074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11/0.15/3109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11/0.15/3212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11/0.15/3093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11/0.165/4000 от 21.02.2011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11/0.15/3558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11/0.15/3979 от 21.02.2011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11/0.15/3080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11/0.15/3628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11/0.15/3524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11/0.15/3588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11/0.15/3361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11/0.15/3599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11/0.15/3204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11/0.15/3097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11/0.15/3490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11/0.15/4025 от 22.02.2011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11/0.15/3677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11/0.15/3921 от 17.02.2011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11/0.15/3121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11/0.15/3371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11/0.15/3090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11/0.15/3417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11/0.15/3266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11/0.15/3088 от 21.01.2011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11/0.15/3638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11/0.15/3646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11/0.15/3133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11/0.15/3141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11/0.15/3351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11/0.15/3356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11/0.15/3359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11/0.15/3147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11/0.15/3477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11/0.15/3276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11/0.15/3974 от 25.02.2011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11/0.15/3271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11/0.15/3165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11/0.15/3627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11/0.15/3174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11/0.15/3186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11/0.15/3131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11/0.15/3145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11/0.15/3408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11/0.15/3476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11/0.15/3469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11/0.15/3464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11/0.15/3713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11/0.15/3510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11/0.15/3361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11/0.15/3590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11/0.15/3487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11/0.15/3602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11/0.15/3542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11/0.15/3139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11/0.15/3394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11/0.15/3445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11/0.15/3375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11/0.15/3978 от 21.02.2011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11/0.15/3693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11/0.15/3292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11/0.15/3532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11/0.15/3934 от 18.02.2011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11/0.15/3932 от 18.02.2011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11/0.15/3509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11/0.15/3326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11/0.15/3135 от 24.01.2011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11/0.15/3314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11/0.15/3644 от 27.01.2011г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11/0.15/3357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11/0.15/3969 от 21.02.2011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11/0.15/3973 от 21.02.2011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11/0.15/3952 от 21.02.2011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11/0.15/3903 от 17.02.2011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АР0003499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11/0.15/4032 от 22.02.2010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11/0.15/23370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11/0.15/3435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11/0.15/3709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11/0.15/3551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11/0.15/3967 от 21.02.2011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11/0.15/3520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11/0.15/3513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11/0.15/3968 от 21.02.2011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11/0.15/3712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11/0.15/3437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11/0.15/3592 от 27.01.2011 г.</w:t>
            </w:r>
          </w:p>
        </w:tc>
      </w:tr>
      <w:tr>
        <w:trPr>
          <w:trHeight w:val="7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11/0.15/4014 от 21.02.2011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11/0.15/4013 от 21.02.2011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11/0.15/3234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11/0.15/3403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11/0.15/3405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11/0.15/3146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11/0.15/3304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11/0.15/3306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11/0.15/3309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11/0.15/3294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11/0.15/3290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11/0.15/3286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277.84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11/0.15/3312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11/0.15/3315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11/0.15/3622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11/0.15/3249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11/0.15/3240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11/0.15/3947 от 18.02.2011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11/0.15/3981 от 21.02.2011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11/0.15/3263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11/0.15/3507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11/0.15/3175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11/0.15/3216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11/0.15/3187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11/0.15/3227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11/0.15/3251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11/0.15/3940 от 18.02.2011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11/0.15/3426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11/0.15/3431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11/0.15/3518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11/0.15/3501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11/0.15/4023 от 22.02.2011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11/0.15/3514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11/0.15/3454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11/0.15/4011 от 31.01.2011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11/0.15/3958 от 21.02.2011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11/0.15/3519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11/0.15/3487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11/0.15/3452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11/0.15/3260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11/0.15/3243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11/0.15/3660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11/0.15/3392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11/0.15/3397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11/0.15/3398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11/0.15/3400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11/0.15/3223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11/0.15/3322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11/0.15/3559 от 03.02.2011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11/0.15/3305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11/0.15/3181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11/0.15/3643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11/0.15/3336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11/0.15/3455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11/0.15/3527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11/0.15/3636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11/0.15/3419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11/0.15/3633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11/0.15/3377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11/0.15/3542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11/0.15/4001 от 28.02.2011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11/0.15/3617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11/0.15/4012 от 21.02.2011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11/0.15/3364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11/0.15/3366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11/0.15/3369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11/0.15/3641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11/0.15/3362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11/0.15/3265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11/0.15/3710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11/0.15/3606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11/0.15/3344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11/0.15/3280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11/0.15/3324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11/0.15/3557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11/0.15/3640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11/0.15/3295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11/0.15/3895 от 17.02.2011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11/0.15/3655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11/0.15/3349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11/0.15/3296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11/0.15/3528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11/0.15/3614 от 27.01.2011 г.</w:t>
            </w:r>
          </w:p>
        </w:tc>
      </w:tr>
      <w:tr>
        <w:trPr>
          <w:trHeight w:val="1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11/0.15/3319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11/0.15/3368 от 26.01.2011 г.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11/0.15/3555 от 27.01.2011 г.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11/0.15/3683 от 27.01.2011 г.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11/0.15/4033 от 22.02.2011 г.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АР0003599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11/0.15/3658 от 27.01.2011 г.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11/0.15/3585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11/0.15/3401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11/0.15/3231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11/0.15/3172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11/0.15/3612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11/0.15/3931 от 17.02.2011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11/0.15/3317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11/0.15/3320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11/0.15/3215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11/0.15/3229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11/0.15/3256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11/0.15/3169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11/0.15/3284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11/0.15/3562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11/0.15/3530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11/0.15/3508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11/0.15/3393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11/0.15/3321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11/0.15/3593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11/0.15/3360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11/0.15/3689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11/0.15/3199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11/0.15/3301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11/0.15/3930 от 17.02.2011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11/0.15/3440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11/0.15/4002 от 21.02.2011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11/0.15/3694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11/0.15/3985 от 21.02.2011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11/0.15/3516 от 26.01.2011г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11/0.15/3517 от 26.01.2011г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11/0.15/3515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11/0.15/3316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11/0.15/3950 от 18.02.2011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11/0.15/3241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11/0.15/3378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11/0.15/3608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11/0.15/4008 от 21.02.2011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11/0.15/3402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11/0.15/3456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11/0.15/3483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11/0.15/3269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11/0.15/3941 от 18.02.2011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11/0.15/3277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11/0.15/3900 от 31.02.2011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11/0.15/3563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11/0.15/3318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11/0.15/3461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11/0.15/3414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11/0.15/3625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11/0.15/3278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11/0.15/3686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11/0.15/3956 от 21.02.2011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11/0.15/3953 от 21.02.2011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11/0.15/3647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11/0.15/3954 от 21/02.2011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11/0.15/3420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11/0.15/3651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11/0.15/3220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11/0.15/3219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11/0.15/3236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11/0.15/3423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11/0.15/3159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11/0.15/3669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11/0.15/3678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11/0.15/3273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11/0.15/3663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11/0.15/3283 от 25.01.2011 г.</w:t>
            </w:r>
          </w:p>
        </w:tc>
      </w:tr>
      <w:tr>
        <w:trPr>
          <w:trHeight w:val="15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11/0.15/3274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11/0.15/3288 от 25.01.2011 г.</w:t>
            </w:r>
          </w:p>
        </w:tc>
      </w:tr>
      <w:tr>
        <w:trPr>
          <w:trHeight w:val="1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11/0.15/3347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11/0.15/3232 от 31.01.2011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11/0.15/3684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11/0.15/3453 от 26.01.2011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11/0.15/3279 от 25.01.2011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11/0.15/3695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11/0.15/3564 от 27.01.2011 г.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Жылыойскийрайон, г. Кульсары 7 участок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11/0.14/4868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Жылыойскийрайон, г. Кульсары 7 участок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11/0.14/4908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 7 участок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11/0.14/4850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 7 участок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11/0.14/4870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 7 участок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11/0.14/4907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 7 участок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11/0.14/4848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 7 участок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11/0.14/4922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 7 участок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11/0.14/4905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 7 участок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11/0.14/4911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 7 участок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11/0.14/4860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 7 участок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11/0.14/4864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 7 участок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11/0.14/4893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 7 участок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11/0.14/4896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 7 участок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11/0.14/4910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 7 участок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11/0.14/4903</w:t>
            </w:r>
          </w:p>
        </w:tc>
      </w:tr>
      <w:tr>
        <w:trPr>
          <w:trHeight w:val="2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 7 участок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11/0.14/4900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 7 участок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11/0.14/4913</w:t>
            </w:r>
          </w:p>
        </w:tc>
      </w:tr>
      <w:tr>
        <w:trPr>
          <w:trHeight w:val="1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 7 участок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11/0.14/4904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Жылыойскийрайон, г.Кульсары 5 участок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11/0.14/4926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 5 участок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11/0.14/4909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 5 участок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11/0.14/4906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 5 участок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11/0.14/4929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 5 участок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11/0.14/4920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 5 участок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АР0003699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11/0.14/4912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 5 участок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11/0.14/4902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 5 участок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11/0.14/4918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 5 участок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11/0.14/4899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 5 участок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11/0.14/4925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 5 участок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11/0.14/4901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 5 участок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11/0.14/4921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 5 участок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11/0.14/4890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 5 участок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11/0.14/4928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 5 участок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11/0.14/4919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 5 участок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11/0.14/4923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 5 участок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11/0.14/4914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с.Аккызтогай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11/0.14/4879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с.Аккызтогай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11/0.14/4842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с. Аккызтогай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11/0.14/4853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с. Аккызтогай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11/0.14/4885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с. Аккызтогай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11/0.14/4854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с. Аккызтогай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11/0.14/4843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с. Аккызтогай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11/0.14/4855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с. Аккызтогай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11/0.14/4880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с. Аккызтогай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11/0.14/4891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с. Аккызтогай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11/0.14/4884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с. Аккызтогай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11/0.14/4863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с. Аккызтогай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11/0.14/4927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с. Аккызтогай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11/0.14/4875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с. Аккызтогай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11/0.14/4892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с. Аккызтогай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11/0.14/4856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с. Аккызтогай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11/0.14/4851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с. Аккызтогай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11/0.14/4872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с. Аккызтогай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11/0.14/4862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с. Аккызтогай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11/0.14/4869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с. Аккызтогай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11/0.14/4924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с. Аккызтогай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11/0.14/4857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с. Аккызтогай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11/0.14/4859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с. Аккызтогай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11/0.14/4845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п. Жана-Каратон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11/0.14/4844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п. Жана-Каратон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11/0.14/4871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п. Жана-Каратон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2710,85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11/0.14/4861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п. Жана-Каратон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11/0.14/4858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п. Жана-Каратон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11/0.14/4866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с. Косшагыл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11/0.14/4916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с. Косшагыл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11/0.14/4915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с. Косшагыл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11/0.14/4873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Бесикти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Жулдыз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40 472,00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Мирас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30 704,00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Макатаева, средняя школа  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левая сторона протока  Перетаски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левая сторона протока  Перетаски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аул. Зарослый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Товарищеская 10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Кенозек и Таскала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2 004,00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Кенозек и Таскала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Кенозек и Таскала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Алтынсарина,средняя школа  №11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Мунайшы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Алмагуль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Водникова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аул. Елшибек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4 397,00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пр. Дальный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Акжар-2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аул Придорожный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1-й участок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автоматическая газораспределительная станция  «Урожай», мкр. Жулдыз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станция Тендик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Талгайран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Балауса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Алмагуль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Ардагер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станция Тендик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мкр.Томарлы-2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Товарищеская 11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Атырау,ул. Гагарина,  детский сад №9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аул Зарослый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правая сторона протока  Перетаски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Контейнерный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8 826,00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аул Новокирпичный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2 896,00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Акжар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Аксай-2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3 098,00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Мясокомбинатская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с.Геолог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с.Геолог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3 632,00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Атырау-2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2 707,00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от Автоматической газораспределительной станции -1 до станций Тендик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5 721,00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Атырау-2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2 512,00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Молдагулова и Тракторная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Еркинкала 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5 285,00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4 217,00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4 217,00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от газораспределительного пункта блочного типа «Московская» до ул.Курмангалиева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Центральный, ул.Валиханова, проспект Азаттык, консорциум Оффшор Казахстан Интернэшенл оперейтинг компани -2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28 559,00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Курмангазы от товарищества с ограниченной ответственностью «Заман-Нан» до с. Еркинкала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18 594,00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Елшибек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37 360,00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Мунайшы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2 364,00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Привокзальный дом №6,  район Средней школы №6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АР0003799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с.Дамба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Бирлик 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6 106,00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1-й участок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Подхоз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Еркинкала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4 578,00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16 258,00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от автоматической газораспределительной станции «Урожай» до мкр. Жулдыз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6 367,00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Гагарина, Досмухамедова и Тайманова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Атырау,от с.Бирилик до мкр. Жулдыз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  Мостоотряд-84 и пр.Мечникова-96пр.Мечникова-96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6 081,00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Курмангазы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Еркинкала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Станционная, ул. Северная, 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Сатпаева товарищество с ограниченной ответственностью "Тенгиз Шевройл"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мкр.Мирас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4 032,00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Огородная Комкунальное государственное предприятие Атырауское Управление Водоподготовки и Водоотведения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3 238,00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Центральный, ул. Валиханова, проспект Азаттык, консорциум Оффшор Казахстан Интернэшенл оперейтинг компани -2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мкр.Строительно-монтажный предприятия-163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Акжар-2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12 068,00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Акжар, ул. Достык, товарищество с ограниченной ответственностью "Регион"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2 254,00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пр.  Азаттык (район нарсуда)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пр. Дальний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Привокзальный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Еркинкала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Балауса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36 851,00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Акжар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10 636,00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от автоматической газораспределительной станции (финская (АНУ) до котельной газораспределительного пункта «Финская»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Атырау,от Орбиты до автоматической газораспределительной станции «Урожай»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мкр.Каспий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Автоматическая газораспределительная станция «Финская», район северной промзоны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21 565,00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Строительно-монтажное предприятие-136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Еркинкала-2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Балыкшы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3 134,00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 жолдары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Ауезова и Атамбаева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3 682,00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пр. Азаттык, район налогового комитета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пр. Азаттык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Мунайшы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Жилгородок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3 928,00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Нурсая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5 372,00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мкр.Самал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6 156,00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  пр. Ауэзова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Строительно-монтажное предприятие-136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Ауезова и Атамбаева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от автоматической газораспределительной станции «Урожай» (птицефабрика) до с. Бесикты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16 724,00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от автоматической газораспределительной станции «Финская»  котельная и газораспределительного пункта блочного типа «Московская»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от газораспределительного пункта «Финская» котельная до газораспределительного пункта «Заман-Нан»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от автоматической газораспределительной станции «Финская» до с. Береке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Геолог-2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1 947,00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Центральный, ул.Валиханова, проспект Азаттык, консорциум Оффшор Казахстан Интернэшенл оперейтинг компани-2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С.Датова-Махамбета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Атамбаев и Перетаска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6 884,00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Атырау,пр. Ауезова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ул.Атамбаева и Перетаска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Ауезова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пр. Сатпаева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Исатайскийрайон, с. Тущыкудук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Исатайскийрайон, с. Тущыкудук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Тущыкудук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Тущыкудук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Тущыкудук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Тущыкудук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Тущыкудук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АР0003899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Зейнеден (Забурунье)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Зейнеден (Забурунье)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Нарын-Жана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Исатайсктй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Исатай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Исатай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Исатай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Исатай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Аккала до уч. нефте-перегонной станции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13 785,00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от уч. нефте-перегонной станциидо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 до с. Ынтымак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Ынтымак до с. 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16 387,00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 до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11 608,00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 до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19 088,00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 до с. Будене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14 898,00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Будене до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16 446,00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 до с. Курылыс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13 381,00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Сафоновка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Бирлик(Утеры)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25 706,00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Дашино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Орлинский с.о.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9 298,00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38 494,00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Аккол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10 628,00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56 893,00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Кудряшово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42 201,00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Нуржау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15 665,00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Котяевка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22 361,00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Алга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Макат до с.Жамансор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Жамансор до с. Жантерек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Жамансор до с. Жантерек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Жамансор до с. Жантерек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Жантерек до с.Сагыз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Жантерек до с.Сагыз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Жантерек до с.Сагыз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Жантерек до с.Сагыз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Кенбай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Кенбай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Кенбай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Кенбай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Жамансор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Жамансор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Жамансор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Жамансор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Жамансор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Жамансор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Тасшагыл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Когам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Коныстану и  с. Тасшагыл 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Тайсойган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Коскулак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Коныстану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Буйрек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Айдын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Каракул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Карабау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Бухар  (с.Сармайшағыл) до Индерского района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Жаскайрат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Жангельдин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 Даулетиман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облысы, Кызылкугинский район, с. Аккора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Кентишилик высокого давления ГТП-1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1-й ряд, 1-очередный газапровод высокого давления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 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 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 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 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Алға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Алға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1582,84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Алға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Алға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Алға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Алға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АР0003999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Алға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Алға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Алға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Алға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Алға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Алға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Алға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983,121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Ак-Жайык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Ак-Жайык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Ак-Жайык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Ак-Жайык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Ак-Жайык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Ак-Жайык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Ак-Жайык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Ак-Жайык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Ак-Жайык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Ак-Жайык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Ак-Жайык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Ак-Жайык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Ак-Жайык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Ак-Жайык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Ак-Жайык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Ак-Жайык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Ак-Жайык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Ак-Жайык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Ак-Жайык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Ак-Жайык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Ак-Жайык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Ак-Жайык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Ак-Жайык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Ак-Жайык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АР0004099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Ак-Жайык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Ак-Жайык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2451,84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Жалгансай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Жалгансай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Жалгансай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Жалгансай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Жалгансай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Жалгансай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Жалгансай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Жалгансай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Жалгансай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Жалгансай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Жалгансай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Жалгансай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Жалгансай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Жалгансай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Жалгансай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Жалгансай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Жалгансай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Ортакшыл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Ортакшыл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Ортакшыл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Ортакшыл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Ортакшыл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Ортакшыл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Ортакшыл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Ортакшыл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Ортакшыл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Ортакшыл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Ортакшыл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Ортакшыл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Ортакшыл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Ортакшыл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Ортакшыл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119,398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Северная промзона, база товарищества с ограниченной ответственностью "Строитель-М"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 кран Зд-300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Атырау,Северная промзона, база "Е.Жумабаева"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ПГБ-16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автотрасса Атырау-Астрахань 1 километр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автотрасса Атырау-Астрахань 1 километр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ПГРП-16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мкр.Самал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ПГРП-150 Московская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Курмангазы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Нурсая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 кран Зд-300, Р=25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Нурсая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ГГТП-50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Жеруйык, финская котельная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Задвижка-300 Р=25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Жеруйык, финская котельная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11/04.35-1/2385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Жеруйык, финская котельная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11/04.35-1/2419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Задвижка-150 Р=25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Жеруйык, финская котельная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Задвижка-100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Жеруйык дом №5-в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ПГРП-16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ул.Курмангазы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Жеруйык, учебный центр товарищества с ограниченной ответственностью «Аджип Норт Каспиан Оперейтинг Компании Н.В.»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11/04.35-1/2392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Жети-казына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11/04.35-1/2405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ул.Сатпаева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-200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Сатпаева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Сатпаева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мкр.Лесхоз2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ГШЕП-1600, ГСГО-400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мкр.Саркамыс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мкр.Саркамыс-2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Саркамыс-2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Саркамыс-2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11/04.35-1/11213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Ду50 Р=16 ст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Саркамыс-2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Ду50 Р=16 ст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Саркамыс-2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11/04.35-1/11214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Ду50 Р=16 ст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Саркамыс-2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11/04.35-1/2390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Ду50 Р=16 ст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Саркамыс-2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Ду50 Р=16 ст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Саркамыс-2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11/04.35-1/2386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Ду50 Р=16 ст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Саркамыс-2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11/04.35-1/11248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Ду50 Р=16 ст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Саркамыс-2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11/04.35-1/11725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северная промзона, завод "Полиэтиленовых труб"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северная промзона, завод "Полиэтиленовых труб"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АР0004157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ПГРП-150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северная промзона, гостиница "Камелот"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садовое общество «Садоводная»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садовое общество «Садоводная»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садовое общество «Садоводная»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ул.Нысанбаева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ул.Молдагулова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ул.Молдагулова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Нысанбаева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ул.Нысанбаева и Северная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ул.Северная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Мечникова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Ду150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Курмангалиева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Наубетова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Курмангалиева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11/04.35-1/11203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Курмангалиева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Курмангалиева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ул.Тайманова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ул.Тайманова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Катаева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11/04.35-1/15718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Д.Бедного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Д.Бедного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Куспан Молда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Куспан Молда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П.Морозова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М.Казырета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Досмухамедова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Ду800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Тайманова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АР004290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Досмухамедова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Досмухамедова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Досмухамедова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Ду150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Каспий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Каспий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А0004295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Каспий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ул.Сатбаева дом №15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Мунайшы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Мунайшы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АР0004299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11/04.35-1/11732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Ардагер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Ардагер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Ардагер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Привокзальный, ул. Баймуханова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Привокзальный, дом № 47а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Привокзальный дом № 35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 кран Ду 150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Контейнерная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Ду200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Контейнерная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Привокзальный, ул. Бергалиева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вдоль ул. Верхняя-Садовая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Мамекулы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Мамекулы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Мамекулы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Фрунзе и Горький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11/04.35-1/11212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Фрунзе и Горький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Ду80 Р=16 ст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Баймуханов и Утемисова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Баймуханов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Кольцова и Кирова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Фрунзе и  Кирова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Шолохова и Кирова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Еркинова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Еркинова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Кольцова и Аманшина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Аманшина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Фрунзе и Полынина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Фрунзе и Полынина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Костанай и Еркинова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Еркинова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ул.Караганды и Еркинова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ул.Караганды и Еркинова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Полынина 1-проезд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Грибоедова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Грибоедова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11/04.35-1/12072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Аманшина и Сатыбалдиева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11/04.35-1/15727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Аманшина и Сатыбалдиева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Шолохов и Аманшин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Шестого и Аманшин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Майлин и  Аманшин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Семипалатинск и Аманшин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Лараганды и Майлин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Амандосов и Майлин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ул.Майлин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Алмагуль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11/04.35-1/15721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Ду150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Привокзальный, ул. Сатыбалдиев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11/04.35-1/11209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Привокзальный-5 дом № 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11/04.35-1/11215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Привокзальный-5 дом № 18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Привокзальный-5 дом № 20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11/04.35-1/11210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Привокзальный-5 ом № 25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Привокзальный-5 дом № 27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Привокзальный-5 дом № 10а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Привокзальный-5 дом № 26а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Привокзальный-5 дом № 35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Привокзальный-5 дом № 16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11/04.35-1/15713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Строительно-монтажное предприятие-163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Строительно-монтажное предприятие-163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ПГРП-150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пр. Уильский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Строительно-монтажное предприятие-163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Мясокомбинатская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Мясокомбинатская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11/04.35-1/11700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вдоль с.Елшибек до ул.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АР00043559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вдоль с. Елшибек до ул.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АР00043560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вдоль с. Елшибек до ул.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АР00043561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вдоль с. Елшибек до ул.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Привокзальный, ул.Сатыбалдиева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Привокзальный-5 дом № 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Привокзальный-5 дом № 18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Подхозная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Подхозная дом № 29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Подхозная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Строительно-монтажное предприятие-163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Вильямса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Зелинского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Подхозная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Вагонная и Кирова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Еркинова и Панфилова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Жамбула и Фрунзе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Фрунзе и Утемисова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Фрунзе и Утемисова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Утемисова и Шолохова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11/04.35-1/2384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Утемисова и Шолохова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ул.Майлина и Мамекулы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ул.Майлина и Утемисова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ул.Майлина и Утемисова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Горького и Типографская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ул.Абдирахманова и Утемисова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ул.Абдирахманова и Утемисова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Кольцова и Утемисова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ул.Кольцова и Утемисова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ул.Утемисова и Уалиханова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Центральный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Центральный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Утемисова и № 114а, 114б дома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пр. Азаттыкдом № 52а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Тельмана № 15а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пр. Азаттыкдом № 32а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пр. Азаттык дом № 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пр. Яблочный дом № 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пр. Яблочный дом № 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пр. Азаттык дом № 101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Лазо дом № 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АР0004399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Утемисова дом № 109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11/04.35-1/15699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Алипова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Утемисова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Центральный дом № 11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Строительно-монтажное предпрятие-136, ул. Поселковая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Строительно-монтажное предпрятие-136, ул. Поселковая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Строительно-монтажное предпрятие-136, ул. Б Аксай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Строительно-монтажное предпрятие-136, ул. Кешим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Строительно-монтажное предпрятие-136, пр.Алгабас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Строительно-монтажное предпрятие-136, пр. Новобогат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Утемисовадом № 116а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11/04.35-1/10865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ГЖГБ-400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Дружба дом №  5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11/04.35-1/2393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между домами ул. Дружба № 13, № 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между домами ул.Дружба № 13, № 11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Утемисова дом № 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Утемисова дом № 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пр. Азаттык дом № 129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Жилгородок возле  профилактория «Жемчужина»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Шамина дом № 5а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11/04.35-1/11705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Муканова дом № 10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Ондасынова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Молдагалиева дом № 32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Ауезова дом № 52-в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11/04.35-1/12113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пр. Азаттыкдом № 131-в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пр. Азаттыкдом № 117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11/04.35-1/12111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пр. Азаттыкдом № 99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Кульсаринская дом № 33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ул.Маметовой дом № 10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200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пр. Азаттык дом № 133б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Карымсакова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Ауезова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Ду150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Ауезова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200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М. Гвардии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Ауезова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Утемисова дом № 132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11/04.35-1/15676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 л. Утемисовадом № 68б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Утемисова дом № 68б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Атамбаева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учета расхода газа ГШЕП-1600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11/04.35-1/12108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-07-у1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-07-у1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Химпоселок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Ауезова, Коммунальное государственное предприятие Атырау "Су-Арнасы"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ул.Атамбаева, район швейной фабрики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ул.Атамбаева, район швейной фабрики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11/04.35-1/9996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Атамбаева район швейной фабрики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Атамбаева, район швейной фабрики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11/04.35-1/15732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Атамбаева, район швейной фабрики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Атамбаева, район швейной фабрики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Атамбаева район швейной фабрики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200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пр. Азаттык возле средней школы № 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11/04.35-1/11716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пр. Весенний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11/04.35-1/11217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250 Р=25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пр. Перетаска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11/04.35-1/11207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Ауезова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Алтай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ПГРП-150-БалыКшы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пр. Мирный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ГРП-"Кубик"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пр. Мирный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пр. Мирный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Ду200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Ауезова, Коммунальное государственное предприятие Атырау "Су-Арнасы"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Шаровый кран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вдоль протока Перетаска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11/04.35-1/2397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нижняя левая часть протока Перетаски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нижняя левая часть протока Перетаски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нижняя левая часть протока Перетаски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нижняя левая часть протока Перетаски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11/04.35-1/11708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нижняя левая часть протока Перетаски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нижняя левая часть протока Перетаски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З. Кабдолова,  район Теплоэлектроцентрали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300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З. Кабдолова, район Теплоэлектроцентрали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Элеваторная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11/04.35-1/15767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200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Элеваторная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200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Элеваторная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 и 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Элеваторная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11/04.35-1/9974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Ду250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Элеваторная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Элеваторная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учета расхода газа ГШЕП-2000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Элеваторная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Ду250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Элеваторная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Ду250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Элеваторная, возле кирпичного завода (автоматическая газораспределительная станция № 1)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Элеваторная, возле кирпичного завода (автоматическая газораспределительная станция № 1)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Элеваторная, возле кирпичного завода (автоматическая газораспределительная станция № 1)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Строительно-монтажное предприятие-162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Ду150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Строительно-монтажное предприятие-163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Строительно-монтажное предприятие-163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11/04.35-1/15750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Ду200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З.Кабдолова, район Теплоэлектроцентрали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Ду150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Акжар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11/04.35-1/9975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АР0004499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Акжар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Акжар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Акжар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Акжар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Акжар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Акжар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Акжар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Акжар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Акжар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Акжар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Акжар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Акжар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Акжар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Акжар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Акжар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Акжар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Акжар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Акжар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Акжар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Акжар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ПГРП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Акжар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Сугурулы дом № 68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Сугурулы дом № 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Рыскулбекова дом № 26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ул.Рыскулбекова дом № 17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Сугурулы дом № 42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ул.Шымкент дом № 31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Приморский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Байжигитова дом № 72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Баймуханова дом № 15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Кожакаева дом № 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11/04.35-1/15668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Байжигитова дом № 84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Момышулы дом № 114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Байжигитова дом № 41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Байжигитова дом № 64 и 62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Байжигитова дом  № 72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Байжигитова дом № 76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Байжигитова дом № 84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пр. Мира дом № 72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Жунисова дом № 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Кожакаева дом № 13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Кожакаева дом № 19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поликлиника № 4 п. Балыкшы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ул. А. Кунанбаева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п.Балыкшы, ул. А. Кунанбаева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ул. Калмуханова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11/04.35-1/11702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п.Балыкшы, ул. А. Кунанбаева, средняя школа имени Абая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ул. Кунанбаева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пр. Сарбопеев район, средняя школа имени Ломоносова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пр. Сарбопеев район, средняя школа имени Ломоносова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Калмуханова дом № 41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пр. Сарбопеев в район, средняя школа имени Ломоносова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пр. Сарбопеев в район средняя школа имени Ломоносова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11/04.35-1/2383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ПГРП-16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11/04.35-1/15687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ул. Нуржанова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п.Балыкшы,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11/04.35-1/15724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ауыл Ширина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ауыл Ширина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ауыл Ширина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ауыл Ширина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ауыл Ширина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ПГРП  У-100Г-2В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Кокарна дом № 53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Кокарна дом № 31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Кокарна дом № 29б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Водниково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11/04.35-1/9973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Водниково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Водниково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АР0004599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Водниково и с. Первомай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Водниково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Казалинск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Казалинск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Балыкшы, с. Курсай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нижняя правая сторона протока Перетаски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Рембаз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Промежуточная задвижка Ду -200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Рембаз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11/04.35-1/11709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11/04.36-1/2400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11/04.35-1/15682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11/04.35-1/11220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11/04.35-1/11712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11/04.35-1/15783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  400/01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 - 100-06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 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 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АР0004699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п. Жумыскер, мкр. 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Бесикти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Бесикти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Талгайран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Талгайран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Талгайран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Талгайран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Талгайран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Талгайран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Талгайран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11/04.35-1/9982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150 Р=16 ст..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11/04.35-1/2416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11/04.35-1/9980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11/04.35-1/11216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11/04.35-1/2387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11/04.35-1/11717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11/04.35-1/11727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Коктем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Томарлы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Томарлы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Томарлы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Томарлы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Томарлы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Томарлы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Томарлы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11/04.35-1/11219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Томарлы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Томарлы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Томарлы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Томарлы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Томарлы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Томарлы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Томарлы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Томарлы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Томарлы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Томарлы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Томарлы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Томарлы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мкр.Стандарт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с.Бирлик, ул. Жоламанова дом № 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с.Бирлик, ул. Загородная    дом № 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с.Бирлик, ул. Рабочая дом № 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11/04.35-1/11219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Бирлик, ул. Геологопоисковая дом № 28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с.Бирлик, ул. Рабочая дом  № 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Бирлик, ул. Геологоразведчиков дом № 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Бирлик, ул. Геологоразведчиков дом № 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Бирлик, ул. Загородная дом № 13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Бирлик, дом № 223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Бирлик, дом № 287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Бирлик, дом № 286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11/04.35-1/11735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Бирлик, дом № 283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11/04.35-1/15670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Бирлик, дом № 288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АР0004799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Бирлик, дом № 279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Бирлик, дом № 279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Бирлик, дом № 276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11/04.35-1/10933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Бирлик, вдоль ул. Загородная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11/04.35-1/15746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Бирлик, дом № 287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Бирлик, дом № 36а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Бирлик, дом № 34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Бирлик, дом № 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Бирлик, дом № 35а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Бирлик, дом № 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Бирлик, дом № 38а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Бирлик, дом № 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Бирлик, дом № 37в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Бирлик, дом № 11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Бирлик, дом № 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Бирлик, дом № 17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Бирлик, дом № 18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11/04.35-1/15728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Бирлик, дом № 13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Бирлик, дом № 19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Бирлик, дом № 51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Бирлик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Бирлик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ПГРП-16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Бирлик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Мирас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Мирас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Мирас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Мирас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Мирас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Мирас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Мирас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Мирас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Мирас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Мирас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Мирас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Мирас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Мирас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ПГРП-150-Балыкшы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Мирас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Мирас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Геолог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Геолог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11/04.35-1/11714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Геолог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Жулдыз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АГРС Газпроммаш-50 "Урожай"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Жулдыз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11/04.35-1/14518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200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Жулдыз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ПГРП-150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Жулдыз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11/04.35-1/15917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200 Р=25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Жулдыз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11/04.35-1/9965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ПГРП-150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Жулдыз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Жулдыз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11/04.35-1/15736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Жулдыз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11/04.35-1/11370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Жулдыз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Жулдыз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11/04.35-1/9981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Жулдыз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Жулдыз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Жулдыз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Жулдыз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Жулдыз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Жулдыз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Жулдыз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Жулдыз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11/04.35-1/9977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Жулдыз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Жулдыз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11/04.35-1/13666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Жулдыз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Жулдыз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Жулдыз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Жулдыз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11/04.35-1/9979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Жулдыз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Жулдыз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Жулдыз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Жулдыз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Жулдыз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Жулдыз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Жулдыз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Жулдыз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Жулдыз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11/04.35-1/9990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Жулдыз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ст. Тендик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ст. Тендик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Новокирпичная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Новокирпичная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Новокирпичная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Мунайшы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Мунайшы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Балауса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Балауса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Балауса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11/04.35-1/9976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Балауса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Балауса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Балауса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Балауса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Балауса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Балауса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Балауса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Балауса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Балауса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Балауса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Балауса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Балауса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Балауса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Балауса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Балауса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АР0004899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Балауса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Балауса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Балауса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мкр. Балауса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11/04.35-1/15745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11/04.35-1/9983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11/04.35-1/9954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11/04.35-1/15743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Ракуша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Еркинкала-2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Еркинкала-2, ул. №1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11/04.35-1/9986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Еркинкала-2, ул. №1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Еркинкала-2, ул. №2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Еркинкала-2, ул. №2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11/04.35-1/9992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Еркинкала-2, ул. №2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Еркинкала-2, ул. №2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Еркинкала-2,ул. №3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Еркинкала-2, ул.№3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Еркинкала-2, ул.№3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Еркинкала-2, ул.№3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Еркинкала-2, ул.№4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50 Р=16 ст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Еркинкала-2, ул.№4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Еркинкала, ул.10 лет Независимостидом 36/1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Еркинкала, ул. Булеккайыр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Еркинкала, ул. Тусипкалиева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Еркинкала, ул. Оразалина дом №3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11/04.35-1/11113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Еркинкала, ул. Аймагамбетов дом №11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Еркинкала, ул. Тусипкалиева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Еркинкала, ул. Жылыжай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Еркинкала, ул Коликжай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Еркинкала район котельной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11/04.35-1/9988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Еркинкала, ул. Аймагамбетова дом №18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Еркинкала, ул. Тусипкалиева, дом №25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11/04.35-1/15776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Еркинкала, ул. Ак-жайык, дом №2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Еркинкала, район школы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Еркинкала, ул. Ескалиева дом  №35/1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Еркинкала, ул. Ескалиева дом №49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Еркинкала, ул. Ескалиева дом  №36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с.Еркинкала, ул.Тусипкалиева дом №81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ГТПУ-1А-2В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с.Еркинкала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с.Ракуша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11/04.35-1/15882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-150 Р16 ст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с.Ракуша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11/04.35-1/11247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-150 Р16 ст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вдоль трассы Атырау-Еркинкала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  и ГШЕП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Еркинкала, район осетрового завода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Еркинкала, крестьянское хозяйство «Гвоздика»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11/04.35-1/15733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Еркинкала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Таскала, ул. Ардагер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Таскала, ул. Ардагер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Таскала, ул. Косыбаева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Таскала, район центральной почты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11/04.35-1/9972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с.Таскала, Центральный район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Таскал,  Центральный район возле школы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с.Таскала, ул. Центральная дом №9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11/04.35-1/11544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с.Таскала, ул. Центральная дом №34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11/04.35-1/15701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Таскала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Таскала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садовое общество «Железнодорожников»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11/04.35-1/15741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Зарослый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Зарослый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Зарослый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Зарослый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Зарослый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Зарослый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11/04.35-1/11498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Д250 Р16 ст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Жанаталап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11/04.35-1/9993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Жанаталап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11/04.35-1/15804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напротив с. Зарослый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Жанаталап, ул. Султанова дом №35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Жанаталап, ул. Султанова дом №66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Жанаталап, ул. Строительная дом №14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Жанаталап, ул. Строительная дом №5/2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Жанаталап, ул. Октябрь дом №8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Жанаталап, ул. Султанова дом №69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Жанаталап, ул. Жамбула дом 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Жанаталап, ул. Жамбула дом №12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11/04.35-1/10570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Жанаталап, ул. Жамбула дом №2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Атырау, ул. Курмашева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Атырау, ул. Школьная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Атырау, ул. Школьная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11/04.35-1/9959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Атырау, ул. Алматы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Атырау, ул. Болманова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11/04.35-1/9989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Атырау, ул. Абая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Атырау, ул. Абая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11/04.35-1/10639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ГЖГБ  КГКР 50-400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11/04.35-1/15686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Ду200 Р16 ст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11/04.35-1/10153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 и ГШЕП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Атырау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11/04.35-1/10263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Ардагер дом №26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Атырау, ул. Абая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вдол улицы Курмангазы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АР0004999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вдоль улицы Бейбитшилик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11/04.35-1/11205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вдоль улицы Балыкшы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11/04.35-1/10795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ул. Бейбитшилик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11/04.35-1/10840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Дамба, ул. Стадион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Дамба, ул. Наурыз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11/04.35-1/11097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Дамба, ул.Абая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11/04.35-1/11632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ГЖГБ 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Дамба, ул. Жалмухана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Дамба, ул. Жалмухана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Дамба, ул. Жалмухана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Дамба, ул. Махмуда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Дамба, с.Кокарна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11/04.35-1/10458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Дамба, ул. Габбаса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11/04.35-1/10016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 и ГШЕП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с. Дамба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11/04.35-1/10310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район северной промзоны, АГРС "Финскк"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район северной промзоны, производственно-технический комплекс «АСДУ» (производственная база)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№11/0.11/1671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№11/0.11/1674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№11/0.11/1587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№11/0.11/1599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№11/0.11/1560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№11/0.11/1672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№11/0.11/1553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№11/0.11/1554 24.01.2011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№11/0.11/1561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№11/0.11/1559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№11/0.11/1673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 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№11/0.11/1566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Тушыкудук (Чапаево)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№11/0.11/1496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№11/0.11/1515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№11/0.11/1511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№11/0.11/1711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№11/0.11/1516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№11/0.11/1518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№11/0.11/1720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№11/0.11/1850 09.02.2011г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№11/0.11/1507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№11/0.11/1504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№11/0.11/1849 08.02.2011г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Аккыстау, мкр.Оркен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№11/0.11/1404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Аккыстау, мкр.Оркен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11/0.11/1598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Аккыстау, мкр.Оркен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№11/0.11/1360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Аккыстау, мкр.Оркен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№11/0.11/1349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Аккыстау, мкр.Оркен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№11/0.11/1362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Аккыстау, мкр.Оркен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№11/0.11/1355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Аккыстау, мкр.Оркен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№11/0.11/1357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Аккыстау, мкр.Оркен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№11/0.11/1351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Аккыстау, мкр.Оркен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№11/0.11/1353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№11/0.11/1499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№11/0.11/1570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№11/0.11/1335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№11/0.11/1336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№11/0.11/1321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№11/0.11/1762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№10/0.11/1800 28.01.2011г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№11/0.11/1801 28.01.2011г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№11/0.11/1337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№11/0.11/1797 28.01.2011г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№11/0.11/1584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№11/0.11/1799 28.01.2011г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№11/0.11/1798 28.01.2011г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№11/0.11/1334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№11/0.11/1333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  район, с. Аккыстау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№11/0.11/1338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№11/0.11/1726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№11/0.11/1708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№11/0.11/1631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№11/0.11/1630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№11/0.11/1391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№11/0.11/1632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№11/0.11/1387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АР005071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№11/0.11/1746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№11/0.11/1744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№11/0.11/1854 09.02.2011г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№11/0.11/1749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№11/0.11/1747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№11/0.11/1745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№11/0.11/1742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№11/0.11/1785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№11/0.11/1309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№11/0.11/1332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№11/0.11/1313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№11/0.11/1777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 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№11/0.11/1305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 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Ергалиева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№11/0.11/1759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Зейнеден (Забурунье)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№11/0.11/1740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Зейнеден (Забурунье)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№11/0.11/1699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Зейнеден (Забурунье)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№11/0.11/1716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Зейнеден (Забурунье)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№11/0.11/1519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Зейнеден (Забурунье)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№11/0.11/1517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Зейнеден (Забурунье)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№11/0.11/1514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Зейнеден (Забурунье)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№11/0.11/1512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Зейнеден (Забурунье)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№11/0.11/1510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Зейнеден (Забурунье)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№11/0.11/1484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Зейнеден (Забурунье)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№11/0.11/1700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Зейнеден (Забурунье)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№11/0.11/1637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Зейнеден (Забурунье)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№11/0.11/1412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Зейнеден (Забурунье)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№11/0.11/1718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Зейнеден (Забурунье)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№11/0.11/1483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Зейнеден (Забурунье)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АР0005099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№11/0.11/1857 09.02.2011г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Зейнеден (Забурунье)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№11/0.11/1816 28.01.2011г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Зейнеден (Забурунье)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№11/0.11/1732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Зейнеден (Забурунье)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№11/0.11/1855 09.02.2011г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Зейнеден (Забурунье)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№11/0.11/1728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Зейнеден (Забурунье)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№11/0.11/1395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Зейнеден (Забурунье)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№11/0.11/1528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Зейнеден (Забурунье)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№11/0.11/1523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Зейнеден (Забурунье)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№11/0.11/1521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Зейнеден (Забурунье)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№11/0.11/1695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Зейнеден (Забурунье)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№11/0.11/1697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Зейнеден (Забурунье)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№11/0.11/1702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Зейнеден (Забурунье)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№11/0.11/1813 28.01.2011г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Зейнеден (Забурунье)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№11/0.11/1814 28.01.2011г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ГРПШ-26/6МВ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Зейнеден (Забурунье)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№11/0.11/1773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Зейнеден (Забурунье)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№11/0.11/1506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Зейнеден (Забурунье)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№11/0.11/1531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Истатайский район, с. Зейнеден (Забурунье)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№11/0.11/1298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Зейнеден (Забурунье)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№11/0.11/1331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ГРПШ-03БМ2У1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Исатайскийрайон, с. Нарын,аул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№11/0.11/1807 28.01.2011г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ГРПШ-03БМ2У1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№11/0.11/1805 28.01.2011г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ГРПШ-03БМ2У1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Истатайский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№11/0.11/1641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ГРПШ-03БМ2У1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№11/0.11/1766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№11/0.11/1634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№11/0.11/1774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№11/0.11/1487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№11/0.11/1812 28.01.2011г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№11/0.11/1780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№11/0.11/1579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№11/0.11/1401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№11/0.11/1399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№11/0.11/1396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№11/0.11/1542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№11/0.11/1409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№11/0.11/1803 28.01.2011г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№11/0.11/1713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№11/0.11/1411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№11/0.11/1416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№11/0.11/1405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№11/0.11/1437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№11/0.11/1669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№11/0.11/1473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№11/0.11/1596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№11/0.11/1592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№11/0.11/1479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№11/0.11/1644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№11/0.11/1663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№11/0.11/1578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№11/0.11/1492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№11/0.11/1345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№11/0.11/1342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№11/0.11/1426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№11/0.11/1490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№11/0.11/1646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№11/0.11/1562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№11/0.11/1532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№11/0.11/1636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№11/0.11/1809 28.01.2011г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№11/0.11/1758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№11/0.11/1770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№11/0.11/1811 28.01.2011г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Нарын, аул Жана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№11/0.11/1714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ГРПШ-03БМ2У1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№11/0.11/1619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№11/0.11/1541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№11/0.11/1545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№11/0.11/1420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№11/0.11/1534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№11/0.11/1424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№11/0.1/1627  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№11/0.11/1622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№11/0.11/1719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№11/0.11/1547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№11/0.11/1649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№11/0.11/1386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№11/0.11/1539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№11/0.11/1538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№11/0.11/1502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№11/0.11/1500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№11/0.11/1543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№11/0.11/1505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№11/0.11/1503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№11/0.11/1764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№11/0.11/1618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№11/0.11/1626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№11/0.11/1863 09.02.2011г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№11/0.11/1815 28.01.2011г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№11/0.11/1818 28.01.2011г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№11/0.11/1715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№11/0.11/1647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№11/0.11/1705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№11/0.11/1696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№11/0.11/1620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№11/0.11/1625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№11/0.11/1648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№11/0.11/1645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№11/0.11/1861 09.02.2011г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№11/0.11/1704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№11/0.11/1639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№11/0.11/1498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№11/0.11/1756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АР0005199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№11/0.11/1621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№11/0.11/1629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№11/0.11/1623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Жанбай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№11/0.11/1501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Исатай и 7-аул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№11/0.11/1481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Исатай и 7-аул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№11/0.11/1595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Исатай и 7-аул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№11/0.11/1564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Исатай и 7-аул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№11/0.11/1580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№11/0.11/1597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№11/0.11/1594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№11/0.11/1900 24.01.2011г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№11/0.11/1536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№11/0.11/1815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№11/0.11/1685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№11/0.11/1496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№11/0.11/1475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№11/0.11/1468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№11/0.11/1988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№11/0.11/1483 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№11/0.11/1908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№11/0.11/1905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№11/0.11/1635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№11/0.11/2845 07.07.2011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№11/0.11/2844 07.07.2011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№11/0.11/2045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№11/0.11/2853 07.07.2011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№11/0.11/2854 07.07.2011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№11/0.11/2849 07.07.2011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№11/0.11/2842 07.07.2011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Елтай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№11/0.11/2841 07.07.2011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Бодене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Бодене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Бодене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ГРП-1000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Бодене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№11/0.11/2843 07.07.2011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ГРП-1000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Бодене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№11/0.11/2848 07.07.2011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ГРП-1000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Бодене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№11/0.11/2847 07.07.2011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ГРП-1000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Бодене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№11/0.11/2846 07.07.2011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ГРП-1000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№11/0.11/2852 07.07.2011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ГРП-1000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№11/0.11/2851 07.07.2011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ГРП-1000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№11/0.11/2839 07.07.2011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ГРП-1000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№11/0.11/2840 07.07.2011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№11/0.11/1560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№11/0.11/1575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№11/0.11/1582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№11/0.11/1586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№11/0.11/1563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№11/0.11/1620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№11/0.11/1576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№11/0.11/1701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№11/0.11/1724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№11/0.11/1729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№11/0.11/1539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№11/0.11/1540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№11/0.11/1542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№11/0.11/1646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№11/0.11/1673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№11/0.11/1679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Жарсуат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№11/0.11/1548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№11/0.11/1758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№11/0.11/1760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№11/0.1/1772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№11/0.11/1773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№11/0.11/1903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№11/0.11/1883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№11/0.11/1827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№11/0.11/1995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№11/0.11/1998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№11/0.11/2003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№11/0.11/1911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№11/0.11/1909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№11/0.11/1906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Коктогай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№11/0.11/2838 07.07.2011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№11/0.11/2027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№11/0.11/1972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№11/0.11/1943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№11/0.11/2088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№11/0.11/1938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№11/0.11/1584 21.01 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№11/0.11/1577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№11/0.11/1556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Орлик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№11/0.11/2850 07.07.2011 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№11/0.11/2050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№11/0.11/1858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№11/0.11/1856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№11/0.11/1852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№11/0.11/1847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№11/0.11/1846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№11/0.11/1844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№11/0.11/1841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№11/0.11/1848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№11/0.11/1838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№11/0.11/2097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№11/0.11/1835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АР0005299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№11/0.11/1731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№11/0.11/1728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№11/0.11/1726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№11/0.11/1725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№11/0.11/1714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№11/0.11/2095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№11/0.11/1703 21.01 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№11/0.11/1867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№11/0.11/1870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№11/0.11/1873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№11/0.11/1876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№11/0.11/2099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№11/0.11/1880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№11/0.11/1888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№11/0.11/1702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№11/0.11/1698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№11/0.11/1696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№11/0.11/1861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№11/0.11/1864 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№11/0.11/2121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№11/0.11/2019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№11/0.11/2026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№11/0.11/2122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№11/0.11/2031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№11/0.11/2034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№11/0.11/2036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№11/0.11/2054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№11/0.11/1951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№11/0.11/1955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№11/0.11/1987 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№11/0.11/2046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№11/0.11/1693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№11/0.11/1778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№11/0.11/1776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№11/0.11/1780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№11/0.11/2099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№11/0.11/1794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№11/0.11/1799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№11/0.11/1802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№11/0.11/1765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№11/0.11/1770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№11/0.11/1721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№11/0.11/1845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№11/0.11/1849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№11/0.11/1854 21.01.2011г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№11/0.11/2057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п. Индербор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№11/0.11/2055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Сафоновка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11/0.10/2028 от 24.01.2011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Сафоновка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11/0.10/2021 от 24.01.2011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Сафоновка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11/0.10/2050 от 24.01.2011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Сафоновка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11.0.10/2117 от 28.01.2011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Сафоновка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11/0.10/2026 от 24.01.2011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Сафоновка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11/0.10/2022 от 24.01.2011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11/0.10/2327 от 01.02.2011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11/0.10/2342 от 01.02.2011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Бирлик (с.Утера)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11/0.10/2344 от 01.02.2011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Дашино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11/0.10/2430 от 01.02.2011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Дашино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11/0.10/2470 от 02.02.2011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Дашино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11/0.10/2468 от 02.02.2011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Дашино (Киров)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11/0.10/2429 от 01.02.2011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Орлинский с.о.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11/0.10/1949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Орлинский с.о.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11/0.10/1946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Орлинский с.о.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11/0.10/1943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11/0.10/2676 от 09.02.2011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11/0.10/2674 от 09.02.2011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11/0.10/2670 от 09.02.2011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11/0.10/2671 от 09.02.2011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11/0.10/2675 от 09.02.2011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11/0.10/2677 от 09.02.2011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11/0.10/2678 от 09.02.2011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11/0.10/2679 от 09.02.2011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11/0.10/2680 от 09.02.2011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11/0.10/2687 от 10.02.2011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11/0.10/2689 от 10.02.2011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11/0.10/2690 от 10.02.2011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11/0.10/2660 от 09.02.2011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11/0.10/2663 от 09.02.2011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11/0.10/2664 от 09.02.2011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11/0.10/2665 от 09.02.2011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11/0.10/2659 от 09.02.2011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11/0.10/2658 от 09.02.2011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11/0.10/2657 от 09.02.2011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11/0.10/2654 от 09.02.2011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11/0.10/2655 от 09.02.2011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11/0.10/2652 от 09.02.2011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11/0.10/2702 от 10.02.2011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11/0.10/2707 от 10.02.2011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11/0.10/2667 от 09.02.2011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11/0.10/2704 от 10.02.2011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11/0.10/2705 от 10.02.2011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11/0.10/2706    от 10.02.2011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11/0.10/2673 от 09.02.2011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11/0.10/2708 от 10.02.2011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11/0.10/2692 от 10.02.2011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АР0005399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11/0.10/2672 от 09.02.2011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11/0.10/2691 от 10.02.2011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11/0.10/2700 от 10.02.2011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11/0.10/2698 от 10.02.2011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11/0.10/2699 от 10.02.2011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11/0.10/2656 от 09.02.2011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11/0.10/2653 от 09.02.2011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11/0.10/2697 от 10.02.2011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11/0.10/2696 от 10.02.2011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11/0.10/2695 от 10.02.2011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11/0.10/2694 от 10.02.2011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Жумекен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АР005410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11/0.10/2693 от 10.02.2011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ГЖГБ-50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Аккол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11/0.10/1999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ГТПШ-1000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Аккол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11/0.10/2003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Аккол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11/0.10/2011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Аккол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11/0.10/2005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Аккол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11/0.10/2007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Аккол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11/0.10/2009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Аккол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11/0.10/1997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Байда (Котяевка)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11/0.10/1944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Байда (Котяевка)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11/0.10/1967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Байда (Котяевка)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11/0.10/1940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Байда (Котяевка)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11/0.10/1947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Байда (Котяевка)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11/0.10/1950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Байда (Котяевка)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11/0.10/1957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Байда (Котяевка)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11/0.10/1965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Байда (Котяевка)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11/0.10/1962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Байда (Котяевка)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11/0.10/1954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Алга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11/0.10/2001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Алга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11/0.10/2002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Алга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11/0.10/2004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Алга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11/0.10/2008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Алга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11/0.10/2006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Алга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11/0.10/2010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Кудряшово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11/0.10/2012 от 24.01.2011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Кудряшово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11/0.10/2020 от 24.01.2011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Кудряшово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11/0.10/2017 от 24.01.2011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Кудряшово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11/0.10/2019 от 24.01.2011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Кудряшово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11/0.10/2018 от 24.01.2011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Кудряшово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11/0.10/2013 от 24.01.2011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Кудряшово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11/0.10/2014 от 24.01.2011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Кудряшово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11/0.10/2015 от 24.01.2011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Кудряшово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11/0.10/2016 от 24.01.2011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Нуржау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АР0005442АР0005443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11/0.10/1966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Нуржау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11/0.10/1971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Нуржау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11/0.10/1973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Нуржау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11/0.10/1961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Нуржау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11/0.10/1982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Нуржау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11/0.10/1958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Нуржау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11/0.10/1952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Нуржау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11/0.10/1968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Нуржау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11/0.10/1955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Нуржау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Приморье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11/0.10/2425    от 01.02.2011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Приморье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11/0.10/2427 от 01.02.2011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11/0.10/2242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11/0.10/2188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11/0.10/2296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11/0.10/2301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11/0.10/2211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11/0.10/2193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11/0.10/2256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11/0.10/2257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11/0.10/2174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11/0.10/2157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11/0.10/2252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11/0.10/2203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11/0.10/2191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11/0.10/2179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11/0.10/2324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11/0.10/2325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11/0.10/2283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11/0.10/2298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11/0.10/2311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11/0.10/2170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11/0.10/2251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11/0.10/2284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11/0.10/2316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11/0.10/2282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11/0.10/2280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11/0.10/2275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11/0.10/2281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11/0.10/2267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11/0.10/2274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11/0.10/2210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11/0.10/2206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11/0.10/2254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11/0.10/2253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11/0.10/2273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11/0.10/2176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11/0.10/2272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11/0.10/2165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11/0.10/2160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11/0.10/2228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11/0.10/2223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11/0.10/2314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11/0.10/2312   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11/0.10/2153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11/0.10/2302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11/0.10/2217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АР0005499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11/0.10/2214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11/0.10/2220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11/0.10/2310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11/0.10/2260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11/0.10/2299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11/0.10/2204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11/0.10/2162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11/0.10/2270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11/0.10/2313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11/0.10/2308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11/0.10/2319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11/0.10/2169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11/0.10/2309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11/0.10/2318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11/0.10/2201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11/0.10/2229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11/0.10/2156   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11/0.10/2190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11/0.10/2286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11/0.10/2287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11/0.10/2304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11/0.10/2306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11/0.10/2278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11/0.10/2207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11/0.10/2261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11/0.10/2168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11/0.10/2288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11/0.10/2171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11/0.10/2292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11/0.10/2294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11/0.10/2255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11/0.10/2259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11/0.10/2202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11/0.10/2197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11/0.10/2264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11/0.10/2277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11/0.10/2262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11/0.10/2320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11/0.10/2307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11/0.10/2285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11/0.10/2225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11/0.10/2241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11/0.10/2158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11/0.10/2182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11/0.10/2218   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11/0.10/2208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11/0.10/2192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11/0.10/2187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11/0.10/2185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11/0.10/2189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11/0.10/2236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11/0.10/2224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11/0.10/2209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11/0.10/2198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11/0.10/2216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11/0.10/2195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11/0.10/2238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11/0.10/2222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11/0.10/2221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11/0.10/2183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11/0.10/2186 от 31.01.2011 г 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11/0.10/2205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11/0.10/2155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11/0.10/2177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11/0.10/2240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11/0.10/2161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11/0.10/2199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11/0.10/2212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11/0.10/2243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11/0.10/2215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11/0.10/2219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11/0.10/2213 от 31.01.2011 г 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11/0.10/2163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11/0.10/2200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11/0.10/2164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11/0.10/2226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11/0.10/2166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11/0.10/2167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11/0.10/2184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11/0.10/2263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11/0.10/2227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11/0.10/2151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11/0.10/2323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11/0.10/2291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11/0.10/2159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11/0.10/2180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11/0.10/2244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11/0.10/2196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11/0.10/2258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Айдын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ГРПШ-07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Каракуль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ГРПШ-07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Каракуль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ГРПШ-07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Каракуль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ФГВ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Буйрек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с.Тайсойган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с.Тайсойган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ГРПШ-07-1У1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с.Тайсойган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Карабау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Карабау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ГРПУ-1А2 ВЭ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с.Тайсойган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Сармайшагыл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АР0005599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ГРПШ-07-1У1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Карабау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Карабау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ГСГО-М-06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Карабау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ГРПШ-07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с.Каракуль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с.Коскулак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ГРПШ-07-1У1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Карабау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ГРПШ-07-1У1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с.Каракуль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ГРПШ13-2ВУ1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с.Каракуль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ГРПШ-300-10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Карабау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ГРПШ-300-10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Карабау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Карабау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Карабау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ф.300мм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Каракуль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Коныстану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Жаскайрат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Жаскайрат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Жаскайрат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Жаскайрат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Жаскайрат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Жаскайрат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ГРПШ-300-2Н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Даулетиман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Жаскайрат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 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ГРПШ13-2ВУ1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Жангельдин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Коныстану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ф. 150 мм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Жангельдин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Жангельдин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Жангельдин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Жангельдин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Кызылкогинскийрайон, с.Тасшагыл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с.Тасшагыл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с.Тасшагыл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Коныстану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Коныстану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Коныстану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Жаскайрат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ГРПШ-1А-2В-7К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Тасшагыл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Жаскайрат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ГРПШ-1-А2-В-ЭК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Коныстану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Жаскайрат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ГТП-2-2в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Жаскайрат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Жангельдин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Жангельдин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Аккора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Жаскайрат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Тасшагыл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Тасшагыл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населенный пункт Когам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ГТП-РДГ80В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Жангельдин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ГРПШ-2а-01 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Жангельдин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Даулетиман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Коныстану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Сагыз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ГРПШ-32/10Б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Жамансор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ГРПШ-300-6-1,2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Жамансор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Жамансор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Жамансор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ГРПШ-2А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Жамансор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ГРПШ-02Б-2С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Жамансор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11/0.20/1693 от21.01.2011г.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11/0.20/2128 от11.02.2011г.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АР0005699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11/0.20/1668 от21.01.2011г.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11/0.20/1802 от4.01.2011г.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11/0.20/1695 от21.01.2011г.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11/0.20/1699 от21.01.2011г.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11/0.20/1780 от21.01.2011г.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11/0.20/1697 от21.01.2011г.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11/0.20/1675 от27.01.2011г.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11/0.20/1976 от27.01.2011г.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11/0.20/1975 от27.01.2011г.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11/0.20/2132 от21.02.2011г.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11/0.20/1740 от24.01.2011г.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11/0.20/1701 от21.01.2011г.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11/0.20/1907 от26.01.2011г.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11/0.20/2118 от11.02.2011г.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11/0.20/1875 от25.01.2011г.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11/0.20/1619 от20.01.2011г.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11/0.20/2122 от11.02.2011г.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ГТП-10-100-07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11/0.20/1955 от27.01.2011.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11/0.20/1665 от21.01.2011г.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11/0.20/1678 от21.01.2011г.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11/0.20/1646 от20.01.2011г.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11/0.20/1642 от20.01.2011г.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11/0.20/1650 от20.01.2011г.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ГТП-10-100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11/0.20/1895 от25.01.2011г.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11/0.20/1617 от20.01.2011г.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11/0.20/1888 от25.01.2011г.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11/0.20/2125 от11.02.2011г.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11/0.20/1898     от25.01.2011г.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11/0.20/2025 от28.01.2011г.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11/0.20/2028 от28.01.2011г.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11/0.20/1631 от20.01.2011г.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11/0.20/1948 от27.01.2011г.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11/0.20/1950 от27.01.2011г.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11/0.20/2124 от11.02.2011г.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11/0.20/2130 от11.02.2011г.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11/0.20/1953 от27.01.2011г.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11/0.20/2121 от11.02.2011г.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11/0.20/164 от20.01.2011г.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11/0.20/1667 от21.01.2011г.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11/0.20/1632 от20.01.2011г.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11/0.20/1639 от20.01.2011г.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11/0.20/1644 от20.01.2011г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11/0.20/2134 от14.02.2011г.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11/0.20/1932 от26.01.2011г.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11/0.20/2136 от14.02.2011г.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11/0.20/1844 от24.01.2011г.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11/0.20/1788 от24.01.2011г.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ГТП-10-100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11/0.20/1865 от25.01.2011г.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11/0.20/1977 от27.01.2011г.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11/0.20/1981 от27.01.2011г.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11/0.20/2008 от28.01.2011г.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ГТП-10-100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11/0.20/1860 от25.01.2011г.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11/0.20/2021 от28.01.2011г.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11/0.20/1849 от24.01.2011г.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11/0.20/2020 от28.01.2011г.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Алга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11/0.15/3652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Алга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11/0.15/3106 от 24.01.2011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Алга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11/0.15/3118 от 24.01.2011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Алга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11.0.15/3105 от 24.01.2011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Алга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11/0.15/3413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Алга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11/0.15/3092 от 24.01.2011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Алга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11/0.15/3120 от 24.01.2011г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ГСГО-50-СГ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Алга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11/0.15/3350 от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Алга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11.0.15/3073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Алга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11.0.15/3411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Алга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11.0.15/3494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кд 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Алга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11/0.15/3600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Алга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11/0.15/3618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кд 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Енбекшил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11/0.15/3209 от 25.01.2011г.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Енбекшил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11/0.15/3262 от 25.01.2011г.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кд 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Енбекшил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11/0.15/3602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ГСГО-50-СГ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Енбекшил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11/0.15/3645 от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Енбекшил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11/0.15/3307 от 25.01.2011г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ГСГО-50-СГ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Ортакшыл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11/0.15/3399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Ортакшыл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11/0.15/3635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Ортакшыл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11/0.15/3970 от 21.02.2011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Ортакшыл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11/0.15/3704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11/0.15/3387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11/0.15/3390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11/0.15/3391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11/0.15/3395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ГСГО-50-СГ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11/0.15/3373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Есбол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11/0.15/3353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11/0.15/3679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11/0.15/3701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11/0.15/3698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11/0.15/3680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11/0.15/3987 от 21.02.2011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11/0.15/3662 от 03.02.2011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11/0.15/3623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11/0.15/3676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11/0.15/3086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11/0.15/3706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11/0.15/3630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11/0.15/3664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11/0.15/3682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11/0.15/3691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11/0.15/3639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11/0.15/3657 от 03.02.2011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11/0.15/3654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АР0005799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11/0.15/4017 от 21.02.2011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11/0.15/3069 от 21.02.2011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11/0.15/3254 от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11/0.15/3380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11/0.15/3071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11/0.15/3632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Акжайык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11/0.15/3681 от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Жалгансай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11/0.15/3690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Жалгансай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11/0.15/3258 от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Жалгансай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11/0.15/3937 от 18.02.2011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Жалгансай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11/0.15/3355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Жалгансай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11/0.15/3416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Жалгансай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11/0.15/4003 от 21.02.2011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Жалгансай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11/0.15/3346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Жалгансай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11/0.15/3577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ГСГО-50-СГ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Жалгансай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11/0.15/3561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11/0.15/3661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ГСГО-50-СГ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11/0.15/3656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11/0.15/3502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11/0.15/3918 от 17.02.2011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11/0.15/3891 от 17.02.2011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11/0.15/3892 от 17.02.2011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11/0.15/3671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11/0.15/3666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11/0.15/3955 от 21.02.2011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11/0.15/3650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Сарытогай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11/0.15/3908 от 17.02.2011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11/0.15/3975 от 21.02.2011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11/0.15/3496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11/0.15/3936 от 18.02.2011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11/0.15/3938 от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11/0.15/3705 от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11/0.15/3692 от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11/0.15/3674 от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11/0.15/3976 от 21.02.2011г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11/0.15/3642 от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ГРПШ-32/6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11/0.15/3670 от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ГСГО-50-СГ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Актогай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11/0.15/3697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11/0.15/2677 от 02.12.2011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11/0.15/3189 от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11/0.15/3554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11/0.15/3193 от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11/0.15/4060 от 28.02.2011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11/0.15/3194 от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11/0.15/3997 от 21.02.2011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11/0.15/3995 от 21.02.2011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11/0.15/3481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11/0.15/3586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11/0.15/3180 от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11/0.15/3994 от 21.02.2011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11/0.15/3993 от 21.02.2011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11/0.15/3991 от 28.02.2011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11/0.15/3990 от 21.02.2011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11/0.15/3098 от 24.01.2011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11/0.15/2438 от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11/0.15/3239 от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11/0.15/3153 от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11/0.15/3345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11/0.15/3615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11/0.15/3609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11/0.15/3603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11/0.15/3587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11/0.15/3939 от 18.02.2011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11/0.15/3333 от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11/0.15/3335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11/0.15/3151 от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11/0.15/3156 от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11/0.15/3168 от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11/0.15/3711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11/0.15/3079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11/0.15/3196 от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11/0.15/3191         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11/0.15/3248 от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11/0.15/3247 от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Сарайшык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11/0.10/2381 от 01.02.2011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11/0.15/3085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11/0.15/3115 от 24.01.2011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11/0.15/3089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11/0.15/3122 от 24.01.2011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11/0.15/3334 от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11/0.15/3087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11/0.15/3095 от 24.01.2011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11/0.15/3084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11/0.15/3081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11/0.15/3100 от 24.01.2011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11/0.15/3083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11/0.15/3104 от 24.01.2011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11/0.15/3103 от 24.01.2011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Алмалы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11/0.15/3117 от 24.01.2011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Береке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11/0.15/3210 от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Береке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11/0.15/3596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Береке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11/0.15/3595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Береке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11/0.15/3206 от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Береке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11/0.15/3208 от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Береке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11/0.15/3111 от 24.01.2011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Талдыкуль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11/0.15/3500 от 26.01.2011г.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ГСГО-50-СГ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Талдыкуль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11/0.15/3155 от 25.01.2011г.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Талдыкуль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11/0.15/3556 от 27.01.2011г.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11/0.15/3444 от 26.01.2011г.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АР0005899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11/0.15/3495 от 26.01.2011г.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11/0.15/3498 от 26.01.2011г.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11/0.15/3302 от 25.01.2011г.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11/0.15/3620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11/0.15/3503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11/0.15/3626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11/0.15/3424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11/0.15/3460 от 26.01.2011г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11/0.15/3553 от 03.02.2011г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11/0.15/3986 от 21.02.2011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11/0.15/3161 от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11/0.15/3310 от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11/0.15/3421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11/0.15/3619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Бейбарыс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11/0.15/3475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11/0.15/3983 от 21.02.2011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11/0.15/3099 от 24.01.2011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11/0.15/3268 от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11/0.15/4020 от 21.02.2011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11/0.15/3598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11/0.15/3096 от 24.01.2011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11/0.15/3094 от 24.01.2011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11/0.15/3473 от 24.01.2011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11/0.15/3213 от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11/0.15/3565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ГРПШ-10МС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11/0.15/3082 от 21.01.2011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Тандай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11/0.15/3984 от 21.02.2011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 от 01.02.2011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11/0.15/3237 от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11/0.15/3152 от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11/0.15/3982 от 21.02.2011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11/0.15/3144 от 24.01.2011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11/0.15/3103 от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ду 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11/0.15/3303 от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11/0/15/3396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11/0.15/3466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11/0.15/3255 от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11/0.15/3972 от 21.02.2011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11/0.15/3238 от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11/0.15/3176 от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11/0.15/3672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11/0.15/3470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11/0.15/3703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11/0.15/3669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11/0.15/3685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11/0.15/3521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11/0.15/3531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11/0.15/3158 от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11/0.15/3253 от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11/0.15/4006 от 21.02.2011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11/0.15/3592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11/0.15/4004 от 21.02.2011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11/0.15/3688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11/0.15/3166 от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11/0.15/3432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11/0.15/3275 от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11/0.15/3900 от 17.02.2011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11/0.15/3472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11/0.15/3492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11/0.15/3613 от 27.01.2011г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11/0.15/3659 от 03.02.2011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11/0.15/3708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11/0.15/3382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11/0.15/3384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11/0.15/3389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11/0.15/3491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11/0.15/4030 от 22.02.2011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11/0.15/3589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11/0.15/3441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11/0.15/3465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11/0.15/3439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11/0.15/3649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11/0.15/3354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11/0.15/3914 от 17.02.2011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11/0.15/3233 от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11/0.15/3461 от 26.01.2011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11/0.15/3299 от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11/0.15/3308 от 25.01.2011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ПГБ-16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11/0.10/2315 от 31.01.2011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с. Аккизтогай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с. Аккизтогай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с. Аккизтогай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с. Аккизтогай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с. Аккизтогай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п. Жана-Каратон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п. Жана-Каратон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с.Косшагыл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11/0.14/4894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2 279 700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Административное здание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г. Атырау, мкр.  Алмагуль, д.№3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 база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п. Ширина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Административное здание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Административное здание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с.Макат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11/0.20/3331 от 26.10.2011г.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Административное здание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с.Ганюшкино, ул.Папанина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09/0.10/1270 от 23.07.2009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участок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с. Индер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участок,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Курмангазинский район, с.Ганюшкино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участок,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с.Аккистау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участок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Нарынский сельский округ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Административное здание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г.Атырау, ул. Х. Досмухамедова,  д. № 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Административное здание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 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10/04.23-1/1837 от 09.03.2010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Недостроенное административное здание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10/0.15/843 от 09.04.2010г.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Недостроенное административное здание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11/0.15/3697 от 27.01.2011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участок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с. Доссор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АР0005999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участок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с. Макат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участок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участок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с. Миялы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участок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 Махамбет для АГТС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участок под административное здание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с.Ганюшкино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«Соre 2» duo2/53/ddr4GB/hdd250GB/video512mb/DVD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ПринтерMFU «HP»/LaserJet 1120 N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ПринтерMFU «SAMSUNG» SCX 4300 Lazer jet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«Pentium 4 2.4»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«Pentium 4 2.4»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«Pentium 4 2.4»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«Pentium 4 2.4»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«Pentium 4 2.4»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«Pentium 4 2.4»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«Pentium 4 2.4»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«Pentium 4 2.4»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«Pentium 4 2.4»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«Pentium 4 2.4»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«Pentium 4 2.4 , монитор 17 LG Flatron ez t730 bhk»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«Pentium 4 2.4 , монитор17 LG Flatron ez t730 bhk»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«Pentium 4 2.4 , монитор 17 LG Flatron ez t730 bhk»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«Pentium 4 2.4 , монитор 17 FSC C17-6»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«Pentium 4 2.4 , монитор 17 FSC C17»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«Pentium 4 2.4 , монитор 17 FSC C17»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«Pentium 42.4 , монитор 17 FSC C17»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для сервера «SuperServerX8DTL-6F/SC733T-500 Black»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Компьютер«Monitor Acer 18:5.CPU Inter Core 13 2100.BCS H61»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Компьютер«Monitor Acer 18:5.CPU Inter Core 13 2100.BCS H61»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«MonitorAcer 18:5.CPUInterCore 13 2100.BCSH61»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Компьютер«Monitor Acer 18:5.CPU Inter Core 13 2100.BCS H61»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Компьютер«Monitor Acer 18:5.CPU Inter Core 13 2100.BCS H61»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Компьютер«Monitor Acer 18:5.CPU Inter Core 13 2100.BCS H61»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Компьютер«Monitor Acer 18:5.CPU Inter Core 13 2100.BCS H61»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ксерокопии /принтер/»Canon FC-108»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ксерокопии /принтер/сканер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ксерокопии /принтер/сканер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ксерокопии /принтер/сканер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ксерокопии /принтер/сканер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ксерокопии /принтер/сканер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ксерокопии /принтер/сканер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ксерокопии /принтер/сканер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ксерокопии /принтер/сканер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ксерокопии /принтер/сканер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ксерокопии /принтер/сканер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17 TFT «ViewSonic»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LCD 17 «Samsung»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«Benq-17»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«Benq-17»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АР0006099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«Benq-17»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«Benq-17»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«Benq-17»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«Benq-17»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«Benq-17»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«Benq-17»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«Benq-17»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«Benq-17»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«Benq-17»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«Benq-17»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«Benq-17»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«Benq-17»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«Benq»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«Benq»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«Benq»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«Benq»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«Benq»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«Benq»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«Benq»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Монитор, системный блок «Celeron 2.53»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МФУ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 3392»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 15,7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 15,7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 15,7 «Соre i5»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Ноутбук«Acer Aspire 5560G-63424g50»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 «HP GR643EA Compaq»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 «HP Pavilion DV-6 1225»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 «HP PY 535 ES»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 «Сеleron M 440»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Ноутбук, принтер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«Canon 3010 B» ( HP 1005)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«Canon 3010 B» ( HP 1005)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«Canon 3010 B» ( HP 1005)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«Canon 3010 B» ( HP 1005)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«Canon 3010 B» ( HP 1005)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«EPSON -1410»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«EPSON B-300»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«EPSON В-310 N»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«EPSON В-310 N»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 Laser Jet 5100»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 LazerJet 1018»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 LazerJet 1018»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 LazerJet 1018»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 LazerJet 1020»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 LazerJet 1020»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 LazerJet 1020»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 LazerJet 1020»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 LazerJet 1020»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 LazerJet 1020»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 LazerJet 1020»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 LazerJet 1020»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 LazerJet 1020»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 LazerJet 1020»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 LazerJet 1020»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 LazerJet 1020»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 LazerJet 1020»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 LazerJet 1020»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 LazerJet 1020»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 LazerJet 1020»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 LazerJet 1020»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 LazerJet 2015»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 LazerJet 4350»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 LazerJet 5100»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 LJ 1020»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 LJ 1020»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 LJ 1020»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 LJ 1020»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 Q7047C Photosmart D7163, кабель USB»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 СВ376А LJM 1005»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 СВ419А LaserJet 1018»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«HP/Laserjet 1005 МФУ Lazer 3/1»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«Ерson ТХ 650»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Принтер-сканер аппарат для ксерокопии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Принтер-сканер аппарат для ксерокопии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«Canon LBP-2900»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«НР 2600»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«НР А4»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«НР А4»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МФУ –«НР СЕ-847А М 1132»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МФУ –«НР СЕ-847А М 1132»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МФУ - "НР СЕ-847А М 1132"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МФУ - "НР СЕ-847А М 1132"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МФУ - "НР СЕ-847А М 1132"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МФУ –«НР СЕ-847А М 1132»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МФУ –«НР СЕ-847А М 1132»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МФУ «НР/laserjet 1120 N»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многофункциональное устройство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многофункциональное устройство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«Нано»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«Нано»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«Нано»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«Нано»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«НР СЕ651А – 1132»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АР0006199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«НР СЕ651А – 1132»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«НР СЕ651А – 1132»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«НР СЕ651А – 1132»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«НР СЕ651А – 1132»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«НР СЕ651А – 1132»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«НР СЕ651А – 1132»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«НР СЕ651А – 1132»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«НР СЕ651А – 1132»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«НР СЕ651А – 1132»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«EPSON»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Принтер, сканер, аппарат для ксерокопии «НР М1120», кабель USB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Принтер, сканер, аппарат для ксерокопии «HP M1120»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«PENTIUM DUAL CORE E5200» ЖК монитор, клавиатура, мышь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«PENTIUM DUAL CORE E5200» ЖК монитор, клавиатура, мышь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блок, монитор в комплекте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блок, монитор в комплекте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блок, монитор в комплекте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«Pentium 4540» процессор, монитор «17 LG Flatron  t730 PHK»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- системный блок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  «CPU-DuaI Core 2.6 GHz\512mb\160\450W»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«G31M-ES2L/DualCore 5200.2.55/160/1Gb/DVD/M/K»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«G31M-ES2L/DualCore 5200.2.55/160/1Gb/DVD/M/K»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«G31M-ES2L/DualCore 5200.2.55/160/1Gb/DVD/M/K»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«G31M-ES2L/DualCore 5200.2.55/160/1Gb/DVD/M/K»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«G31M-ES2L/DualCore 5200.2.55/160/1Gb/DVD/M/K»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«G31M-ES2L/DualCore 5200.2.55/160/1Gb/DVD/M/K»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«2.6 GHz/800 GHz/1Gb/250/400W»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«2.6 GHz/800 GHz/1Gb/250/400W»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«2.6 GHz/800 GHz/1Gb/250/400W»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«2.6 GHz/800 GHz/1Gb/250/400W»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«2.6 GHz/800 GHz/1Gb/250/400W»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«2.6 GHz/800 GHz/1Gb/250/400W»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«Celeron 2.53»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«Celeron 2.53»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«Celeron 2.53»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«Celeron 2.53»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«Celeron 2.53»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«Celeron 2.53»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«Celeron 2.53»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«Celeron 2.53»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«Celeron 2.53»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«Celeron 2.53»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«Celeron 2.53»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«Celeron 2.53»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«Celeron 2.53»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«Celeron 2.53»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«Celeron 2.53»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«Celeron 2.53»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«Celeron 2.53»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«Celeron 2.53»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«Celeron 2.53»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«Celeron 2.53»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«Celeron 2.53»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«Celeron 2.53»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«Celeron 2.53»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«Celeron 2.53»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«Celeron 2.53»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«Celeron 2.53»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«Celeron 2.53»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«Celeron 2.53»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«Celeron 2.53»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«Celeron 2.53»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«Celeron 2.53»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«Celeron 2.53»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«Celeron 2.53»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«Celeron 2.53»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«Celeron 2.53»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«Celeron Dual-Core 1200" монитор "Samsung»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Системныйблок«Сeleron Dual-Core E1400»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Системныйблок«Сeleron Dual-Core E1400»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Системныйблок«Сeleron Dual-Core E1400»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Системныйблок «Сeleron Dual-Core E1400»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Системныйблок «Сeleron Dual-Core E1400»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Системныйблок «Сeleron Dual-Core E1400»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Системныйблок «Сeleron Dual-Core E1400»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«Celeron Dual, 1200»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«Core  Duo 2.66/4096/400 "монитор "Samsung»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«Core2 Duo»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«Core2duo2.66/250gb/512mb/dvd»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«СРU-Dual Core  2.6 GHz/800/250/400»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Телефон«Панасоник /КХ-7730»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Телефон«Панасоник /КХ-7730»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«APC/SUA1000/Smart/1000VA»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«APC/SUA1000/Smart/1000VA»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«APC/SUA1000/Smart/1000VA»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«ZTE S 132»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«ZTE S 132»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«ZTE S 132»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«ZTE S 132»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«ZTE S 132»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АР0006299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«ZTE S 132»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«ZTE S 132»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«ZTE S 132»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«ZTE S 132»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«ZTE S 132»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«ZTE S 300 Далаком»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«ZTE S 300 Далаком»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«ZTE S 300 Далаком»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Аккумуляторный гвоздодер 6317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«650РМ»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«650РМ»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«650РМ»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«650РМ»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«650РМ»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«650РМ»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 «АПС 650 VA»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 «АПС 650 РМ»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 «АПС»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 «АПС»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 «АПС»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 «АПС»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 «АПС»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 «АПС»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 «АПС»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 «АПС»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 «АПС»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 «АПС»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 «АПС»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 «АПС»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 «АПС»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«650РМ»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«650РМ»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«650РМ»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«650РМ»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«650РМ»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«650РМ»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«650РМ»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«650РМ»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«650РМ»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Бетономешалка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Блог питания «Codegen»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Болгарка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Болгарка 180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Болгарка УШМ - 1950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Болгарка УШМ W 8-125 «Quick»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Напольные весы 200 кг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Исправитель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загазованности «4М»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загазованности «4М»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загазованности «4М»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загазованности «4М»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загазованности «4М»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загазованности «4М»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загазованности «4М»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загазованности «4М»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 «Малыш»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 «Малыш»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 «Малыш»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 «Малыш»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Габаритный коммутатор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Гидрораспределитель секционный ГРС-10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ГРС 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Дизельная электростанция «KDE 12 EAZ»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Дизельная электростанция «KDE 12 EAZ»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Ручная дрель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Ручная дрель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Ручная дрель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Электрический дрель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Ручная дрель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Ручная дрель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Ручная дрель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Ручная дрель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дополнительной мощности «GP-640, GP-680»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Универсальный аппарат дополнительной мощности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Универсальный аппарат дополнительной мощности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дополнительной мощности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дополнительной мощности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дополнительной мощности «Class»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дополнительной мощности «G 640,G680»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дополнительной мощности «G 640,G680»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дополнительной мощности «G 640,G680»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дополнительной мощности «G 640,G680»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Зарядное устройство «GP 640\680»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дополнительной мощности «GP640/680 FM»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дополнительной мощности «GP640/680 FM»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дополнительной мощности «UNI 16»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Универсальный аппарат дополнительной мощности с батареями «GP 640/680»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Универсальный аппарат дополнительной мощности с батареями «GP 640/680»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Универсальный аппарат дополнительной мощности с батареями «GP 640/680»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Универсальный аппарат дополнительной мощности с батареями «GP 640/680»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 «ИБП АПС»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 «ИБП АПС»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 «ИБП АПС»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 0006391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 «ИБП АПС»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 «ИБП АПС»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 «ИБП АПС»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 «ИБП АПС»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 «ИБП АПС»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 «ИБП АПС»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 «ИБП АПС»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 «ИБП АПС»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АР0006399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 «ИБП АПС»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 «ИБП АПС»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 «ИБП АПС»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 «ИБП АПС»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 «ИБП АПС»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 «ИБП АПС»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 «ИБП АПС»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 «ИБП АПС»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 «ИБП АПС»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 «ИБП Васk»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 «ИБП Васk»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Грузовой поршневой манометр «МП-60,2(2,5)»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 (газовый портативный резак до 500 м) «ГРП-3 ТР»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 «К-2М»  (УХЛ4.2. 10 атм)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ксерокопии «Canon i -  sensys MF- 4018»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ксерокопии «CopyCentre C 118»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ксерокопии «CopyCentre C 118»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ксерокопии «CopyCentre C 118»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Ламинатор (аппарат для ламинирования документов)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Стремянка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Стремянка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Стремянка Алюминий 2*112h3 55/3/4/6/05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Стремянка 120411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Стремянка 7514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Стремянка  Алюминий  2*112 h3 55/3/4/6/05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Стремянка  Алюминий  3*15 Н=4,2/7 6315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Стремянка  2х8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Стремянка 2х16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Большая стремянка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Автоматическая электромуфтовая сварка «МSA Plus 250»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Автоматическая электромуфтовый сварка  «МSA Plus 250»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АТС "Panasonic"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Мотопомпа бензинная «МР-30»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Мультимедиа проект «Epson EB - 95.1024x768»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 «МQ-3-35»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Ножница гильотинная «НГ-430»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Сотовый телефон «Nokia 6700»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Понижающий масляный трансформатор «ОМП-10/10»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Понижающий масляный трансформатор «ОМП»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Понижающий масляный трансформатор «ОМП»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Понижающий масляный трансформатор «ОМП»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Понижающий масляный трансформатор «ОМП»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Аккумуляторная дрель S2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Прицепной (прицеп от тягача) СЗАП 9327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Переплетная машина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Перфоратор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Перфоратор «HR 2450»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Перфоратор «SDS- Pius 800 Вт»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Перфоратор «ВОSCH GBH 2-26 DFR»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Перфоратор «ВОSCH GBH 2-26 DFR»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Перфоратор «ВОSCH GBH 2-26 DFR»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Перфоратор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дополнительной мощности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Пъезоэлектрический  СОП д. 168 толщиной 5мм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Пъезоэлектрический  СОП д. 168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Радиометр-дозиметр «ПКС-01-Соло»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GP-640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GP-640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GP-640 FM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GP-640 FM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GP-640 FM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GP-640 FM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GP-640 FM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GP-640 FM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GP-680 FM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СР-680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СР-680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Еricson -52, флэшка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  «ZTE C 335»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«Nokia 8600»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  телефон «Nokia 8800»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«Nokia СЗ-01»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«ZTE 130»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«ZTE 130»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«ZTE 130»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«ZTE 130»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«ZTE 130»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«ZTE 130»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«ZTE 130»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«ZTE 130»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«ZTE 130»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«ZTE 130»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«ZTE 130»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«ZTE 130»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«ZTE 130»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«ZTE 130»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«ZTE 130»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«ZTE 130»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«ZTE 130»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«ZTE 130»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«ZTE 130»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«ZTE C335»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«ZTE C335»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«ZTE C335»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«ZTE C335»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«ZTE C335»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«ZTE 130»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учета газа «СП6 МТ400»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АР0006499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«АРПЕТ КХ-Т1658»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«АРПЕТ КХ-Т1658»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«В707»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«В707»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Телефон-факс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 235»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 2350»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 2363»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 2565»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 KX - TG6421»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 KX- TGS 2350 CA»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 KX- TS2351 RU»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 KX- TS2351 RU»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 KX- TS2351 RU»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 TS- 2351»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 TS- 2351»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 TS- 2351»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 TS- 235»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 TS-12»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 TS-12»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 TS-12»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 TS-12»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 TS-12»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 TS-12»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«Рanasonic TS256»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«TS-5»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 1245»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 2350»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 2350»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 2350»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 2350»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 2362»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 2363»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 2363»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 2365»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 2365»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 2365»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 ЕК-ТС 6511»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«Samsung 203»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«Samsung 203»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«ТS – 5»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«ТS – 5»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«ТS – 5»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«ТS – 5»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«ТS – 5»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«ТS – 5»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«ТS – 5»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«Турая»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Телефон-факс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Телефон-факс 932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Телефон-факс «Panasonic»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Телефон-факс «Panasonic»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Телефон-факс «Рanasonic KX- FT938 RU»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Телефон-факс «Рanasonic KХ»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Телефон-факс «Рanasonic KХ»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Телефон-факс «Рanasonic KХ»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Телефон-факс «Рanasonic KХ»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Телефон-факс «Panasonic»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Телефон-факс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Телефонный аппарат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Телефонный аппарат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Телефон-факс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Телефон-факс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Телефон-факс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 10/10 -0,23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 «ОМП 10/10-0,23»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 «ОМП 10/10-0,23»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 «ТМ-25 / 10-0,4»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Поверочная газодинамическая установка «Ирбис -УПГ-2500»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Переплетная машинка «Yunger-M168»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Факс-модем «56 К»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Факс-аппарат «Panasonic 902»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Факс-аппарат «Panasonic 902»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Факс-аппарат «Panasonic 902»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Факс-аппарат «Panasonic 902»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Факс-аппарат «Panasonic 902»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Факс-аппарат «Panasonic 902»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Факс-аппарат «Panasonic 902»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АР0006599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Факс-аппарат «Panasonic 902»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Факс-аппарат «Panasonic 902»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Факс-аппарат «Panasonic 902»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«BOSCH GWS 1000»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Шредер-080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Электрическая сушилка «HL-220 D»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«1с.зарплата и кадры»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«1С» (для учета газа)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Билинговая программа сервисных услуг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«1с.7,7 1с. зарплата и кадр»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«Office Basic Edition 2003 Russ»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Программа«Windows Office Basic Edition 2007 Russ»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«АВС 4РСW»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«АВС 4РСW»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«АВС-4»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«АВС-4»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Антивирус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Антивирус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Антивирус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СерверАнтивирус «Mc Afee Proven Security»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СерверАнтивирус «Mc Afee Proven Security»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телефон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АВС обновление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Программный комплекс «АВС-4»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и монтаж видеокамер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и монтаж видеокамер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и монтаж видеокамер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и монтаж видеокамер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и монтаж видеокамер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Автомагнитола, колонка, антенна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Алкотест-203 (для измерения концентрации алкоголя в крови на основе анализа выдыхаемого воздуха)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Алкотестер «ААТ-218S» (для измерения концентрации алкоголя в крови на основе анализа выдыхаемого воздуха)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воды «36 TD»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воды «36 TD»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воды «36 TD»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Архивный шкаф «М-18»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Архивный шкаф «М-18»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Воздушная занавеска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Каркасная вывеска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 90*46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 Республики Казахстан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Радиомикрофон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Пластиковые двери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Декоративное дерево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Декоративное дерево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Валютный детектор «PRO-7»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Валютный детектор «PRO-7»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Валютный детектор «PRO-7»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Валютный детектор «PORS-50»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Валютный детектор «PORS-50»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Валютный детектор «PRO-7»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Валютный детектор «PRO-7»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Валютный детектор «PRO-7»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 «Эден»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Напольный диспенсер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Напольный диспенсер «УРВ 833-СВ»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Напольный диспенсер -2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Напольный  диспенсер-7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Напольный диспенсер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АР0006699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Инфракрасный обогреватель «ASELHOT 3000 Batt»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Инфракрасный обогреватель «SESS 3000 Batt»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книг 90*40*70 «Матис»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книг 90*40*70 «Матис»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книг 90*40*70 «Матис»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книг 90*40*70 «Матис»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 комод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 железный с крышкой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 железный с крышкой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Конференц-микрофон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Конференц-микрофон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Креденза 1600*430*836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«Бридж»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«NET»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«SWING»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«Артекс»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«Гермес К-10»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«Престиж»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«Престиж»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«Престиж  С-24»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«Престиж»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«Престиж»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«Престиж»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«Престиж»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«Престиж»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«Престиж»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«Престиж»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«Престиж»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«Престиж»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«Престиж»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«Престиж»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«Престиж»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«Престиж»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«Престиж»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«Престиж»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«Престиж»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«Престиж»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«Престиж»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«Престиж»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«Престиж»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«Престиж»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«Престиж»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«Престиж»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«Престиж»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«Престиж»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Кровать двухярусная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Кровать двухярусная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«М.Сенатор»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«М.Сенатор»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«М.Сенатор»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«М.Сенатор»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«М.Сенатор»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«М.Сенатор»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«М.Сенатор»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«М.Сенатор»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шкаф 101 SW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шкаф 101 SW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пластиковый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Микроволновая печь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Монтажно-пожарный сигнализатор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Мультимедийный проектор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Напольный обогреватель «GREE NDYA-15B»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Напольный обогреватель «GREE NDYA-15B»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Настенный обогреватель для керамической стены «GREE NBFA-20B»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Настенный обогреватель «GREE QG-20B»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АР0006799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Обогреватель ОГ-1,0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Офисная мебель «Атташе»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Офисная мебель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Офисная мебель «Лидер»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Искусственная пальма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Панель «Дин 565»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Стенка легкого конструкта «Дин 238»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Пластиковая стенка легкой конструкции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Пластиковая стенка легкой конструкции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Обогреватель системного блока 300*450*280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Обогреватель системного блока 300*450*280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Обогреватель системного блока 300*450*280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Соединитель, предназначенный для стола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столу 110*70*69,5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Пылесос  «Zanussi 1600 W»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1750*1350*400*1*200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Лента к автотранспорту (дорожный светоотражатель)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 «203 ST»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 510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 «ES-25 2К»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Механический сейф огнестойкий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Механический сейф огнестойкий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 Т-50 ЕД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Бензиновый генератор 7500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 «Т-900»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 «ШБД 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 «ШБД»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 «ШБО-400»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 - шкаф 101 SW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«Сенатор" (кожаное ореховое дерево)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«LG 07»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«LG 07»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«LG 09»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«LG 09»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  «LG 12»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  «LG 12»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  «LG 12»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«LG 07»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«Gree 09 Hummer»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«KRF-23»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«KRF-23»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Спутниковая тарелка и  НD ресивер «Отау-ТВ»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Спутниковая установка «Кателко+»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 тумбой 800*400*1900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 тумбой 800*400*1900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 тумбой 800*400*1900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 тумбой 800*400*1900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 тумбой 800*400*1900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 тумбой 800*400*1900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 тумбой 800*400*1900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 тумбой 800*400*1900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 тумбой 800*400*1900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 тумбой 800*400*1900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 тумбой 800*400*1900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 тумбой 800*400*1900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АР0006899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 тумбой 800*400*1900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 тумбой 800*400*1900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 тумбой 800*400*1900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 тумбой 800*400*1900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 тумбой 800*400*1900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 тумбой 800*400*1900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 тумбой 800*400*1900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 тумбой 800*400*1900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  800*400*1900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  800*400*1900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  800*400*1900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  800*400*1900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  800*400*1900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  800*400*1900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стеклянной дверью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 дверью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 «Клерк»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 «Клерк»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 «Клерк»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 «Клерк»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 «Клерк»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 «Клерк»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 «Клерк»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 «Клерк»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 «Клерк»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 «Клерк»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 «Клерк»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 «Клерк»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 «Клерк»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 «Клерк»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 «Клерк»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 «Клерк»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 «Клерк»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 «Клерк»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 «Клерк»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АР0006999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 «Клерк»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 «Клерк»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 «Клерк»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 «Клерк»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 «Клерк»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 «Ольха» «Клерк»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«Клерк»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«Клерк»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«Клерк»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«Клерк»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«Клерк»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«Клерк»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«Клерк»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«Клерк»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«Клерк»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«Клерк»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«Клерк»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«Клерк»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«Клерк»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«Клерк»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«Клерк»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«Ольха» 766*400*1876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«Ольха» 766*400*1876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«Ольха» 766*400*1876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стеклянный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для потребления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1000*700*750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1200*750*720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1200*750*720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1200*750*720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  1200*750*720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1200*750*720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2-тумбами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2-тумбами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2 тумбами 1400*700*750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в комплекте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АР0007099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1000*700*750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1000*700*750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1000*700*750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писем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писем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сервера 800*700*750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углами  1600*1200*700*750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1200*500*650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«Верас»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«Дин 602»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Офисный стол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«Ольха» СК 03 1500*700 АВС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«Ольха» СК 03 1500*700 АВС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«Ольха» СК 03 1500*700 АВС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«Ольха» СК 03 1500*700 АВС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«Ольха» СК 03 1500*700 АВС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«Ольха» СК 03 1500*700 АВС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«Ольха» СК 03 1500*700 АВС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«Ольха» СК 03 1500*700 АВС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«Ольха» СК 03 1500*700 АВС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«Ольха» СК 03 1500*700 АВС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«Ольха» СК 03 1500*700 АВС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«Ольха» СК 03 1500*700 АВС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«Ольха» СК 03 1500*700 АВС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«Ольха» СК 03 1500*700 АВС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«Ольха» СК 03 1500*700 АВС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«Ольха» СК 03 1500*700 АВС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«Ольха» СК 03 1500*700 АВС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«Ольха» СК 03 1500*700 АВС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«Клерк вишня» 700*700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1100*700*750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1100*700*750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1100*700*750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1100*700*750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1100*700*750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1100*700*750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1100*700*750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1100*700*750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1100*700*750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1100*700*750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1100*700*750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1100*700*750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1100*700*750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1100*700*750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1100*700*750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1100*700*750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1100*700*750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1100*700*750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1100*700*750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1100*700*750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1100*700*750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800*750*720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800*750*720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1200*700*750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1200*700*750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 1200*700*750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Круглый стол 800*800*720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Обеденный 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Бензиновый генератор 7500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компьютерный 1200*700*750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компьютерный 1200*700*750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1200*700*750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 1200*700*750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АР0007199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1 тумбой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Офисный 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Стол-парта (объем 120*600*750Н)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Стол-парта (объем 120*600*750Н)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Стол-парта (объем 120*600*750Н)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Стол-парта (объем 120*600*750Н)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Стол-парта (объем 120*600*750Н)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Стол-парта (объем 120*600*750Н)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Стол-парта (объем 120*600*750Н)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Стол-парта (объем 120*600*750Н)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Стол-парта (объем 120*600*750Н)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Стол-парта (объем 120*600*750Н)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Стол-парта (объем 120*600*750Н)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Стол-парта (объем 120*600*750Н)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Стол-парта (объем 120*600*750Н)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Стол-парта (объем 120*600*750Н)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Стол-парта (объем 120*600*750Н)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Стол-парта (объем 120*600*750Н)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Стол-парта (объем 120*600*750Н)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Стол-парта (объем 120*600*750Н)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Стол-парта (объем 120*600*750Н)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Стол-парта (объем 120*600*750Н)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1200*700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1200*700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1200*700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1200*700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1200*700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1200*700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1200*700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1200*700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1200*700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1200*700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1200*700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1200*700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1200*700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1200*700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1200*700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1200*700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1200*700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1200*700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1200*700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1200*700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1500*700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1400*750*705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1400*750*705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Стол1400*750*705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«Клерк» 1200*700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 114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 115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 116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  Р 117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 115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 115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 115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 115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 115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 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 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 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 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 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 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 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 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 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 152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 152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 152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 152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стол 1800*950*750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стол 1800*950*750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руководителя 210*100*73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руководителя «Оазис»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СК 03 1500*700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СК 03 1500*700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СК 03 1500*700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СК 03 1500*700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СК 03 1500*700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СК 03 1500*700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СК 03 1500*700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СК 03 1500*700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СК 03 1500*700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СК 03 1500*700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СК 03 1500*700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СК 03 1500*700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СК 03 1500*700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СК 03 1500*700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СК 1500*700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СК 1500*701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АР0007299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тумбой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«Эргон»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«Эргон»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«Эргон»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«Эргон»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Офисный стол «Матис»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АР0007399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АР0007499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кожаный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кожаный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кожаный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кожаный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кожаный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кожаный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кожаный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кожаный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кожаный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кожаный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кожаный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кожаный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кожаный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кожаный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кожаный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кожаный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кожаный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кожаный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кожаный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кожаный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кожаный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кожаный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кожаный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кожаный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кожаный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кожаный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кожаный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кожаный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кожаный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АР0007599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черный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«Эра»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«Эра»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«Эра»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«Эра»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«Эра»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«Эра»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«Эра»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«Эра»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«Эра»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«Эра»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«Эра»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«Эра»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«Эра»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«Эра»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«Эра»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«Эра»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«Эра»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«Эра»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«Эра»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«Эра»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АР0007699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«Эра»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«Эра»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«Эра»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«Эра»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«Эра»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«Эра»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«Эра»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«Эра»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«Эра»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«Эра» серый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АР0007799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Счетная машинка «PRO - 40 NEO»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Счетная машинка «PRO - 40 NEO»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 ЖК 29 А 10х1Q(S)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Тепловая пушка «BALLU ВНС-9 SR»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Тепловая пушка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Тепловая пушка «Эльвин»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Тепловая пушка «Эльвин»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Тепловентилятор ТВ-18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Воздухоочиститель «Терапии Эйр»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Воздухоочиститель «Терапии Эйр»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Манометрический термометр «ТКП-100 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Манометрический термометр «ТКП-100 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Мягкая мебель («Торино» на18 мест)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Мобильная тумба 450*450*660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Мобильная тумба передвижная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Мобильная тумба передвижная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«Темная вишня»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«Темная вишня»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Тумба-контейнер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Тумба-контейнер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Тумба-контейнер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Тумба-контейнер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Тумба-контейнер 433*638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контейнер «Клерк» 400*400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Тумба-контейнер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Тумба-контейнер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«Малыш»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«Малыш»«Клерк» 400*400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«Малыш»«Клерк» 400*400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«Малыш»«Клерк» 400*400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«Малыш» «Клерк» 400*400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мобильная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мобильная с замком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мобильная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мобильная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мобильная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мобильная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мобильная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мобильная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мобильная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мобильная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мобильная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мобильная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мобильная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мобильная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мобильная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мобильная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мобильная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мобильная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АР0007899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мобильная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мобильная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передвижная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передвижная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передвижная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передвижная с замком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передвижная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передвижная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тумба 1200*500*55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тумба 1200*500*56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тумба «Матисс»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Р-181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Приставка угловая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Приставка угловая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Приставка угловая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Приставка угловая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и монтаж системы видеонаблюдения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Флагшток (металлическая стойка, на которую поднимают флаг)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фотоаппарат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фотоаппарат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«Samsung GR-262»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«Samsung GR-262»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«S 242S»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«Samsung SRG- 148»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«Бирюса 6 ЕК-1»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«Бирюса 6 ЕК-1»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двухкамерный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двухкамерный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двухкамерный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двухкамерный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Шкаф-холодильник XLS-380W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Настенные часы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Настенные часы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Офисный шкаф200*300*170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документов 800*400*1900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документов 800*400*1900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документов 800*400*1900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документов 800*400*1900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документов 800*400*1900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документов со стеклом 1500*1100*300*2*160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800*500*1900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800х500х1900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 800*400*1900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RXL 101 SW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документов 800х400х1900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документов 800х400х1900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документов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документов 800*390*1880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документов 800*390*1880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документов 800*390*1880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документов 800*390*1880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документов 800*390*1880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документов 800*390*1880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документов 800*390*1880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документов 800*390*1880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документов 800*400*1900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документов 800*410*1320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документов 800*410*1320 (ТР)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документов 800*430*1920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документов 800*430*1920 (13 дом)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документов 800х400х1900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документов 800х400х1900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документов 800х400х1900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документов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 800*430*1880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 800*430*1880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 800*430*1880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 800*430*1920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 800*430*1920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 500*1820*450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 500*1820*450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Кассовый аппарат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АР0007999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шкаф АМ 1845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Двухдверный шкаф для вещей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Двухдверный шкаф для вещей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Двухдверный шкаф для вещей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Двухдверный шкаф для вещей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Двухдверный шкаф для вещей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Двухдверный шкаф для вещей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Двухдверный шкаф для вещей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Двухдверный шкаф для вещей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Двухдверный шкаф для вещей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Двухдверный шкаф для вещей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Двухдверный шкаф для вещей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Двухдверный шкаф для вещей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Двухдверный шкаф для вещей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Двухдверный шкаф для вещей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Двухдверный шкаф для вещей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Двухдверный шкаф для вещей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Двухдверный шкаф для вещей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Двухдверный шкаф для вещей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Двухдверный шкаф для вещей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Двухдверный шкаф для вещей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Двухдверный шкаф для вещей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 800*400*1876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 «Темная вишня»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 «Клерк» «Ольха» 800*400*2200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 «Клерк» «Ольха» 800*400*2200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 «Клерк» «Ольха» 800*400*2200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 «Клерк» 800*370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вещей 800*400*1876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Р 203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Р 203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Р 203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Р 203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Р 203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Р 203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Р 203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Р 203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Р 203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Р 228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Р 233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 тумбой «Ольха»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 тумбой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 тумбой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Шкаф-стеллаж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Шкаф-стеллаж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Шкаф-стеллаж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Шкаф-стеллаж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Шкаф-стеллаж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Шкаф-стеллаж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Шкаф-стеллаж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Шкаф-стеллаж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Шкаф-стеллаж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АР0008099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Шкаф-стеллаж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Шкаф-стеллаж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Шкаф-стеллаж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Шкаф-стеллаж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Шкаф-стеллаж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Шкаф-стеллаж для документов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Шкаф-стеллаж для документов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Шкаф-стеллаж для документов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Шкаф-стеллаж для документов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Шкаф-стеллаж для документов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Шкаф-стеллаж для документов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Шкаф-стеллаж для документов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Шкаф-стеллаж для документов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определения загазованности «Gasena 5»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Тепловизор - система отопления «THERMACAM –P65»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Турбинный счетчик газа «TZ 300 G4000 DN 1*20»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Бензинный сварочный агрегат «MOSA_TS_200_BS/CF»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адгезиметр «АМЦ2-20»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Анемометр «TESTO-417»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АНТПИ дефектоскоп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Температурный аппарат АТВ-20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определения толщины стенки стального газопровода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Газоанализатор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Ацетиленовый генератор «АСП-10»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Ацетиленовый генератор «АСП-10 025 РСО»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Ацетиленовый генератор «Малыш»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Заправочный генератор 3500 марки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 «Хонда ZSQFS 5.0-3 5КW 380V»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Гидравлическая машина «Равель Р315 В»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Газорегуляторный пункт шкафной модель ГСГО-100 ПС (ГРПШ-15-2Н (В) У1)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 «ЭСО»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учета объема газа «КИ-СТГ-Б150/1600-16А-І-М»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для визуального контроля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 10-ти атмосферный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 ПКС-3.5 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Компрессорная установка К-24 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Поршневой компрессор передвижной МК-3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 КОП-СГ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Механический скребок для полиэтиленовой трубы, д.225 мм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Муфтовый сварочный агрегат «ROTHENBERGER»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 «GHN 32/60»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 «UP Basic 25-6»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 «А56/180 ХМ»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 «Ц/н 32-4»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для монтажа труб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Поливалентная машина для фитингов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учета расхода газа ПУ-1600 ЭК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Газорегуляторные пункты блочные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основной и резервной линиями редуцированияПГБ16-2В-У1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учета расхода газа ПУРГ-2500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Редуктор РДСК 50 БМ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Разъединитель РЛДН 10/400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Сабельная пила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Сварочный агрегат «MOSA TS 250 D»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Сварочный агрегат «TS 300 SC/SXC (mosa)»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Деревообрабатывающий станок модель 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сверлильный 220 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Точильный резьбодельный станок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Газовый счетчик «TZ 300 G2500 DN 1*20»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Газовый счетчик «SNG-25»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Газовый счетчик «СГ16МТ»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Универсальный точильный станок 220 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Транзисторный комплекс ТМ-5 «Абрис»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Углошлифовальная машина «Киров» 1800 ВТ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Ультразвуковой дефектоскоп А1212 (рабочий профи)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Шкафной узел учета расхода газа - ШУУРГ-2-250-Т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Газовая горелка «BGN 60P»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 аппарат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Стандартные образцы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Магнитный толщиномер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Негатоскоп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Дозиметр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Дозиметр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Денситометр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Газоанализатор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Гигрометр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Гигрометр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Электродистиллятор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Хроматограф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колонка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Редуктор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Вентиль с тонким распределителем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Баллон с гелием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 эталон ГСМ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 «АСП-10»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Кассовый аппарат «Меркурий» 115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Кассовый аппарат «ЭКР» 2102 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Кассовый аппарат «ОКА» МФ КЗ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металлических ворот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Шлагбаум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Пожарная сигнализация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Кассовый аппарат «Меркурий»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Кассовый аппарат «Меркурий»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Кассовый аппарат «ЭКР-2102 Ф»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Обеденный 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АР0008199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Титровальный стол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лаборатории химии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Лабораторный термометр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сушки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 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посуды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Экран для учебы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Электрокалорифер «КЭВ 3,5 Н»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Электрокалорифер «КЭВ-3,5Н»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 20-тонный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 20-тонный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 40-тонный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 с железной крышкой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Бензиновый генератор 7500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 из железа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Спецтехника марки ГАЗ - 3308-75 государственный номер Е922 ВU Автомастерская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Спецтехника марки ГАЗ -3308-75 государственный номер Е 948 BU Автомастерская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Спецтехника марки ГАЗ-3309 государственный номер Е 29 BYАвтомастерская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ВАЗ 21230 государственный номер Е 668 ВО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ВАЗ 21230 государственный номер Е 977 BF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ВАЗ 21230 государственный номер Е 023 BF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ВАЗ-21213-102 государственный номер E139 BF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ГАЗ 322131 государственный номер Е 983 BF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ГАЗ 330232-14 государственный номер Е 978 BF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УАЗ 31514-012 государственный номер Е 958 BF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УАЗ 31519-095-01 государственный номер Е843 BF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УАЗ -39094 государственный номер Е 812 ВР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УАЗ 39099 государственный номер E 976 BF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УАЗ 39099 государственный номер Е 156 ВК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УАЗ 39099 государственный номер Е 159 ВК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УАЗ 39099 государственный номер Е 162 BK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УАЗ 39099 государственный номер Е 451 ВР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УАЗ -39099 государственный номер Е 824 BF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УАЗ -39099 государственный номер Е 825 BF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УАЗ -39099 государственный номер Е 826 BF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УАЗ 39099 государственный номер Е 956 BF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 0008235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УАЗ 39099 государственный номер Е 980 BF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 0008236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УАЗ -396256 государственный номер Е 740 BT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УАЗ 396259 государственный номер E 984 BF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УАЗ 396259 государственный номер Е 158 ВК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УАЗ 396259 государственный номер Е160 BK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 0008240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УАЗ 396259 государственный номер Е163 BK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УАЗ 396259 государственный номер Е 957 BF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УАЗ 396259 государственный номер Е 960 BF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УАЗ 396259 государственный номер Е 842 BF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УАЗ 396259 государственный номер Е 844 BF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УАЗ 396259 государственный номер Е 845 BF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УАЗ -396259 государственный номер Е 853 BP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Shaolin Mersedes государственный номер Е 056 ВU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УАЗ 396252 государственный номер Е 561 ВМ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УАЗ 396252  государственный номер Е 562 ВМ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КАМАЗ 432 государственный номер Е 926 BU6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Бортовой газель бизнес ГАЗ-3302-288 государственный номер Е 128 ВU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Бортовой газель бизнес ГАЗ-3302-288 государственный номер Е 125 ВU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ГАЗ 3110-411 государственный номер Е 089 ВМ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ГАЗ-330700-1012 государственный номер E 644 BK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ГАЗ-330700-1012 государственный номер E 645 BK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ГАЗ-4823 государственный номер Е 449 BF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ЗИЛ-самосвал государственный номер Е 432 BL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 0008258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КАМАЗ 54115-010-13 государственный номер 560 ВМ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ПЕГАЗ-1 государственный номер Е162АN мобильная лаборатория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ПАЗ-3205-110 государственный номер E 657 BK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УАЗ - 390995-310 государственный номер Е 276 ВХ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УАЗ -220695-310-04 цельнометальный государственный номер U 107 BU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УАЗ 390995-310 государственный номер Е 284 ВХ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УАЗ 390995-330 государственный номер Е 571 BU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 0008265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УАЗ 390995-330 государственный номер Е 583 BU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Уаз-390995 -330 государственный номер Е 584 BU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УАЗ-390995-310 государственный номер Е 273 ВХ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Уаз-390995-330 государственный номер Е 529 ВУ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УАЗ-390995-330 государственный номер Е 563 ВU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марки Урал 4320-1922-30 государственный номер Е 044ВV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Экскаватор- JCB-3CX4 государственный номер АСД 820 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Экскаватор- JCB- 3CX4 государственный номер АСД 819 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Автодрель БКМ-317 (Газ-33081) государственный номерЕ 663 ВМ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Автогидроподъемник ВС -22.04. №661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Автоподъемник МКТ-25,1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 Е 662 ВМ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Аварийный ремонтный автомобиль ПАРМ -43114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номерЕ 773 ВМ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Камаз-53215 вакуум государственный номерЕ 660 ВМ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 885 государственный номерЕ 344 АВ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Камаз-43253-25, краны КС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 МАЗ-630303 государственный номер Е 774 ВМ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 НМК 102 государственный номер Е 512 АF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Аккумулятор -190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Аккумулятор бет-75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на списание материалов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на списание малоценных и быстроизнашивающихся предметов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Табель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Горелка ацетиленовая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Горелка ацетиленовая Г2-05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Грабли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 к шлифовальной машинке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 отрезной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Зубило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 газовый №3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 накидной 27*30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 накидной 30*32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Кувалда 10 кг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АР0008299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Лопата снеговая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Лопата совковая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ключей рожковых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ключей шестигранника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 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напильников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нарезки резъб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 с трапециобразным лезвием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Ножницы по металлу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Ножовка по дереву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Ножовка по металлу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Пломбиратор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Резец отрезной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Резец подрезной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Резец проходной отогнутый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Резец проходной упорный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Резец резьбовой для наружного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Сверло по металлу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Сверло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Тиски для верстака 150 мм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Шпилька М 27*150 с гайкой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Электродержатель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Амбарный журнал- журнал  учета  движения товара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Антистеплер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Архивная папка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Блокнот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 для записей 80*80*50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 для факса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 офисная А3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 офисная А4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Дырокол на 100 листов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Дырокол на 65 листов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Зажим 25 мм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Зажим 41 мм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Зажим 51 мм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Календарь перекидной с подставкой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Карандаш с ластиком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Клей-карандаш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 регистрации А4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Корзина для бумаги 50134 сетка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Корректор в наборе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Линейка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Лоток вертикальный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Лоток горизонтальный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Макетный нож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Маркер в упаковке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Мастика 7011 28 миллилитр синий «Trodat»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Настольный набор 16 предметов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 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Ножницы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Папка пластиковая с пружинами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Папка пластиковая уголок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Папка с зажимом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Папка с файлами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Папка с файлами на 60 листов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Регистратор 50мм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Регистратор 70,75 мм синий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Резинка для денег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Ручка гелиевая черная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Ручка красная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Ручка с синей пастой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Ручка шариковая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Ручка шариковая на подставке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Ручка шариковая с черной пастой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Скобы № 10 «Handfull»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Скобы № 24 «Handfull»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Скоросшиватель пластиковый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Скотч большой 50 мм*40мм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Скотч маленький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Скрепки металлические 22 мм/ 100шт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Скрепки металлические 55 мм/ 100шт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Степлер №10 Р 1158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Степлер №23/8,26/6 Р 1458 (РМР)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Стикер 76 мм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Стикер большой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Стикер закладка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Стикер цветной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Тетрадь общая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Точилка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Увлажнитель для пальцев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Файл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трансформаторное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сантиметр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Бетонный люк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Гофротруба ПВХ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 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Заглушка стальная д. 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Заглушка стальная д. 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Заглушка стальная д. 25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Заглушка стальная сферическая д.108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Заглушка торцевая д.160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стальная д.150 с комплектацией ответных фланцев, крепежом и прокладками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стальная д.50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стальная д. 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Зажим стальной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Защелка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Изолента ПВХ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Карбид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Катанка 6,5 мм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АР0008399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Кольца КС 10-6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Кольца КС 10-9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Кольца КС 15-9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ответный фланцев для задвижки д.100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ответный фланцев для задвижки д.150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ответный фланцев для задвижка РУ 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ответный фланцев для задвижки д. 50 РУ 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ответный фланцев для задвижки д. 80 РУ 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Контргайка ДУ 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Контргайка ДУ 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Контргайка ДУ 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Контргайка ДУ 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Контргайка ДУ 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Контргайка ДУ 25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 АОГВ-12,5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 шаровый с фланцем д.150150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 трехходовой д.15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 газовый шаровой д.100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 газовый шаровой д.110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 газовый шаровой д.25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 муфтовый шаровой д.20/40 газ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 муфтовый шаровой д.25/40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Крышка ПП-10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Фланец д.200 мм (в сборе прокладка болты)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Лента оградительная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погонный метр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Лента сигнальная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погонный метр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 8*1500*6000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 д.1,5*6,0 горячекатаный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Муфта черная ДУ 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Муфта черная ДУ 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Муфта черная ДУ 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Муфта черная ДУ 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Обогреватель масляный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д.200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крутоизогнутый д. 108*6,0 мм стальной  20.90 гр.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крутоизогнутый д. 159,4,5 мм стальной  20.90 гр.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крутоизогнутый д. 219*5 мм стальной  20.90 гр.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крутоизогнутый д. 89*5 мм стальной  20.90 гр.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крутоизогнутый д. 57*3,0 мм стальной  20.90гр.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д.15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д.20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д.25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д.32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сварочный ДУ 108*3,5 90 гр.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сварочный ДУ 219*10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сварочный  ДУ 273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сварочный  ДУ 76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сварочный  ДУ 159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Поранит ПМБ 4,0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 полиэтиленовый стальной  32/25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 стальной 108*4,0,0-0,89*3,5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 стальной 273-12-219*10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 стальной 325*12-219*10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 стальной  ДУ 08*57*3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 стальной  ДУ 57*3-32*2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Переходник футора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Проволока витая для опломбирования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Проволока для пломб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Пруток для наплавки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Редуктор кислородный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Редуктор пропанов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Резьба черная ДУ 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Резьба черная ДУ 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Решетка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 В-1-75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Резиновый кислородный шланг бухта 40 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погонный метр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Сгон д.15  для соединения труб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Сетка металлическая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погонный метр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Сетка рабица металлическая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загазованности САКЗ МК-1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Смазка графитная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Стабилизатор 1500 ва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 выключатель 1Р 40 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 выключатель «DZ 47»-60C 20A,25A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Автоматы однополюсные 25 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Боты диэлектрические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Вилка 025 (380в)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Вилка 3х полюсная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Включатель "S/u" белый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Включатель А-16-046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Включатель автомат ВА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Включатель внутренний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Включатель наружный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Включатель С66-004 с ИНД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Динрейка –пластинка для установки автоматических выключателей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Дроссель ПРА для  ДНАТ 250 УХЛ2  (трансформатор для постоянного тока светильника)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Дроссель ПРА для  ДНАТ 400 УХЛ3   (трансформатор для постоянного тока светильника)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 АВВГ 3*2,5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погонный метр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 АППВ 2*2,5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погонный метр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 АППВ 2*4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погонный метр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Кабель-канал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погонный метр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 ПВС 4*6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погонный метр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Когти КМ-2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Коробка осветительная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Коробка электроустановки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Лазы ЛУ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Лампа«SON T B250/220 W E40»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Лампа Б-220-230-75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Лампа Б-230-100-2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Лампа Б-230-60-2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АР0008499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Лампа КГ-220-230-300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Лампа МН-Т 1000W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Лампа настольная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Лампочки люминесцентные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Лампочки электрические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Люстры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Магнитный пускатель 280/40 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мегаомметр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Мегафон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освещения ОЩВ 120( ВВ 100А,12*25А)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 Е 27 керамический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диэлектрические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 ПП2ВД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Предохранитель НКН 001-10-1А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Предохранитель ПН-100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Предохранитель ПН-250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 АС 25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погонный метр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Пускатели электромагнитные ПМЛ 3 100 22В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Пусковое устройство ИЗУ-Т-100/400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Разрядник РВО-10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Распаячная коробка скрытой проводки для гипсокартона и полых стен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Распределительная  коробка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Распределительная  коробка 67030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Распределительная  коробка 85*85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Розетки внутренние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Розетки внутренние двойные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Розетка переносная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Розетка РА -16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Розетка РС «РОНДО»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Сталь листовая 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Счетчик газа «RVSЛГТН 407273» (G 16)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Счетчик газа СПб МТ400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Труба д.108*3,2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Труба ВГП 25/2,8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Труба ВГП стальная 2д 25*2,0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Труба стальная д.159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Труба стальная д.219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Труба стальная д.325*6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Труба бесшовная  д.108*3,2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163           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Труба бесшовная  д. 325,0*8,0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Труба заводской изоляции стальная  д.159*8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Труба заводской изоляции стальная д.219*8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Труба  ПВХ канализационная 3м д.100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Труба стальная д.80*3,5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Труба стальная д.60*2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Угольник д.15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 к стабилизатору 3Р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Фланец 1-50 16-ст20 ГОСТ 12820-80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Фланец 1-50 16-ст20 ГОСТ 12821-80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Фланец глухой 200/16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Фланец стальной 200/16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Фланец стальной д.100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Фланец стальной д.150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Фланец стальной д.80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Фланцы 50/16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Хомут-крепеж д.15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Шуруп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Шуруп 2,5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Шуруп 3,5*51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Шуруп 3,5*35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Шуруп 5,1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Шуруп для г/к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Электроды МР ф3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Отбеливатель «Белизна»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Жидкое мыло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Моющее средства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Освежитель воздуха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Стеклоочиститель с пульверизатором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Стиральный порошок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Чистящее средство «Комет»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сварочный ДУ 108*3,5 90гр.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Паронит ПМБ 4,0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Пломба свинцовая д.10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Редукторпропановый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Переходник полиэтиленно-стальной д.63/57 GF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Прокалывающий тройник 63-63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Седелка 315(400)-63 поворот 360гр.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Седелка отводная 63-63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Тройник полиэтиленовый д.110эл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Тройник полиэтиленовый д.63*63*63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Тройник полиэтиленовый д.225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Тройник  равнопроходной полиэтиленовый д.160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Тройник равнопроходной полиэтиленовый д.63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Тройник с муфтой д.63 эл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Труба полиэтиленовая д.50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погонный метр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Труба полиэтиленовая  газовая д.110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погонный метр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Труба полиэтиленовая  газовая д.160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погонный метр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Труба полиэтиленовая  газовая д.225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погонный метр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Труба полиэтиленовая  газовая д.63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погонный метр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Труба полиэтиленовая  газовая д.90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погонный метр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Вешалка «Кактус»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Вешалка напольная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Вилки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Влажные салфетки для компьютера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разделочная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Дуршлаг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Елочки 1,45см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 паяльный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Замок висячий железный с длинной дужкой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АР0008599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Замок внутренний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Замок навесной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Кабелегон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погонный метр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 с крышкой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Канистра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Кастрюляалюминиевая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постельного белья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Лейка поливная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Ложки столовые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Марля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погонный метр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Матрацы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Мешок для мусора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Нитка капроновая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Огнетушитель ОП-5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Огнетушитель ОП-10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Одеяло ватное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Одеяло шерстяное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Палатка на 10 человек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Подушка перьевая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Полотенце вафельное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Полотенце махровое 50*100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Противогаз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Респиратор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Ручка дверная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Салфетки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Сковородка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Сковородка с крышкой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Сковородка с крышкой чугунная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Скотч двухсторонний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Снежинки светодиодные д.100см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Снежинки светодиодные д.120см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Тарелки для второго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Тарелки для первого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Терка для овощей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Транспарант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в твердом переплете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Урна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Фундаментный блок сплошной-ФБС 12-6-6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Фильтр-100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Чайник заварной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Чайник эмалированный 3 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Чековая лента 57*30, 57*54 м.термо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Чистящие салфетки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Швабра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Шланг поливочный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погонный метр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Штапм буквенный 5мм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Шумовка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Щетка по металлу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зимние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 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летние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 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Валенки с галошами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 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 монтажная с подшлемником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брезент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летний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резиновый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сварочный утепленный (хаки)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теплый зимний в комплекте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«Титан»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уборщиц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 защитные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 защитные темные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 сварочные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резиновые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 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Плащ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Рукавицы брезентовые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 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Рукавицы утепленные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 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Сапоги резиновые болотные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 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Битум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Брус 5*5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погонный метр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Валик меховой с пластмассовой ручкой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Гвозди 120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Гвозди 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Гвозди 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Гипсокартон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Грунтовка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Дверь гладкая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Дверь металлическая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ДСП 3,5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Дюбель гвоздевой п/пропилен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Затирка швов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Кирпич керамический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Кисть малярная 50мм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Кисть малярная 70мм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Коробка для ламинирования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погонный метр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Краска черная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Линолеум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погонный метр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Наждачная бумага 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квадратный метр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Наждачная бумага 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квадратный метр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Наждачная бумага 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квадратный метр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Наличник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Носилки строительные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Олифа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Плинтус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погонный метр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Подвес прямой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АР0008699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Растворитель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Шпатлевка гипсовая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Эмаль ПФ-115 белая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Эмаль ПФ-115 желтая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Эмаль ПФ-115 синяя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Баллон ацетиленовый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Баллон гелиевый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Баллон кислородный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Баллон пропан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Бидон для 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Бочка полиэтиленовая 200л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Бутыль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 50А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 выключателей ВА 4763 1Р 25А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Авторезина 10,00 Р 20 «Камаз-310»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Авторезина 12,5*80 М  142-6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Авторезина 235/60 Р18 зимняя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Авторезина 8,25  Р20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Авторезина 9,00 Р20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Авторезина «ЗИЛ»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Авторезина 215/90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Авторезина 425/85 R21 «Forward  Traction» 1260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Аккумуляторные батареи 6СТ-62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 фирменный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 0008723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Карточка абонента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 0008724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Спидометр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Стартер «Камаз»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Трос д.10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 масляный «Волга»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 одноразовый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Бокорезы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Буры 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Дрель модель 1164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Зубило с протектором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 гаечный двухсторонний 24*27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 гаечный двухсторонний 32*36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 гаечный двухсторонний 36*41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 гаечный двухсторонний 41*46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 газовый №1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 газовый №2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 газовый №4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 развальцованный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 рожковый 32*36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 рожковый 36*41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 трубный №1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 трубный №4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 трубный рычажный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Кувалда 5 кг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Лопата совковая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Лопата штыковая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Молоток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Молоток 500гр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Молоток  слесарный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головок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инструмента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инструмента 45 штук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ключей комбинированных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ключей омедненных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ключей рожковых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Мастер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метчиков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метчиков  и лерок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метчиков и плашек 40 предметов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надфилей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накидных ключей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отверток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отверток диэлектрический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развальцовок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рожковых ключей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свирельный  стальной д.1,5-10мм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слесарно-монтажный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слесарного инструмента с изолирующим покрытием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торцовых головок 43-2-040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  шестигранника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Отвертка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Отвертка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Паяльник электрический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Пистолет для покраски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Плоскогубцы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Пробойник отверстий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Резак пропановый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Резец отрезной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Резец проходной упорный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Рулетка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Рулетка 50 мл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Сверло по металлу 1-10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Сверло победитовое  д.6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Тиски для верстака 200 мм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Тиски слесарные д.140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Тиски слесарные д.180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Топор пожарный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Штангенциркуль -  универсальный инструмент, предназначенный для высокоточных измерений наружных и внутренних размеров, а также глубин отверстий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Шурупы саморезы  м 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 учета наличных денег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Бюретка 1-1-2 с краном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Знаки маркировочные № 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Знаки маркировочные № 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АР0008799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Йод 0,1Н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Кадмий уксуснокислый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Кадмий хлористый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  йодистый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Кассета гибкая морозостойкая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Кассета гибкая морозостойкая 10*15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КН-3-250 д. Набор слесарного изолирующего покрытия 34мм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коническая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коническая со шлифом 2000мл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мерная 1000 мл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мерная 500 мл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Крахмал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мер оптической плоскости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Насадка с одной горловиной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Натрий гидроокись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Натрий серноватистокислый 0,1 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Пипетка 1-2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Пипетка 2-1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Плитка электрическая 220в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 маркировочный 1450мм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Преобразователь П121-от 1,8до 10 МГЦ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Преобразователь ПЭ с СОП 108*4,0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Преобразователь ПЭ с СОП 114*4,0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Преобразователь ПЭ с СОП 133*4,0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Преобразователь ПЭ с СОП 159*5,0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Преобразователь ПЭ с СОП 219*6,0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Преобразователь ПЭ с СОП 273*6,0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Преобразователь ПЭ с СОП 325*6,0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Преобразователь ПЭ с СОП 51*2,5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Преобразователь ПЭ с СОП 529*8,0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Преобразователь ПЭ с СОП 57*3,5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Преобразователь ПЭ с СОП 60*3,5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Преобразователь ПЭ с СОП 76*4,0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Преобразователь ПЭ с СОП 89*4,0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Проявитель «G 128»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Рентгенпленка D7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Склянка СН-1-200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Склянка с насадкой СН1-250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Трафарет для расшифровки радиографических снимков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Трубка резиновая вакуумная д.12 мм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Трубка резиновая вакуумная д.20 мм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Трубка резиновая д.12 мм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Фиксаж «G328» 5 л канистра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Фотокюветы 30*40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Фотофонарь ФФ-3М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шариковый 14/25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Цилиндр 1 мерный 1000мл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Цилиндр 1 мерный 100мл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Цилиндр 1 мерный 50мл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Цилиндр 1 мерный 10мл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Цилиндр 1 мерный 25мл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Экран свинцовый 0,05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Экран свинцовый 0,09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Экраны «РЕНЕКС»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 чувствительности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 чувствительности нержавеющий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Манометры 0-0,6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Манометры от 0-6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Манометры  0 до 16 МС/2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Манометры 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Манометры образцовые 0-16 д. 160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Манометры технические 0-16 д. 160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Манометры технические ТМ 510.25 кг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Манометры технические ТМ 510.6 кг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Манометры 0 -10 д. 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Манометры от 0 до 10 МС -2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Литол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«Gear oil»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гидравлическое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компрессорное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Смазка специальная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Аккумулятор двухполюсный (крона)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Аккумуляторная батарея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Газовая плита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Гелий-газ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стальная РУ 16 ДУ50 30с 41нж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Задвижка стальная д. 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Изолента виниловая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Изолента Х/Б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Изолента  ПХВ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Индикаторная пломба «Кристалл»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Ковш усиленный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 газовый  шаровой д. 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 газовый  шаровой д. 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   шаровой д. 50 РУ80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Лента ФУМ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Лента ФУМ 60мм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Мультиметр - электроизмерительный прибор, объединяющий в себе несколько функций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сварочный ДУ 108*4 90 гр.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сварочный ДУ 89*3,5мм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Поранит ПМБ 2,0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Поранит ПМБ 3,0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Паяльная лампа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Пломба свинцовая д. 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Проволока  пломбировочная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катушка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Редуктор ацетиленовый БАО-5МГ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Редуктор кислородный БКО 50-4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 кислородный 6,3 мм бухта 40 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 кислородный 9 мм бухта 40 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Сварочный аппарат для полиэтиленовых труб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АР0008899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Строп 1СК-5/4000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Строп 4СК-10,0/6000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Строп 4СК-16,0/4000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Строп СТП -5/6000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Сталь цепная 1 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пластина - 5мм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Трос буксировочный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 57х3,5*3,0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Шланг кислородный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Шуруп 3,5*35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 для жалоб и предложений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Зарядное устройство к кассовому аппарату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для врезки д.110/63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для врезки д.160/32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для врезки д.160/63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для врезки д.225/63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для врезки д.90/63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для врезки под д.315/400/63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для врезки под д.50/32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Заглушка стыковая полиэтиленовая  д. 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Заглушка торцевая полиэтиленовая  д. 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Муфта без упора с закладочным нагревающим элементом д.450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Муфта заглушка полиэтиленовая д. 110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Муфта заглушка полиэтиленовая д. 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Муфта полиэтиленовая д. 315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Муфта полиэтиленовая 110 электросварная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Муфта полиэтиленовая 160 электросварная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Муфта полиэтиленовая 32 электросварная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Муфта полиэтиленовая 50 электросварная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Муфта полиэтиленовая 63 электросварная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Муфта полиэтиленовая с упором д. 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Муфта полиэтиленовая с упором д. 75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Муфта полиэтиленовая эф д. 225мм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Муфта с закладочным нагревающим элементом д. 160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полиэтиленовый д.110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полиэтиленовый д.160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полиэтиленовый д.225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полиэтиленовый д.63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полиэтиленовый д.90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Патрубок накладка д.110/63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 полиэтиленовый д.63/32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 полиэтиленовый стальной д.110/4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Переходник полиэтиленовый  стальной д.50/32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Переходник полиэтиленовый стальной д.63/50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Переходник полиэтиленовый стальной д.160/159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Переходник полиэтиленовый стальной д.225/219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Переходник полиэтиленовый стальной д.63/2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Переходник полиэтиленовый стальной д.63/20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Переходник полиэтиленовый стальной д.63/57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Труба полиэтиленовая д. 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Сетевое оборудование«Switch» 16-port 10/ 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Адаптер«Viewcon» VE328/USB2.TO 2.5/3.5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Аптечка универсальная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Аптечка автомобильная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Аптечка медицинская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Баннер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Батарейки «LR 6» аккумуляторные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Батарейки мизинчиковые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Бокалы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Ведро для бумаги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Ведро конусное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Ведро оцинкованное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Веник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Ветошь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Вывеска с надписью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Графин с бокалом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Дозатор для жидкого мыла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маркировочная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разделочная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«Турая»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 вертикальные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Жидкость на Гур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 по технике технике безопасности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Зеркало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Калькулятор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Картридж 5949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Клавиатура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Коврик резиновый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Колонки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Коммутатор 16 порт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Коммутатор 5 порт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Коммутатор 8 порт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постельного белья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Конвектор «Алмаком»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Коннектор «RJ-45»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Конфетница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Кувшин хрустальный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Лай бокс - специально конструируются так, чтобы излучать максимально ровный свет, равный по яркости по всей их поверхности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Лестница универсальная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АР0008993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Замок контрольный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АР0008994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Ложки чайные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АР0008995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Масляный радиатор «ORF-15-7» с вентилятором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для сока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АР0008997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Обогреватель марки Бинатон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Огнетушитель ОП-2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АР0008999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Огнетушитель ОП-8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Огнетушитель ОПУ-10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АР0009001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Огнетушитель ОПУ-5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Огнетушитель ОУ-10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Оперативная память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Оптическая мышь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Плакаты разные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Поднос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Пожарные рукава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Пожарный шланг д.80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рулон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Помпа для воды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Портрет Президента (50*70)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с картриджем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Руим карта СИМ-карта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профилактическом образовании с обложкой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Сервиз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концентратор (hub) 4-х портовый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Стаканы хрустальные (6штук)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Стыковочная станция «BS-HD08»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Табличка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Тепловентилятор «Alaska FH-03»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Тепловентилятор настольный «Ballu-20 метал»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Теплонагреватель настольный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Универсальное зарядное устройство для мониторов 12v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Флаг Республики Казахстан 1*2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Флаг Республики Казахстан 100*200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Флаг фирменный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Фонарик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Чековая книга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Чековая лента 57*30,57*54м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Чехол на автомобиль «Хундай- Сантафе»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печать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Щетка д.65мм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пожарный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пожарный в комплекте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Эмалированный таз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Аккумуляторная батарея «Эра крона»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Клей двухкомпонентный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Навес дверной 100 мм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Эмаль ПФ -115 коричневая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Эмаль ПФ -115 красная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Баллоны сжатого воздуха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Бочка полиэтиленовая 200 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Емкость 100л с крышкой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Емкость 200л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Термометр биметаллический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Термометр жидкостный ТТЖ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Инструкция по безопасности при использовании газового оборудования в быту и на производстве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Инструкция по оргтехнике обслуживания и ремонта оборудования зданий и сооружений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Инструкция по разработке, пересмотру и утверждению отраслевых документов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Инструкция по распределению и учету технологий нарушений электроэнергетической системы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энергооборудования, технические условия правил построения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 «Классификация газопроводов»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Литература для переводчика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Методика-указание по организации техники безопасности санитарии на предприятии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по обследованию стеновых ограждающих конструкций зданий и сооружений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по разработке паспорта на обьекты энергосбережения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по расчету энергетической эффективности показаний энергосбережения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 по анализу измерения удельного расхода топлива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 по обследованию динамического состояния строительства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 по оценке технического состояния воздушных линий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 по распределению расхода топлива и тепловой энергии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затрат электроэнергетики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затрат электроэнергетики том №6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затрат электроэнергетики том №7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АР0009066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затрат электроэнергетики том №1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АР0009067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ГРП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по переводу ГРП на байпас и обратно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АР0009069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Плакаты по технике безопасности «Инструктаж по охране труда на рабочем месте»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Плакаты по технике безопасности «Памятка мастеру на рабочем месте»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АР0009071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Плакаты по технике безопасности «Противопожарные мероприятия»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Плакаты по технике безопасности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АР0009073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 об энергетическом оборудовании электростанций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АР0009074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 о порядке согласования ограждения электрической мощности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АР0009075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 «Газовые отопительные аппараты»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АР0009076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безопасности при работе с инструментом и приспособлениями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АР0009077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пожарной безопасности для энергетических предприятий Республики Казахстан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технической эксплуатации и технический безопасности энергетических предприятий Республики Казахстан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АР0009079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техники безопасности электроустановок при эксплуатации Республики Казахстан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технической эксплуатации электрических станций и сетей в Республике Казахстан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АР0009081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устройства электроустановок Республики Казахстан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АР0009082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Профилактическое обслуживание ГРП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АР0009083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 комментариев нормативных актов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Словарь казахский язык,русский язык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природный. Корреляция между содержанием воды и точкой росы. СТ.РК 1862-2008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АР0009086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природный. Определение потенциального содержания углеводородной жидкости. Гравиметрические методы. СТ.РК 1860-2008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система обеспечения единства измерений Республики Казахстан. Эталоны единиц величин. Основные положения, порядок создания, утверждения, хранения и применения. СТ.РК 2,3-2009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природный. Определение содержания воды методом Карла Фишера. Часть 3. Методика кулонометрии. СТ.РК ИСО 10101-3-2004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природный. Методы отбора проб. СТ.РК ИСО 10715-2004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природный. Определение содержания сернистых соединений. Часть 3. Определение содержания сероводорода, тиолов и сернистого карбонила. СТ.РК ИСО 6326-3-2009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природный. Определение содержания сернистых соединений. Часть 5. Метод сжигания по Лингнеру. СТ.РК ИСО 6326-5-2009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газов. Определение точки росы природного газа. Гигрометры с охлаждающей поверхностью. СТ.РК ИСО 6327-2004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природный. Расчет теплотворной способности, плотности, относительной плотности и индекса Воббе для смеси. СТ.РК ИСО 6976-2004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 и методики указания СТ.РК 1320-2009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для обучения операторов котельных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Типовая инструкция по эксплуатации маслонаполнителей на напряжение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Типовая инструкция по эксплуатации производственных зданий и сооружений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Типовая инструкция по переключениям в электроустановках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Типовая инструкция по техническому обслуживанию и ремонту воздушных линий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АР0009116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Типовая инструкция по технической эксплуатации производственных зданий и сооружений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Типовая инструкция по эксплуатации и ремонту комплексных распределительных устройств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 безопасности к паровым и водогрейным котлам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кодекс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Указатель нормативных документов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и работа газовых счетчиков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котлов ДКВР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АР0009123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Жесткий диск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Флэш для фотоаппарата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 50А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 выключатель BA 4763 1P 25A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АР0009127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 выключатель «1P» 40A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 выключатель «DZ 47»-60C 20A, 25A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Автоматы однополюсные 25A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Заземление переносное ЗПЛ-10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 КГ 1*25 -380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Клещи токоизмерительные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Наконечник ТА 50,70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 ПВ 3 1*6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 ПВС 2*2,5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Прожектор 1000W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Разрядник РВО-10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Распределительная коробка 100*120*65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Розетка «Этюд»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Розетки наружные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АР0009141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Рубильник ЯРВ-100 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АР0009142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Рубильник ЯРВ-250 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АР0009143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Светильник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АР0009144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Светильник 1*40,36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АР0009145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Светильник 100W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АР0009146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Светильник аварийный (фонарик)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Светильник ЖКУ 16-250-001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АР0009148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Светильник НПП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АР0009149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Сушилка для рук электрическая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Счетчик электрический 1ф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АР0009151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Счетчик электрический «Дала» СА4У-Э720ТХ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АР0009152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Счетчик электрический «Меркурий»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Счетчик электрический СЕ 101 R5 145-М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АР0009154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 ТМД-503/380 У2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Указатель напряжения УВН-10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АР0009156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распределительный ЩР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АР0009157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распределительный ЩРН-24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АР0009158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Электрический нагреватель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Электроточило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Эмаль ПФ-115 черная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АР0009162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Чайник электрический  3,5 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АР0009163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Мыло хозяйственное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АР0009164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  ВГП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  г. Атырау, ул. Х. Досмухамедова, д.№4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АР0009165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Западно–Казахстанская область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 высокого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Бурлинский район, город Аксай, участок «Отвод на Уральск от газопровода Карачаганак-Уральск»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УР0003835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Крановые узлы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Бурлинский район, город Аксай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УР0003836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 высокого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Бурлинский район, город Аксай, участок «АГРС-10 «Аксай»- Комплексные очистные сооружения (КОС)»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УР0003817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 высокого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Бурлинский район, п.  Тихоновка, участок «Отвод к селу Тихоновка»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19 471,15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УР0003818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 высокого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Бурлинский район, п.  Бактарал, участок «Бактарал-Кентубек»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7 304,97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УР0003819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Бурлинский район, п. Тихоновка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УР0003820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 высокого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Бурлинский район, п. Кентубек, участок «Кентубек-Кирово»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24 956,66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УР0003821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 высокого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Бурлинский район, п. Аккудук, участок «Аккудук-Кирово-Александровка»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22 275,6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УР0003822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Бурлинский район, п. Аккудук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УР0003823, УР0003824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 высокого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Бурлинский район, п. Александровка, участок «Александровка-Таскудук-Талдыбулак»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24 435,3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УР0003825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Бурлинский район, п. Александровка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УР0003826, УР0003827, УР0003828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Крановые узлы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Бурлинский район, п. Александровка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УР0003829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 высокого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Жанибекский район, с. Акоба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25 712,2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УР0003831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Крановые узлы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Жанибекский район, с. Акоба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УР0003832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Жанибекский район, с. Акоба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УР0003833, УР0003834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газопроводы высокого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Акжаикский район, с. Жанама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УР0003838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Акжаикский  район, с. Жанама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УР0003839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Крановые узлы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Акжаикский  район, с.Жанама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УР0003840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 газопровод низкого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город Костанай, в границах улиц Авиационная- Автозаводская- Станционная – Новая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КСТ005084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 газопровод низкого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город Костанай, в границах улиц Авиационная- Автозаводская- Станционная – Новая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КСТ005085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 газопровод высокого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город Костанай,  в границах улиц Авиационная- Автозаводская- Станционная – Новая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1221,1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КСТ005086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 газопровод высокого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город Костанай, в границах улиц Авиационная- Автозаводская- Станционная – Новая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КСТ005087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газораспределительный блочный,расположенный на земельном участке, кадастровый № 12-193-030-2752, общая площадь 0,0164га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город Костанай, в границах улиц Авиационная- Автозаводская- Станционная – Новая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КСТ005088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подземный газопровод высокого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Карабалыкский район, с.Белоглинка- с.Святославка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6 294,8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КСТ005089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газорегуляторный блочный, расположенный на земельном участке, кадастровый № 12-182-017-799, общая площадь 0,0162 га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Карабалыкский район,  с.Святославка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КСТ005090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 газопровод низкого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Алтынсаринский район, с.Малая Чураковка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КСТ005091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 газопровод низкого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Алтынсаринский район, с.Малая Чураковка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6063,4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КСТ005092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 газопровод высокого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область, Каракиянский район, с. Курык, станция Ералиево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АКМ002159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 газопровод низкого давления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область, Каракиянский район, с. Курык, станция Ералиево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АКМ002160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область, Каракиянский район, с. Курык, станция Ералиево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АКМ002161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ГП - газорегуляторный пункт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РП - распределительный пункт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ШРП - шкафной распределительный пункт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ШП - шкафной пункт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ПГБ - пункт газорегуляторный блочный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ПГРБ - пункт газораспределительный блочный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ШГРП - шкафной газорегуляторный распределительный пункт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ГРПШ - газорегуляторный распределительный пункт шкафной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АГРС – автоматическая газораспределительная 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ГСГО – газовая установка шкафная с газовым обогревом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ГРП - газораспределительный пункт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 – газовая распределительная установка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ПУРГ – пункт учета расхода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ШУРГ – шкаф учета расхода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 труб ст. – сталь, ПЭ – полиэтилен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667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Д</w:t>
      </w:r>
      <w:r>
        <w:rPr>
          <w:rFonts w:ascii="Times New Roman"/>
          <w:b w:val="false"/>
          <w:i w:val="false"/>
          <w:color w:val="000000"/>
          <w:vertAlign w:val="subscript"/>
        </w:rPr>
        <w:t>у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диаметр трубы условный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Задвижка Д</w:t>
      </w:r>
      <w:r>
        <w:rPr>
          <w:rFonts w:ascii="Times New Roman"/>
          <w:b w:val="false"/>
          <w:i w:val="false"/>
          <w:color w:val="000000"/>
          <w:vertAlign w:val="subscript"/>
        </w:rPr>
        <w:t>у</w:t>
      </w:r>
      <w:r>
        <w:rPr>
          <w:rFonts w:ascii="Times New Roman"/>
          <w:b w:val="false"/>
          <w:i w:val="false"/>
          <w:color w:val="000000"/>
          <w:sz w:val="28"/>
        </w:rPr>
        <w:t>100 Р</w:t>
      </w:r>
      <w:r>
        <w:rPr>
          <w:rFonts w:ascii="Times New Roman"/>
          <w:b w:val="false"/>
          <w:i w:val="false"/>
          <w:color w:val="000000"/>
          <w:vertAlign w:val="subscript"/>
        </w:rPr>
        <w:t>у</w:t>
      </w:r>
      <w:r>
        <w:rPr>
          <w:rFonts w:ascii="Times New Roman"/>
          <w:b w:val="false"/>
          <w:i w:val="false"/>
          <w:color w:val="000000"/>
          <w:sz w:val="28"/>
        </w:rPr>
        <w:t>100 Р</w:t>
      </w:r>
      <w:r>
        <w:rPr>
          <w:rFonts w:ascii="Times New Roman"/>
          <w:b w:val="false"/>
          <w:i w:val="false"/>
          <w:color w:val="000000"/>
          <w:vertAlign w:val="subscript"/>
        </w:rPr>
        <w:t>у</w:t>
      </w:r>
      <w:r>
        <w:rPr>
          <w:rFonts w:ascii="Times New Roman"/>
          <w:b w:val="false"/>
          <w:i w:val="false"/>
          <w:color w:val="000000"/>
          <w:sz w:val="28"/>
        </w:rPr>
        <w:t>16 ст – тип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– диаметр условного прохода в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– рабочее давление кгс/см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Ст. – материал трубы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