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2ec4" w14:textId="ad32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юридического лица, обеспечивающего передачу сведений о денежных расчетах в оперативном режиме в органы налоговой службы по сетям телекоммуникаций общего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2014 года № 1393. Утратило силу постановлением Правительства Республики Казахстан от 20 апреля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Республики Казахстан от 16 февраля 2018 года № 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14-1) </w:t>
      </w:r>
      <w:r>
        <w:rPr>
          <w:rFonts w:ascii="Times New Roman"/>
          <w:b w:val="false"/>
          <w:i w:val="false"/>
          <w:color w:val="000000"/>
          <w:sz w:val="28"/>
        </w:rPr>
        <w:t>статьи 644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"Казахтелеком" юридическим лицом, обеспечивающим передачу сведений о денежных расчетах в оперативном режиме в органы налоговой службы по сетям телекоммуникаций общего пользования.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Премьер-Министру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