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33980" w14:textId="a1339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республиканской собственности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декабря 2014 года № 1395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114 Закона Республики Казахстан от 1 марта 2011 года «О государственном имуществе»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Передать в установленном законодательством порядке в оплату размещаемых акций акционерного общества «Астана-Өнім» республиканское имущество, закрепленное за государственным учреждением «Управление Делами Президента Республики Казахстан» и республиканским государственным предприятием на праве хозяйственного ведения «Дирекция государственных резиденций» Управления Делами Президента Республики Казахстан,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государственного имущества и приватизации Министерства финансов Республики Казахстан совместно с Управлением Делами Президента Республики Казахстан (по согласованию) принять меры, вытекающие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декабря 2014 года № 1395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 Перечень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имущества, передаваемого в оплату акций акционерного общества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 «Астана-Өнім»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9"/>
        <w:gridCol w:w="10473"/>
        <w:gridCol w:w="1109"/>
        <w:gridCol w:w="1559"/>
      </w:tblGrid>
      <w:tr>
        <w:trPr>
          <w:trHeight w:val="46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10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 изм.</w:t>
            </w:r>
          </w:p>
        </w:tc>
      </w:tr>
      <w:tr>
        <w:trPr>
          <w:trHeight w:val="78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Имущество, находящееся на балансе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учреждения «Управление Делами Президента Республики Казахстан», расположенное по адресу: Акмолинская область, Целиноградский район, п. Красноярка</w:t>
            </w:r>
          </w:p>
        </w:tc>
      </w:tr>
      <w:tr>
        <w:trPr>
          <w:trHeight w:val="24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4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коровника № 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</w:tr>
      <w:tr>
        <w:trPr>
          <w:trHeight w:val="40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Автоматически регулируемые боковые раздвижные окна на всю длину здания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компл.</w:t>
            </w:r>
          </w:p>
        </w:tc>
      </w:tr>
      <w:tr>
        <w:trPr>
          <w:trHeight w:val="30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Световой конек в коровнике, ширина - 1,25 м, на всю длину здания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компл.</w:t>
            </w:r>
          </w:p>
        </w:tc>
      </w:tr>
      <w:tr>
        <w:trPr>
          <w:trHeight w:val="40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Кормовой стол с покрытием, вдоль кормового стола, на всю длину здания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компл.</w:t>
            </w:r>
          </w:p>
        </w:tc>
      </w:tr>
      <w:tr>
        <w:trPr>
          <w:trHeight w:val="40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Боксы для лежания, разделяющая металлическая дуга, в количестве на 400 голов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компл.</w:t>
            </w:r>
          </w:p>
        </w:tc>
      </w:tr>
      <w:tr>
        <w:trPr>
          <w:trHeight w:val="27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Щетки с вертикальным и горизонтальным чесанием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</w:tr>
      <w:tr>
        <w:trPr>
          <w:trHeight w:val="21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Поилки с циркуляцией и подогревом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</w:tr>
      <w:tr>
        <w:trPr>
          <w:trHeight w:val="22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Вентиляторы в коровнике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</w:tr>
      <w:tr>
        <w:trPr>
          <w:trHeight w:val="40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Столбы и железные ворота ограждения для разделения животных по группам и выгона на доение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компл.</w:t>
            </w:r>
          </w:p>
        </w:tc>
      </w:tr>
      <w:tr>
        <w:trPr>
          <w:trHeight w:val="48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Перекрытие сбросной ямы и над навозным каналом с отверстиями для навозной жижи (в переходах между проходами для коров)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компл.</w:t>
            </w:r>
          </w:p>
        </w:tc>
      </w:tr>
      <w:tr>
        <w:trPr>
          <w:trHeight w:val="40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0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Дельта-скрепер для уборки навоза с проходов, с функцией антизамерзание в холодное время года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компл.</w:t>
            </w:r>
          </w:p>
        </w:tc>
      </w:tr>
      <w:tr>
        <w:trPr>
          <w:trHeight w:val="21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Щелевые полы над навозным каналом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компл.</w:t>
            </w:r>
          </w:p>
        </w:tc>
      </w:tr>
      <w:tr>
        <w:trPr>
          <w:trHeight w:val="25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Щелевые полы над навозным каналом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компл.</w:t>
            </w:r>
          </w:p>
        </w:tc>
      </w:tr>
      <w:tr>
        <w:trPr>
          <w:trHeight w:val="22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0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коровника № 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</w:tr>
      <w:tr>
        <w:trPr>
          <w:trHeight w:val="40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Автоматически регулируемые боковые раздвижные окна на всю длину здания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компл.</w:t>
            </w:r>
          </w:p>
        </w:tc>
      </w:tr>
      <w:tr>
        <w:trPr>
          <w:trHeight w:val="19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0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Световой конек в коровнике, ширина - 1,25 м, на всю длину здания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компл.</w:t>
            </w:r>
          </w:p>
        </w:tc>
      </w:tr>
      <w:tr>
        <w:trPr>
          <w:trHeight w:val="40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0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Кормовой стол с покрытием, вдоль кормового стола, на всю длину здания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компл.</w:t>
            </w:r>
          </w:p>
        </w:tc>
      </w:tr>
      <w:tr>
        <w:trPr>
          <w:trHeight w:val="40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0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Боксы для лежания, разделяющая металлическая дуга, в количестве на 400 голов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компл.</w:t>
            </w:r>
          </w:p>
        </w:tc>
      </w:tr>
      <w:tr>
        <w:trPr>
          <w:trHeight w:val="21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0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Механические щетки с вертикальным и горизонтальным чесанием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</w:tr>
      <w:tr>
        <w:trPr>
          <w:trHeight w:val="24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0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Поилки с циркуляцией и подогревом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</w:tr>
      <w:tr>
        <w:trPr>
          <w:trHeight w:val="25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0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Вентиляторы в коровнике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</w:tr>
      <w:tr>
        <w:trPr>
          <w:trHeight w:val="25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0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Столбы и железные ворота ограждения для разделения животных по группам и выгона на доение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компл.</w:t>
            </w:r>
          </w:p>
        </w:tc>
      </w:tr>
      <w:tr>
        <w:trPr>
          <w:trHeight w:val="25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0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Перекрытие сбросной ямы и над навозным каналом с отверстиями для навозной жижи (в переходах между проходами для коров)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компл.</w:t>
            </w:r>
          </w:p>
        </w:tc>
      </w:tr>
      <w:tr>
        <w:trPr>
          <w:trHeight w:val="25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0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Дельта-скрепер для уборки навоза с проходов, с функцией антизамерзание в холодное время года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компл.</w:t>
            </w:r>
          </w:p>
        </w:tc>
      </w:tr>
      <w:tr>
        <w:trPr>
          <w:trHeight w:val="25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0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Щелевые полы над навозным каналом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компл.</w:t>
            </w:r>
          </w:p>
        </w:tc>
      </w:tr>
      <w:tr>
        <w:trPr>
          <w:trHeight w:val="25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0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доильного центра с родильным отделением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</w:tr>
      <w:tr>
        <w:trPr>
          <w:trHeight w:val="25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0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Автоматически регулируемые боковые раздвижные окна на всю длину здания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компл.</w:t>
            </w:r>
          </w:p>
        </w:tc>
      </w:tr>
      <w:tr>
        <w:trPr>
          <w:trHeight w:val="25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0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Световой конек в доильном зале, ширина - 1,25 м, длина - 12 м, непосредственно над каруселью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компл.</w:t>
            </w:r>
          </w:p>
        </w:tc>
      </w:tr>
      <w:tr>
        <w:trPr>
          <w:trHeight w:val="25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0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Световой конек в преддоильном зале, ширина -1,25 м, длина - 30 м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компл.</w:t>
            </w:r>
          </w:p>
        </w:tc>
      </w:tr>
      <w:tr>
        <w:trPr>
          <w:trHeight w:val="25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0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Резиновые маты под коров в карусели 70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компл.</w:t>
            </w:r>
          </w:p>
        </w:tc>
      </w:tr>
      <w:tr>
        <w:trPr>
          <w:trHeight w:val="25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0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Резиновые маты в преддоильном и последоильном залах 743,91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компл.</w:t>
            </w:r>
          </w:p>
        </w:tc>
      </w:tr>
      <w:tr>
        <w:trPr>
          <w:trHeight w:val="25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0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Кормовой стол с покрытием в последнем зале, в ветеринарной зоне, длина - 30 м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компл.</w:t>
            </w:r>
          </w:p>
        </w:tc>
      </w:tr>
      <w:tr>
        <w:trPr>
          <w:trHeight w:val="25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0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Вентиляторы в преддоильном зале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</w:tr>
      <w:tr>
        <w:trPr>
          <w:trHeight w:val="25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0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Ветеринарная зона: фиксаторы коров для обработки 50 голов (из оцинкованного металла для фиксации головы скота), стол-станок для обработки копыт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компл.</w:t>
            </w:r>
          </w:p>
        </w:tc>
      </w:tr>
      <w:tr>
        <w:trPr>
          <w:trHeight w:val="25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0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Карусель на 40 мест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компл.</w:t>
            </w:r>
          </w:p>
        </w:tc>
      </w:tr>
      <w:tr>
        <w:trPr>
          <w:trHeight w:val="25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0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Гидравлическая калитка для автоселекции больных и здоровых коров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компл.</w:t>
            </w:r>
          </w:p>
        </w:tc>
      </w:tr>
      <w:tr>
        <w:trPr>
          <w:trHeight w:val="25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0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Автоподгонщик 12x30 м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компл.</w:t>
            </w:r>
          </w:p>
        </w:tc>
      </w:tr>
      <w:tr>
        <w:trPr>
          <w:trHeight w:val="25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0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Ушные бирки, респондеры нашейные (с компьютерным чипом, для обработки информации о КРС)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</w:tr>
      <w:tr>
        <w:trPr>
          <w:trHeight w:val="25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0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Весы в последоильном зале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компл.</w:t>
            </w:r>
          </w:p>
        </w:tc>
      </w:tr>
      <w:tr>
        <w:trPr>
          <w:trHeight w:val="25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0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 охлаждения и хранения молока, 8500 л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</w:tr>
      <w:tr>
        <w:trPr>
          <w:trHeight w:val="25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10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Автоматически регулируемые боковые раздвижные окна на всю длину здания.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компл.</w:t>
            </w:r>
          </w:p>
        </w:tc>
      </w:tr>
      <w:tr>
        <w:trPr>
          <w:trHeight w:val="25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10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Световой конек в телятнике, ширина - 1,25 м, на всю длину здания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компл.</w:t>
            </w:r>
          </w:p>
        </w:tc>
      </w:tr>
      <w:tr>
        <w:trPr>
          <w:trHeight w:val="25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10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Поилки с подогревом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</w:tr>
      <w:tr>
        <w:trPr>
          <w:trHeight w:val="25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10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для доения в ведро (переносной), для раздоя новотельных коров, 2 ведра на 1 тележке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компл.</w:t>
            </w:r>
          </w:p>
        </w:tc>
      </w:tr>
      <w:tr>
        <w:trPr>
          <w:trHeight w:val="25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0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письменный однотумбовый 1132x692x750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</w:tr>
      <w:tr>
        <w:trPr>
          <w:trHeight w:val="25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10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Кресло полумягкое с роликовыми ножками 430x500x770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</w:tr>
      <w:tr>
        <w:trPr>
          <w:trHeight w:val="25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10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книжный с антресольной секцией 800x450x1950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</w:tr>
      <w:tr>
        <w:trPr>
          <w:trHeight w:val="25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0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гардеробный 800x450x1950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</w:tr>
      <w:tr>
        <w:trPr>
          <w:trHeight w:val="25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10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канцелярский 2-х секционный 480x370x1000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</w:tr>
      <w:tr>
        <w:trPr>
          <w:trHeight w:val="25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раздевальный 400x500x1860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</w:tr>
      <w:tr>
        <w:trPr>
          <w:trHeight w:val="25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10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Скамья для сидения 300x2000x600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</w:tr>
      <w:tr>
        <w:trPr>
          <w:trHeight w:val="25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10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деревни для телят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</w:tr>
      <w:tr>
        <w:trPr>
          <w:trHeight w:val="25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10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Автоматически регулируемые боковые раздвижные окна на всю длину здания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компл.</w:t>
            </w:r>
          </w:p>
        </w:tc>
      </w:tr>
      <w:tr>
        <w:trPr>
          <w:trHeight w:val="25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10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Световой конек в телятнике, ширина - 1,25 м, на всю длину здания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компл.</w:t>
            </w:r>
          </w:p>
        </w:tc>
      </w:tr>
      <w:tr>
        <w:trPr>
          <w:trHeight w:val="25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10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 боксы для телят «Иглу»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</w:tr>
      <w:tr>
        <w:trPr>
          <w:trHeight w:val="25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10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Поилки с подогревом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</w:tr>
      <w:tr>
        <w:trPr>
          <w:trHeight w:val="25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10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 выпойки телят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</w:tr>
      <w:tr>
        <w:trPr>
          <w:trHeight w:val="25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10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блока для молодняка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</w:tr>
      <w:tr>
        <w:trPr>
          <w:trHeight w:val="25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10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Автоматически регулируемые боковые раздвижные окна на всю длину здания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компл.</w:t>
            </w:r>
          </w:p>
        </w:tc>
      </w:tr>
      <w:tr>
        <w:trPr>
          <w:trHeight w:val="25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0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Световой конек в телятнике, ширина - 1,25 м, на всю длину здания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компл.</w:t>
            </w:r>
          </w:p>
        </w:tc>
      </w:tr>
      <w:tr>
        <w:trPr>
          <w:trHeight w:val="25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10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Кормовой стол с покрытием, вдоль кормового стола, на всю длину здания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компл.</w:t>
            </w:r>
          </w:p>
        </w:tc>
      </w:tr>
      <w:tr>
        <w:trPr>
          <w:trHeight w:val="25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10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Механические щетки с вертикальным и горизонтальным чесанием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</w:tr>
      <w:tr>
        <w:trPr>
          <w:trHeight w:val="25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10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Поилки с циркуляцией и подогревом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</w:tr>
      <w:tr>
        <w:trPr>
          <w:trHeight w:val="25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10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Перекрытие сбросной ямы и над навозным каналом с отверстиями для навозной жижи (в переходах между проходами для коров)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компл.</w:t>
            </w:r>
          </w:p>
        </w:tc>
      </w:tr>
      <w:tr>
        <w:trPr>
          <w:trHeight w:val="25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10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Дельта-скрепер для уборки навоза с проходов, с функцией анти-замерзание в холодное время года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компл.</w:t>
            </w:r>
          </w:p>
        </w:tc>
      </w:tr>
      <w:tr>
        <w:trPr>
          <w:trHeight w:val="25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10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Кормовой стол с фиксаторами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компл.</w:t>
            </w:r>
          </w:p>
        </w:tc>
      </w:tr>
      <w:tr>
        <w:trPr>
          <w:trHeight w:val="25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10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Боксы для лежания, разделяющая металлическая дуга на 642 голов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компл.</w:t>
            </w:r>
          </w:p>
        </w:tc>
      </w:tr>
      <w:tr>
        <w:trPr>
          <w:trHeight w:val="25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10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Столбы и железные ворота (ограждения механические с замками, для разделения животных по группам и выгона в доильный зал)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компл.</w:t>
            </w:r>
          </w:p>
        </w:tc>
      </w:tr>
      <w:tr>
        <w:trPr>
          <w:trHeight w:val="25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10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фуражного склада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</w:tr>
      <w:tr>
        <w:trPr>
          <w:trHeight w:val="25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0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весовой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</w:tr>
      <w:tr>
        <w:trPr>
          <w:trHeight w:val="25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10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Весы монорельсовые для взвешивания скота, пределы взвешивания до 1000 кг, для мясных туш и скота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компл.</w:t>
            </w:r>
          </w:p>
        </w:tc>
      </w:tr>
      <w:tr>
        <w:trPr>
          <w:trHeight w:val="25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10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административно-бытового корпуса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</w:tr>
      <w:tr>
        <w:trPr>
          <w:trHeight w:val="25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10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Стол-президиум для актового зала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</w:tr>
      <w:tr>
        <w:trPr>
          <w:trHeight w:val="25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10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письменный однотумбовый 1132x692x750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</w:tr>
      <w:tr>
        <w:trPr>
          <w:trHeight w:val="25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0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Приставка к столу 950x420x750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</w:tr>
      <w:tr>
        <w:trPr>
          <w:trHeight w:val="25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10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письменный 1070x692x750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</w:tr>
      <w:tr>
        <w:trPr>
          <w:trHeight w:val="25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10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для заседаний письменный 1070x1170x750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</w:tr>
      <w:tr>
        <w:trPr>
          <w:trHeight w:val="25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10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 4-местный обеденной мебели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компл.</w:t>
            </w:r>
          </w:p>
        </w:tc>
      </w:tr>
      <w:tr>
        <w:trPr>
          <w:trHeight w:val="25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  <w:tc>
          <w:tcPr>
            <w:tcW w:w="10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производственный РПС-12/25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</w:tr>
      <w:tr>
        <w:trPr>
          <w:trHeight w:val="25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0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рабочий 1132x692x670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</w:tr>
      <w:tr>
        <w:trPr>
          <w:trHeight w:val="25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  <w:tc>
          <w:tcPr>
            <w:tcW w:w="10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 полумягкий для президиумного стола с высокой спинкой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</w:tr>
      <w:tr>
        <w:trPr>
          <w:trHeight w:val="25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10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 полумягкий для актового зала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</w:tr>
      <w:tr>
        <w:trPr>
          <w:trHeight w:val="25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  <w:tc>
          <w:tcPr>
            <w:tcW w:w="10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Кресло полумягкое с роликовыми ножками 430x500x770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</w:tr>
      <w:tr>
        <w:trPr>
          <w:trHeight w:val="25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10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 полумягкий для офисных помещений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</w:tr>
      <w:tr>
        <w:trPr>
          <w:trHeight w:val="25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10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Мягкое кресло для отдыха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</w:tr>
      <w:tr>
        <w:trPr>
          <w:trHeight w:val="25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  <w:tc>
          <w:tcPr>
            <w:tcW w:w="10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Столик журнальный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</w:tr>
      <w:tr>
        <w:trPr>
          <w:trHeight w:val="25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10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1-местная спальная кровать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</w:tr>
      <w:tr>
        <w:trPr>
          <w:trHeight w:val="25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  <w:tc>
          <w:tcPr>
            <w:tcW w:w="10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плательный для одежды 800x450x1950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</w:tr>
      <w:tr>
        <w:trPr>
          <w:trHeight w:val="25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  <w:tc>
          <w:tcPr>
            <w:tcW w:w="10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книжный с антресольной секцией 800x450x1950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</w:tr>
      <w:tr>
        <w:trPr>
          <w:trHeight w:val="25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0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лабораторный 800x450x1950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</w:tr>
      <w:tr>
        <w:trPr>
          <w:trHeight w:val="25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  <w:tc>
          <w:tcPr>
            <w:tcW w:w="10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гардеробный 800x450x1950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</w:tr>
      <w:tr>
        <w:trPr>
          <w:trHeight w:val="25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  <w:tc>
          <w:tcPr>
            <w:tcW w:w="10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для одежды 500x600x1600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</w:tr>
      <w:tr>
        <w:trPr>
          <w:trHeight w:val="25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  <w:tc>
          <w:tcPr>
            <w:tcW w:w="10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для приема грязной посуды 950x600x1750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</w:tr>
      <w:tr>
        <w:trPr>
          <w:trHeight w:val="25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  <w:tc>
          <w:tcPr>
            <w:tcW w:w="10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для чистой посуды 950x600x1750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</w:tr>
      <w:tr>
        <w:trPr>
          <w:trHeight w:val="25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0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рабочий 692x692x870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</w:tr>
      <w:tr>
        <w:trPr>
          <w:trHeight w:val="25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10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Стеллаж 1200x500x1600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</w:tr>
      <w:tr>
        <w:trPr>
          <w:trHeight w:val="25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10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дезбарьера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</w:tr>
      <w:tr>
        <w:trPr>
          <w:trHeight w:val="25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  <w:tc>
          <w:tcPr>
            <w:tcW w:w="10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ветеринарного пункта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</w:tr>
      <w:tr>
        <w:trPr>
          <w:trHeight w:val="25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10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Сооружение дезбарьер летний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</w:tr>
      <w:tr>
        <w:trPr>
          <w:trHeight w:val="25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Площадка навозохранилища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6 496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</w:tr>
      <w:tr>
        <w:trPr>
          <w:trHeight w:val="25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10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цеха по производству молочной продукции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</w:t>
            </w:r>
          </w:p>
        </w:tc>
      </w:tr>
      <w:tr>
        <w:trPr>
          <w:trHeight w:val="25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10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цеха по производству комбикорма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</w:t>
            </w:r>
          </w:p>
        </w:tc>
      </w:tr>
      <w:tr>
        <w:trPr>
          <w:trHeight w:val="25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10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Установка для измельчения и смешивания корма мощностью 1,6 т/час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компл.</w:t>
            </w:r>
          </w:p>
        </w:tc>
      </w:tr>
      <w:tr>
        <w:trPr>
          <w:trHeight w:val="25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10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Кормосмеситель-кормораздатчик, 13,5 куб.м., соломодув, соломоизмельчитель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компл.</w:t>
            </w:r>
          </w:p>
        </w:tc>
      </w:tr>
      <w:tr>
        <w:trPr>
          <w:trHeight w:val="25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10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бокса для техники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</w:tr>
      <w:tr>
        <w:trPr>
          <w:trHeight w:val="25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10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Кран мостовой электрический опорный КМО г/п 5 тн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</w:tr>
      <w:tr>
        <w:trPr>
          <w:trHeight w:val="25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10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Компрессор С415М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</w:tr>
      <w:tr>
        <w:trPr>
          <w:trHeight w:val="25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10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Таль электрическая канатная г/п 1т,в/п 12м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</w:tr>
      <w:tr>
        <w:trPr>
          <w:trHeight w:val="25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10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Тумбочка производственная ТП-01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</w:tr>
      <w:tr>
        <w:trPr>
          <w:trHeight w:val="25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0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Пресс гидравлический гаражный Р-342М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</w:tr>
      <w:tr>
        <w:trPr>
          <w:trHeight w:val="25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  <w:tc>
          <w:tcPr>
            <w:tcW w:w="10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для разборки-сборки двигателей Р1250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</w:tr>
      <w:tr>
        <w:trPr>
          <w:trHeight w:val="25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0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Стенка для проверки и регулировки гидроагрегатов КИ28097М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</w:tr>
      <w:tr>
        <w:trPr>
          <w:trHeight w:val="25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10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для испытания ТНВД дизельных двигателей с подкачкой СДМ-12-01-11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</w:tr>
      <w:tr>
        <w:trPr>
          <w:trHeight w:val="25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0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Обкаточно-тормозной стенд с гидрообъемным двигателем для обкатки ДВС марки КИ-28249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</w:tr>
      <w:tr>
        <w:trPr>
          <w:trHeight w:val="25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10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Установка для мойки агрегатов М-216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</w:tr>
      <w:tr>
        <w:trPr>
          <w:trHeight w:val="25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10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Металлический ларь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</w:tr>
      <w:tr>
        <w:trPr>
          <w:trHeight w:val="25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  <w:tc>
          <w:tcPr>
            <w:tcW w:w="10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Бак для слива отработанного масла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</w:tr>
      <w:tr>
        <w:trPr>
          <w:trHeight w:val="25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10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Монтажные столы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</w:tr>
      <w:tr>
        <w:trPr>
          <w:trHeight w:val="25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  <w:tc>
          <w:tcPr>
            <w:tcW w:w="10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Слесарный верстак И153А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</w:tr>
      <w:tr>
        <w:trPr>
          <w:trHeight w:val="25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0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для инструмента и комплектующих ШИМ-02-02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</w:tr>
      <w:tr>
        <w:trPr>
          <w:trHeight w:val="25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10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Тележка инструментальная СТИ-01.03.01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</w:tr>
      <w:tr>
        <w:trPr>
          <w:trHeight w:val="25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0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Универсальный фрезерный станок VHF-3 (с учетом пусконаладки)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</w:tr>
      <w:tr>
        <w:trPr>
          <w:trHeight w:val="25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Настольный точильно-шлифовальный станок ТШ-1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</w:tr>
      <w:tr>
        <w:trPr>
          <w:trHeight w:val="25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10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Настольный сверлильный станок 2М-112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</w:tr>
      <w:tr>
        <w:trPr>
          <w:trHeight w:val="25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10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Вертикально-сверлильный станок 2С50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</w:tr>
      <w:tr>
        <w:trPr>
          <w:trHeight w:val="25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  <w:tc>
          <w:tcPr>
            <w:tcW w:w="10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Токарно-винторезный станок с УЦИ 1В625М (РМЦ 1000 мм)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</w:tr>
      <w:tr>
        <w:trPr>
          <w:trHeight w:val="25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</w:p>
        </w:tc>
        <w:tc>
          <w:tcPr>
            <w:tcW w:w="10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Ванна для охлаждения деталей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</w:tr>
      <w:tr>
        <w:trPr>
          <w:trHeight w:val="25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</w:tc>
        <w:tc>
          <w:tcPr>
            <w:tcW w:w="10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Центробежный вентилятор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компл.</w:t>
            </w:r>
          </w:p>
        </w:tc>
      </w:tr>
      <w:tr>
        <w:trPr>
          <w:trHeight w:val="25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  <w:tc>
          <w:tcPr>
            <w:tcW w:w="10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Ящик для угля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</w:tr>
      <w:tr>
        <w:trPr>
          <w:trHeight w:val="25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10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Точильно-шлифовальный станок ТШ-3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</w:tr>
      <w:tr>
        <w:trPr>
          <w:trHeight w:val="25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</w:p>
        </w:tc>
        <w:tc>
          <w:tcPr>
            <w:tcW w:w="10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Молот кузнечный МА4129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</w:tr>
      <w:tr>
        <w:trPr>
          <w:trHeight w:val="25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</w:p>
        </w:tc>
        <w:tc>
          <w:tcPr>
            <w:tcW w:w="10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Сварочный стол с вытяжным зонтом ССУ 01-02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</w:tr>
      <w:tr>
        <w:trPr>
          <w:trHeight w:val="25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</w:p>
        </w:tc>
        <w:tc>
          <w:tcPr>
            <w:tcW w:w="10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Передвижной сварочный трансформатор ТДМ-403У2, 80- 400А/220В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</w:tr>
      <w:tr>
        <w:trPr>
          <w:trHeight w:val="25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  <w:tc>
          <w:tcPr>
            <w:tcW w:w="10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контрольно-измерительный Э-250-02 (аналог Э-242)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</w:tr>
      <w:tr>
        <w:trPr>
          <w:trHeight w:val="25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  <w:tc>
          <w:tcPr>
            <w:tcW w:w="10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Стеллаж для электрооборудования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</w:tr>
      <w:tr>
        <w:trPr>
          <w:trHeight w:val="25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  <w:tc>
          <w:tcPr>
            <w:tcW w:w="10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для ремонта электрооборудования СЭ-01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</w:tr>
      <w:tr>
        <w:trPr>
          <w:trHeight w:val="25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</w:t>
            </w:r>
          </w:p>
        </w:tc>
        <w:tc>
          <w:tcPr>
            <w:tcW w:w="10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для зарядки аккумуляторов УЗА 200-60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</w:tr>
      <w:tr>
        <w:trPr>
          <w:trHeight w:val="25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</w:p>
        </w:tc>
        <w:tc>
          <w:tcPr>
            <w:tcW w:w="10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Стеллаж для аккумуляторов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</w:tr>
      <w:tr>
        <w:trPr>
          <w:trHeight w:val="25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  <w:tc>
          <w:tcPr>
            <w:tcW w:w="10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Ванна для слива электролита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</w:tr>
      <w:tr>
        <w:trPr>
          <w:trHeight w:val="25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10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Рампа для бутылей с электролитом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</w:tr>
      <w:tr>
        <w:trPr>
          <w:trHeight w:val="25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</w:t>
            </w:r>
          </w:p>
        </w:tc>
        <w:tc>
          <w:tcPr>
            <w:tcW w:w="10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Стеллаж секционный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</w:tr>
      <w:tr>
        <w:trPr>
          <w:trHeight w:val="25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</w:t>
            </w:r>
          </w:p>
        </w:tc>
        <w:tc>
          <w:tcPr>
            <w:tcW w:w="10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Электрический вулканизатор «Комплекс-3»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</w:tr>
      <w:tr>
        <w:trPr>
          <w:trHeight w:val="25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</w:p>
        </w:tc>
        <w:tc>
          <w:tcPr>
            <w:tcW w:w="10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Ванна для испытания камер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</w:tr>
      <w:tr>
        <w:trPr>
          <w:trHeight w:val="25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  <w:tc>
          <w:tcPr>
            <w:tcW w:w="10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Тележка рельсовая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</w:tr>
      <w:tr>
        <w:trPr>
          <w:trHeight w:val="25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  <w:tc>
          <w:tcPr>
            <w:tcW w:w="10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письменный 1200x600x750 с тумбой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</w:tr>
      <w:tr>
        <w:trPr>
          <w:trHeight w:val="25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</w:p>
        </w:tc>
        <w:tc>
          <w:tcPr>
            <w:tcW w:w="10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для одежды 500x450x1820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</w:tr>
      <w:tr>
        <w:trPr>
          <w:trHeight w:val="25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</w:p>
        </w:tc>
        <w:tc>
          <w:tcPr>
            <w:tcW w:w="10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плательный 700x500x2000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</w:tr>
      <w:tr>
        <w:trPr>
          <w:trHeight w:val="25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</w:p>
        </w:tc>
        <w:tc>
          <w:tcPr>
            <w:tcW w:w="10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книжный 700x500x2000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</w:tr>
      <w:tr>
        <w:trPr>
          <w:trHeight w:val="25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</w:p>
        </w:tc>
        <w:tc>
          <w:tcPr>
            <w:tcW w:w="10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 полумягкий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</w:tr>
      <w:tr>
        <w:trPr>
          <w:trHeight w:val="25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0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гардеробный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</w:tr>
      <w:tr>
        <w:trPr>
          <w:trHeight w:val="25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</w:t>
            </w:r>
          </w:p>
        </w:tc>
        <w:tc>
          <w:tcPr>
            <w:tcW w:w="10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Сооружение крематорий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</w:tr>
      <w:tr>
        <w:trPr>
          <w:trHeight w:val="25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</w:t>
            </w:r>
          </w:p>
        </w:tc>
        <w:tc>
          <w:tcPr>
            <w:tcW w:w="10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Крематор на жидком топливе, максимальной загрузки 500 кг, тип ТП-500 ЭД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</w:tr>
      <w:tr>
        <w:trPr>
          <w:trHeight w:val="25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</w:t>
            </w:r>
          </w:p>
        </w:tc>
        <w:tc>
          <w:tcPr>
            <w:tcW w:w="10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котельной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</w:tr>
      <w:tr>
        <w:trPr>
          <w:trHeight w:val="25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</w:p>
        </w:tc>
        <w:tc>
          <w:tcPr>
            <w:tcW w:w="10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Котлы водогрейные «ERENSAN» NAK 600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</w:tr>
      <w:tr>
        <w:trPr>
          <w:trHeight w:val="25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  <w:tc>
          <w:tcPr>
            <w:tcW w:w="10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Котлы водогрейные «ERENSAN» NAK 160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</w:tr>
      <w:tr>
        <w:trPr>
          <w:trHeight w:val="25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</w:p>
        </w:tc>
        <w:tc>
          <w:tcPr>
            <w:tcW w:w="10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Насосы сетевые «Lowara»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</w:tr>
      <w:tr>
        <w:trPr>
          <w:trHeight w:val="25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</w:t>
            </w:r>
          </w:p>
        </w:tc>
        <w:tc>
          <w:tcPr>
            <w:tcW w:w="10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Дымососы ДН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компл.</w:t>
            </w:r>
          </w:p>
        </w:tc>
      </w:tr>
      <w:tr>
        <w:trPr>
          <w:trHeight w:val="25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</w:p>
        </w:tc>
        <w:tc>
          <w:tcPr>
            <w:tcW w:w="10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Установка циклона ЦН (дымосос)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компл.</w:t>
            </w:r>
          </w:p>
        </w:tc>
      </w:tr>
      <w:tr>
        <w:trPr>
          <w:trHeight w:val="25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</w:t>
            </w:r>
          </w:p>
        </w:tc>
        <w:tc>
          <w:tcPr>
            <w:tcW w:w="10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Приточная камера ПКЦКП-1,6 (1480 м.куб/час)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</w:tr>
      <w:tr>
        <w:trPr>
          <w:trHeight w:val="25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10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Вытяжной радиальный крышный вентилятор ВКР 4 (0,37 кВт/1000 об/мин)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</w:tr>
      <w:tr>
        <w:trPr>
          <w:trHeight w:val="25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10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Дизель-генератор-1 шт., 630кВа (Турция)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</w:tr>
      <w:tr>
        <w:trPr>
          <w:trHeight w:val="25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  <w:tc>
          <w:tcPr>
            <w:tcW w:w="10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Насос подпиточный 2 HMS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</w:tr>
      <w:tr>
        <w:trPr>
          <w:trHeight w:val="25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</w:p>
        </w:tc>
        <w:tc>
          <w:tcPr>
            <w:tcW w:w="10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Насос циркуляционный FHE 32-160/15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</w:tr>
      <w:tr>
        <w:trPr>
          <w:trHeight w:val="25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</w:t>
            </w:r>
          </w:p>
        </w:tc>
        <w:tc>
          <w:tcPr>
            <w:tcW w:w="10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Теплообменник подогрева воды ТАР-0,04-2, 08-2х(26х26)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</w:tr>
      <w:tr>
        <w:trPr>
          <w:trHeight w:val="25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  <w:tc>
          <w:tcPr>
            <w:tcW w:w="10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Теплообменник подпитки ТАР -0,04-2, 08-2х (4x3)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</w:tr>
      <w:tr>
        <w:trPr>
          <w:trHeight w:val="25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</w:p>
        </w:tc>
        <w:tc>
          <w:tcPr>
            <w:tcW w:w="10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трансформаторной подстанции 10/04 кВ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</w:tr>
      <w:tr>
        <w:trPr>
          <w:trHeight w:val="25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</w:t>
            </w:r>
          </w:p>
        </w:tc>
        <w:tc>
          <w:tcPr>
            <w:tcW w:w="10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Силовой трансформатор ТМЗ-10/04- 1600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</w:tr>
      <w:tr>
        <w:trPr>
          <w:trHeight w:val="25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  <w:tc>
          <w:tcPr>
            <w:tcW w:w="10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Комплектно-распределительное устройство-10кВ-КСО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компл.</w:t>
            </w:r>
          </w:p>
        </w:tc>
      </w:tr>
      <w:tr>
        <w:trPr>
          <w:trHeight w:val="25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</w:p>
        </w:tc>
        <w:tc>
          <w:tcPr>
            <w:tcW w:w="10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 распределительный 0,4кВ- ЩО-70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компл.</w:t>
            </w:r>
          </w:p>
        </w:tc>
      </w:tr>
      <w:tr>
        <w:trPr>
          <w:trHeight w:val="25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10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Внутриплощадочные сети КЛ-0,4 кВ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14076,9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</w:p>
        </w:tc>
      </w:tr>
      <w:tr>
        <w:trPr>
          <w:trHeight w:val="25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</w:p>
        </w:tc>
        <w:tc>
          <w:tcPr>
            <w:tcW w:w="10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Внеплощадочные сети электроснабжения 10 кВ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13133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</w:p>
        </w:tc>
      </w:tr>
      <w:tr>
        <w:trPr>
          <w:trHeight w:val="25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  <w:tc>
          <w:tcPr>
            <w:tcW w:w="10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Внутриплощадочные сети связи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17459,02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</w:p>
        </w:tc>
      </w:tr>
      <w:tr>
        <w:trPr>
          <w:trHeight w:val="25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  <w:tc>
          <w:tcPr>
            <w:tcW w:w="10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Резервуар емкостью 2х100мЗ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</w:tr>
      <w:tr>
        <w:trPr>
          <w:trHeight w:val="25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</w:tc>
        <w:tc>
          <w:tcPr>
            <w:tcW w:w="10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Резервуар для противопожарных нужд емкостью 2x100 м3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</w:tr>
      <w:tr>
        <w:trPr>
          <w:trHeight w:val="25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  <w:tc>
          <w:tcPr>
            <w:tcW w:w="10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насосной станции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</w:tr>
      <w:tr>
        <w:trPr>
          <w:trHeight w:val="25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</w:p>
        </w:tc>
        <w:tc>
          <w:tcPr>
            <w:tcW w:w="10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Насосная установка «Grundfos»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компл.</w:t>
            </w:r>
          </w:p>
        </w:tc>
      </w:tr>
      <w:tr>
        <w:trPr>
          <w:trHeight w:val="25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</w:p>
        </w:tc>
        <w:tc>
          <w:tcPr>
            <w:tcW w:w="10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Противопожарный насос «Grundfos»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</w:tr>
      <w:tr>
        <w:trPr>
          <w:trHeight w:val="25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</w:p>
        </w:tc>
        <w:tc>
          <w:tcPr>
            <w:tcW w:w="10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Насос центробежный с электродвигателем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компл.</w:t>
            </w:r>
          </w:p>
        </w:tc>
      </w:tr>
      <w:tr>
        <w:trPr>
          <w:trHeight w:val="25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</w:t>
            </w:r>
          </w:p>
        </w:tc>
        <w:tc>
          <w:tcPr>
            <w:tcW w:w="10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Станция очистки воды, мембранная система очистки воды «БиоТехСфера»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</w:tr>
      <w:tr>
        <w:trPr>
          <w:trHeight w:val="25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10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станции навозоудаления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</w:tr>
      <w:tr>
        <w:trPr>
          <w:trHeight w:val="25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</w:p>
        </w:tc>
        <w:tc>
          <w:tcPr>
            <w:tcW w:w="10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Насос в жижесборнике (яма 12x12x4), 22 кВт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компл.</w:t>
            </w:r>
          </w:p>
        </w:tc>
      </w:tr>
      <w:tr>
        <w:trPr>
          <w:trHeight w:val="25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</w:t>
            </w:r>
          </w:p>
        </w:tc>
        <w:tc>
          <w:tcPr>
            <w:tcW w:w="10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Погружной насос для лагуны, 18 кВт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</w:tr>
      <w:tr>
        <w:trPr>
          <w:trHeight w:val="25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</w:t>
            </w:r>
          </w:p>
        </w:tc>
        <w:tc>
          <w:tcPr>
            <w:tcW w:w="10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Миксер для лагуны, привод от трактора, для смешивания навозной жижи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компл.</w:t>
            </w:r>
          </w:p>
        </w:tc>
      </w:tr>
      <w:tr>
        <w:trPr>
          <w:trHeight w:val="25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</w:t>
            </w:r>
          </w:p>
        </w:tc>
        <w:tc>
          <w:tcPr>
            <w:tcW w:w="10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Внутриплощадочные сети водопровода и канализации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1806,5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</w:p>
        </w:tc>
      </w:tr>
      <w:tr>
        <w:trPr>
          <w:trHeight w:val="25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  <w:tc>
          <w:tcPr>
            <w:tcW w:w="10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Внеплощадочные сети водопровода от скважины до кластера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2973,5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</w:p>
        </w:tc>
      </w:tr>
      <w:tr>
        <w:trPr>
          <w:trHeight w:val="25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</w:t>
            </w:r>
          </w:p>
        </w:tc>
        <w:tc>
          <w:tcPr>
            <w:tcW w:w="10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Наружные тепловые сети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3978,59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</w:p>
        </w:tc>
      </w:tr>
      <w:tr>
        <w:trPr>
          <w:trHeight w:val="25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</w:t>
            </w:r>
          </w:p>
        </w:tc>
        <w:tc>
          <w:tcPr>
            <w:tcW w:w="10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Скважина питьевой воды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</w:tr>
      <w:tr>
        <w:trPr>
          <w:trHeight w:val="25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</w:t>
            </w:r>
          </w:p>
        </w:tc>
        <w:tc>
          <w:tcPr>
            <w:tcW w:w="10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Глубинные насосы ЭЦВ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</w:tr>
      <w:tr>
        <w:trPr>
          <w:trHeight w:val="25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</w:t>
            </w:r>
          </w:p>
        </w:tc>
        <w:tc>
          <w:tcPr>
            <w:tcW w:w="10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Внеплощадочные сети водопровода и канализации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7773,2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</w:p>
        </w:tc>
      </w:tr>
      <w:tr>
        <w:trPr>
          <w:trHeight w:val="25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  <w:tc>
          <w:tcPr>
            <w:tcW w:w="10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Асфальтобетонное покрытие (дорожное)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43334,1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</w:tr>
      <w:tr>
        <w:trPr>
          <w:trHeight w:val="25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</w:t>
            </w:r>
          </w:p>
        </w:tc>
        <w:tc>
          <w:tcPr>
            <w:tcW w:w="10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Озеленение (газон партерный, мавританский и обыкновенный)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42130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</w:tr>
      <w:tr>
        <w:trPr>
          <w:trHeight w:val="25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</w:p>
        </w:tc>
        <w:tc>
          <w:tcPr>
            <w:tcW w:w="10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Тополь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</w:tr>
      <w:tr>
        <w:trPr>
          <w:trHeight w:val="25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</w:t>
            </w:r>
          </w:p>
        </w:tc>
        <w:tc>
          <w:tcPr>
            <w:tcW w:w="10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Вяз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</w:tr>
      <w:tr>
        <w:trPr>
          <w:trHeight w:val="25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</w:t>
            </w:r>
          </w:p>
        </w:tc>
        <w:tc>
          <w:tcPr>
            <w:tcW w:w="10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Ива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</w:tr>
      <w:tr>
        <w:trPr>
          <w:trHeight w:val="25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</w:tc>
        <w:tc>
          <w:tcPr>
            <w:tcW w:w="10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Смородина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</w:tr>
      <w:tr>
        <w:trPr>
          <w:trHeight w:val="25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</w:t>
            </w:r>
          </w:p>
        </w:tc>
        <w:tc>
          <w:tcPr>
            <w:tcW w:w="10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Ограждение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1861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</w:p>
        </w:tc>
      </w:tr>
      <w:tr>
        <w:trPr>
          <w:trHeight w:val="58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Имущество, находящееся на балансе республиканского государственного предприятия «Дирекция государственных резиденций», расположенное по адресу: Акмолинская область, Целиноградский район, п. Красноярка</w:t>
            </w:r>
          </w:p>
        </w:tc>
      </w:tr>
      <w:tr>
        <w:trPr>
          <w:trHeight w:val="61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Ассенизаторская машина «КАМАЗ», 1999 года выпуска, регистрационный № Z142RZ, двигатель № 7403.10105424, шасси № 2102314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