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c440" w14:textId="7c9c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заключения по планам запусков космических аппаратов и испытательных пусков ракет с космодрома "Байконур"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2014 года № 1399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Соглашением между Правительством Республики Казахстан и Правительством Российской Федерации о порядке представления и получения заключения (согласования) по планам запусков космических аппаратов и испытательных пусков ракет с космодрома «Байконур» от 18 ноября 1999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планам запусков космических аппаратов и испытательных пусков ракет с космодрома «Байконур» на 2015 год (далее – заключение).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до 30 декабря 2014 года направить заключение Российской Стороне по дипломатическим каналам.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2014 года № 1399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</w:t>
      </w:r>
      <w:r>
        <w:br/>
      </w:r>
      <w:r>
        <w:rPr>
          <w:rFonts w:ascii="Times New Roman"/>
          <w:b/>
          <w:i w:val="false"/>
          <w:color w:val="000000"/>
        </w:rPr>
        <w:t>
по планам запусков космических аппаратов и испытательных</w:t>
      </w:r>
      <w:r>
        <w:br/>
      </w:r>
      <w:r>
        <w:rPr>
          <w:rFonts w:ascii="Times New Roman"/>
          <w:b/>
          <w:i w:val="false"/>
          <w:color w:val="000000"/>
        </w:rPr>
        <w:t>
пусков ракет с космодрома «Байконур» на 2015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4 Соглашения между Правительством Республики Казахстан и Правительством Российской Федерации о порядке представления и получения заключения (согласования) по планам запусков космических аппаратов и испытательных пусков ракет с космодрома «Байконур» от 18 ноября 1999 года Правительство Республики Казахстан согласовывает представленные Российской Стороной (исх. МИД Российской Федерации № 19262/3дснг от 21 ноября 2014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План запусков космических аппаратов на 2015 год в рамках Федеральной космической программы России на 2006 – 2015 годы, федеральной целевой программы «Поддержание, развитие и использование системы ГЛОНАСС на 2012 – 2020 годы», программ международного сотрудничества и коммерческих проектов с космодрома «Байконур»;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План запусков космических аппаратов военного назначения с космодрома «Байконур» на 2015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План испытательных пусков ракет с космодрома «Байконур»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запуски космических аппаратов, предусматривающие использование нового района падения отделяющихся частей ракет-носителей типа «Союз», могут быть осуществлены после подписания и вступления в силу соответствующего международного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запуски космических аппаратов и испытательный пуск ракеты с космодрома «Байконур» должны быть осуществлены при соблюдении Российской Стороной законодательства Республики Казахстан в области использования воздушного пространства.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