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e320" w14:textId="faae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молодежной премии "Дарын" Правительства Республики Казахстан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2014 года № 1408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 плодотворную научную работу, творческую и общественную деятельность присудить Государственную молодежную премию «Дарын» Правительства Республики Казахстан в 2014 году: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6"/>
        <w:gridCol w:w="456"/>
        <w:gridCol w:w="80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«Театр и кино»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Адилю Ералиевичу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актеру государственного коммунального казенного предприятия «Жастар театры» акимата города Астаны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Умиралиеву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Медгату Куандыковичу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актеру государственного коммунального казенного предприятия «Областной музыкально-драматический театр имени Н. Жантурина» управления культуры Мангистауской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«Журналистика»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Жаксыбаю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Ракату Жаксыбайулы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службы специальных проектов акционерного общества «Хабар»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Даурену Бауыржановичу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собственному корреспонденту акционерного общества «Республиканская телерадиокорпорация «Казахстан» в Китайской Народной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«Литература»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Джунусову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Ерлану Тусбаевичу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клуба «ТӘЖ» при государственном учреждении «Национальная академическая библиотека»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«Спорт»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Елеусинову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Данияру Маратовичу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заслуженному мастеру спорта Республики Казахстан по боксу, двухкратному чемпиону Азиатских игр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«Эстрада»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Группе «Жігіттер»: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Абдраимову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Баглану Рашидулы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участнику группы «Жігіттер»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Ердосу Амзехановичу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участнику группы «Жігіттер»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Мырзахану Жумановичу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участнику группы «Жігіттер»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Тургамбеку Айдару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участнику группы «Жігіттер»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Искандарову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Ибрагиму Хашимовичу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эксперту молодежного крыла «Жас Отан» партии «Нур Отан»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Кудайбергену Динмухаммеду Канатовичу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студенту государственного учреждения «Казахский национальный университет искусств»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«Классическая музыка»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Ордабеку Орынбайұлы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концертмейстеру «Даллас Опера Оркестр» г. Даллас, США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Ермеку Маликовичу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старшему преподавателю государственного учреждения «Казахский национальный университет искусств»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«Народное творчество»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Жудебаеву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Арману Адильхановичу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дирижеру республиканского государственного казенного предприятия «Казахский государственный академический оркестр народных инструментов имени Курмангазы»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Турумбетовой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Акботе Ерболатовне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заведующей кафедрой государственного учреждения «Казахский национальный университет искусств»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«Дизайн и изобразительное искусство»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Абжановой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Анаре Сабырбековне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преподавателю государственного учреждения «Казахская национальная академия искусств имени Т. Жургенева»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Тайшиковой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Дариге Исентаевне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студентке государственного учреждения «Казахский национальный университет искусств»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«Наука»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Кайсару Казыбаевичу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заведующему лабораторией профилактики инфекционных болезней республиканского государственного предприятия «Научно-исследовательский институт проблем биологической безопасности»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Темирхановой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Маралкызы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исполняющей обязанности доцента государственного казенного предприятия «Евразийский национальный университет имени Л.Н. Гумилева»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«Общественная деятельность»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Жампеисову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Думану Абильтаевичу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доценту учреждения образования «Казахский гуманитарно-юридический инновационный университет»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Глушковской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Марие Анатольевне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общественного объединения «Акмолинский областной педагогический отряд «Юность»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Государственной молодежной премии «Дарын» Правительства Республики Казахстан на 2014 год по каждой номинации в сумме 200 000 (двести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