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d510" w14:textId="e01d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контракта на совмещенную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Республики Казахстан в установленном законодательством порядке заключить контракт на совмещенную разведку и добычу углеводородного сырья на участке Мертвый Култук, расположенном в Мангистауской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1409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9"/>
        <w:gridCol w:w="7741"/>
      </w:tblGrid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участка недр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
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Мертвый Култук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Каратурун Восточный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