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a6b4" w14:textId="ecba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международной школы некоммерческому акционерному обществу "Haileybury Almaty"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международной школы некоммерческому акционерному обществу «Haileybury Almaty».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