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db56" w14:textId="e89d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Гражданского процессуального кодекса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2014 года № 1419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Гражданского процессуального кодекса Республики Казахстан (в новой редакции).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ГРАЖДАНСКИЙ ПРОЦЕССУАЛЬНЫЙ КОДЕКС</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РАЗДЕЛ 1. ОБЩИЕ ПОЛОЖЕНИЯ</w:t>
      </w:r>
    </w:p>
    <w:p>
      <w:pPr>
        <w:spacing w:after="0"/>
        <w:ind w:left="0"/>
        <w:jc w:val="both"/>
      </w:pPr>
      <w:r>
        <w:rPr>
          <w:rFonts w:ascii="Times New Roman"/>
          <w:b w:val="false"/>
          <w:i w:val="false"/>
          <w:color w:val="000000"/>
          <w:sz w:val="28"/>
        </w:rPr>
        <w:t>Глава 1. ГРАЖДАНСКОЕ ПРОЦЕССУАЛЬНОЕ ЗАКОНОДАТЕЛЬСТВО</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Статья 1. Законодательство о гражданском судопроизводстве Республики Казахстан</w:t>
      </w:r>
      <w:r>
        <w:br/>
      </w:r>
      <w:r>
        <w:rPr>
          <w:rFonts w:ascii="Times New Roman"/>
          <w:b w:val="false"/>
          <w:i w:val="false"/>
          <w:color w:val="000000"/>
          <w:sz w:val="28"/>
        </w:rPr>
        <w:t>
      Статья 2. Применение в гражданском судопроизводстве правовых норм, имеющих преимущественную силу</w:t>
      </w:r>
      <w:r>
        <w:br/>
      </w:r>
      <w:r>
        <w:rPr>
          <w:rFonts w:ascii="Times New Roman"/>
          <w:b w:val="false"/>
          <w:i w:val="false"/>
          <w:color w:val="000000"/>
          <w:sz w:val="28"/>
        </w:rPr>
        <w:t>
      Статья 3. Действие гражданского процессуального закона во времени</w:t>
      </w:r>
    </w:p>
    <w:p>
      <w:pPr>
        <w:spacing w:after="0"/>
        <w:ind w:left="0"/>
        <w:jc w:val="both"/>
      </w:pPr>
      <w:r>
        <w:rPr>
          <w:rFonts w:ascii="Times New Roman"/>
          <w:b w:val="false"/>
          <w:i w:val="false"/>
          <w:color w:val="000000"/>
          <w:sz w:val="28"/>
        </w:rPr>
        <w:t>Глава 2. ЗАДАЧИ И ПРИНЦИПЫ ГРАЖДАНСКОГО СУДОПРОИЗВОДСТВА</w:t>
      </w:r>
    </w:p>
    <w:p>
      <w:pPr>
        <w:spacing w:after="0"/>
        <w:ind w:left="0"/>
        <w:jc w:val="both"/>
      </w:pPr>
      <w:r>
        <w:rPr>
          <w:rFonts w:ascii="Times New Roman"/>
          <w:b w:val="false"/>
          <w:i w:val="false"/>
          <w:color w:val="000000"/>
          <w:sz w:val="28"/>
        </w:rPr>
        <w:t>      Статья 4. Задачи гражданского судопроизводства</w:t>
      </w:r>
      <w:r>
        <w:br/>
      </w:r>
      <w:r>
        <w:rPr>
          <w:rFonts w:ascii="Times New Roman"/>
          <w:b w:val="false"/>
          <w:i w:val="false"/>
          <w:color w:val="000000"/>
          <w:sz w:val="28"/>
        </w:rPr>
        <w:t>
      Статья 5. Законность</w:t>
      </w:r>
      <w:r>
        <w:br/>
      </w:r>
      <w:r>
        <w:rPr>
          <w:rFonts w:ascii="Times New Roman"/>
          <w:b w:val="false"/>
          <w:i w:val="false"/>
          <w:color w:val="000000"/>
          <w:sz w:val="28"/>
        </w:rPr>
        <w:t>
      Статья 6. Осуществление правосудия только судом</w:t>
      </w:r>
      <w:r>
        <w:br/>
      </w:r>
      <w:r>
        <w:rPr>
          <w:rFonts w:ascii="Times New Roman"/>
          <w:b w:val="false"/>
          <w:i w:val="false"/>
          <w:color w:val="000000"/>
          <w:sz w:val="28"/>
        </w:rPr>
        <w:t>
      Статья 7. Судебная защита прав, свобод и законных интересов лица</w:t>
      </w:r>
      <w:r>
        <w:br/>
      </w:r>
      <w:r>
        <w:rPr>
          <w:rFonts w:ascii="Times New Roman"/>
          <w:b w:val="false"/>
          <w:i w:val="false"/>
          <w:color w:val="000000"/>
          <w:sz w:val="28"/>
        </w:rPr>
        <w:t>
      Статья 8. Уважение чести и достоинства, деловой репутации лиц, участвующих в деле</w:t>
      </w:r>
      <w:r>
        <w:br/>
      </w:r>
      <w:r>
        <w:rPr>
          <w:rFonts w:ascii="Times New Roman"/>
          <w:b w:val="false"/>
          <w:i w:val="false"/>
          <w:color w:val="000000"/>
          <w:sz w:val="28"/>
        </w:rPr>
        <w:t>
      Статья 9. Неприкосновенность частной жизни. Тайна переписки, телефонных переговоров, почтовых, телеграфных и иных сообщений</w:t>
      </w:r>
      <w:r>
        <w:br/>
      </w:r>
      <w:r>
        <w:rPr>
          <w:rFonts w:ascii="Times New Roman"/>
          <w:b w:val="false"/>
          <w:i w:val="false"/>
          <w:color w:val="000000"/>
          <w:sz w:val="28"/>
        </w:rPr>
        <w:t>
      Статья 10. Неприкосновенность собственности</w:t>
      </w:r>
      <w:r>
        <w:br/>
      </w:r>
      <w:r>
        <w:rPr>
          <w:rFonts w:ascii="Times New Roman"/>
          <w:b w:val="false"/>
          <w:i w:val="false"/>
          <w:color w:val="000000"/>
          <w:sz w:val="28"/>
        </w:rPr>
        <w:t>
      Статья 11. Независимость судей</w:t>
      </w:r>
      <w:r>
        <w:br/>
      </w:r>
      <w:r>
        <w:rPr>
          <w:rFonts w:ascii="Times New Roman"/>
          <w:b w:val="false"/>
          <w:i w:val="false"/>
          <w:color w:val="000000"/>
          <w:sz w:val="28"/>
        </w:rPr>
        <w:t>
      Статья 12. Равенство всех перед законом и судом</w:t>
      </w:r>
      <w:r>
        <w:br/>
      </w:r>
      <w:r>
        <w:rPr>
          <w:rFonts w:ascii="Times New Roman"/>
          <w:b w:val="false"/>
          <w:i w:val="false"/>
          <w:color w:val="000000"/>
          <w:sz w:val="28"/>
        </w:rPr>
        <w:t>
      Статья 13. Язык судопроизводства</w:t>
      </w:r>
      <w:r>
        <w:br/>
      </w:r>
      <w:r>
        <w:rPr>
          <w:rFonts w:ascii="Times New Roman"/>
          <w:b w:val="false"/>
          <w:i w:val="false"/>
          <w:color w:val="000000"/>
          <w:sz w:val="28"/>
        </w:rPr>
        <w:t>
      Статья 14. Состязательность и равноправие сторон</w:t>
      </w:r>
      <w:r>
        <w:br/>
      </w:r>
      <w:r>
        <w:rPr>
          <w:rFonts w:ascii="Times New Roman"/>
          <w:b w:val="false"/>
          <w:i w:val="false"/>
          <w:color w:val="000000"/>
          <w:sz w:val="28"/>
        </w:rPr>
        <w:t>
      Статья 15. Оценка доказательств по внутреннему убеждению</w:t>
      </w:r>
      <w:r>
        <w:br/>
      </w:r>
      <w:r>
        <w:rPr>
          <w:rFonts w:ascii="Times New Roman"/>
          <w:b w:val="false"/>
          <w:i w:val="false"/>
          <w:color w:val="000000"/>
          <w:sz w:val="28"/>
        </w:rPr>
        <w:t>
      Статья 16. Освобождение от обязанности давать показания</w:t>
      </w:r>
      <w:r>
        <w:br/>
      </w:r>
      <w:r>
        <w:rPr>
          <w:rFonts w:ascii="Times New Roman"/>
          <w:b w:val="false"/>
          <w:i w:val="false"/>
          <w:color w:val="000000"/>
          <w:sz w:val="28"/>
        </w:rPr>
        <w:t>
      Статья 17. Обеспечение прав на квалифицированную юридическую помощь</w:t>
      </w:r>
      <w:r>
        <w:br/>
      </w:r>
      <w:r>
        <w:rPr>
          <w:rFonts w:ascii="Times New Roman"/>
          <w:b w:val="false"/>
          <w:i w:val="false"/>
          <w:color w:val="000000"/>
          <w:sz w:val="28"/>
        </w:rPr>
        <w:t>
      Статья 18. Гласность судебного разбирательства</w:t>
      </w:r>
      <w:r>
        <w:br/>
      </w:r>
      <w:r>
        <w:rPr>
          <w:rFonts w:ascii="Times New Roman"/>
          <w:b w:val="false"/>
          <w:i w:val="false"/>
          <w:color w:val="000000"/>
          <w:sz w:val="28"/>
        </w:rPr>
        <w:t>
      Статья 19. Обеспечение безопасности в судебном заседании</w:t>
      </w:r>
      <w:r>
        <w:br/>
      </w:r>
      <w:r>
        <w:rPr>
          <w:rFonts w:ascii="Times New Roman"/>
          <w:b w:val="false"/>
          <w:i w:val="false"/>
          <w:color w:val="000000"/>
          <w:sz w:val="28"/>
        </w:rPr>
        <w:t>
      Статья 20. Обязательность судебных актов</w:t>
      </w:r>
      <w:r>
        <w:br/>
      </w:r>
      <w:r>
        <w:rPr>
          <w:rFonts w:ascii="Times New Roman"/>
          <w:b w:val="false"/>
          <w:i w:val="false"/>
          <w:color w:val="000000"/>
          <w:sz w:val="28"/>
        </w:rPr>
        <w:t>
      Статья 21. Свобода обжалования судебных актов</w:t>
      </w:r>
      <w:r>
        <w:br/>
      </w:r>
      <w:r>
        <w:rPr>
          <w:rFonts w:ascii="Times New Roman"/>
          <w:b w:val="false"/>
          <w:i w:val="false"/>
          <w:color w:val="000000"/>
          <w:sz w:val="28"/>
        </w:rPr>
        <w:t>
      Статья 22. Значение принципов гражданского судопроизводства</w:t>
      </w:r>
    </w:p>
    <w:p>
      <w:pPr>
        <w:spacing w:after="0"/>
        <w:ind w:left="0"/>
        <w:jc w:val="both"/>
      </w:pPr>
      <w:r>
        <w:rPr>
          <w:rFonts w:ascii="Times New Roman"/>
          <w:b w:val="false"/>
          <w:i w:val="false"/>
          <w:color w:val="000000"/>
          <w:sz w:val="28"/>
        </w:rPr>
        <w:t>Глава 3. ПОДВЕДОМСТВЕННОСТЬ И ПОДСУДНОСТЬ</w:t>
      </w:r>
    </w:p>
    <w:p>
      <w:pPr>
        <w:spacing w:after="0"/>
        <w:ind w:left="0"/>
        <w:jc w:val="both"/>
      </w:pPr>
      <w:r>
        <w:rPr>
          <w:rFonts w:ascii="Times New Roman"/>
          <w:b w:val="false"/>
          <w:i w:val="false"/>
          <w:color w:val="000000"/>
          <w:sz w:val="28"/>
        </w:rPr>
        <w:t>      Статья 23. Подведомственность гражданских дел судам</w:t>
      </w:r>
      <w:r>
        <w:br/>
      </w:r>
      <w:r>
        <w:rPr>
          <w:rFonts w:ascii="Times New Roman"/>
          <w:b w:val="false"/>
          <w:i w:val="false"/>
          <w:color w:val="000000"/>
          <w:sz w:val="28"/>
        </w:rPr>
        <w:t>
      Статья 24. Передача споров на разрешение арбитража или третейского суда, разрешение спора (конфликта) в порядке медиации или в порядке партисипативной процедуры</w:t>
      </w:r>
      <w:r>
        <w:br/>
      </w:r>
      <w:r>
        <w:rPr>
          <w:rFonts w:ascii="Times New Roman"/>
          <w:b w:val="false"/>
          <w:i w:val="false"/>
          <w:color w:val="000000"/>
          <w:sz w:val="28"/>
        </w:rPr>
        <w:t>
      Статья 25. Приоритет судебной подведомственности</w:t>
      </w:r>
      <w:r>
        <w:br/>
      </w:r>
      <w:r>
        <w:rPr>
          <w:rFonts w:ascii="Times New Roman"/>
          <w:b w:val="false"/>
          <w:i w:val="false"/>
          <w:color w:val="000000"/>
          <w:sz w:val="28"/>
        </w:rPr>
        <w:t>
      Статья 26. Гражданские дела, подсудные районному (городскому) суду и приравненным к ним судам</w:t>
      </w:r>
      <w:r>
        <w:br/>
      </w:r>
      <w:r>
        <w:rPr>
          <w:rFonts w:ascii="Times New Roman"/>
          <w:b w:val="false"/>
          <w:i w:val="false"/>
          <w:color w:val="000000"/>
          <w:sz w:val="28"/>
        </w:rPr>
        <w:t>
      Статья 27. Подсудность гражданских дел специализированным судам</w:t>
      </w:r>
      <w:r>
        <w:br/>
      </w:r>
      <w:r>
        <w:rPr>
          <w:rFonts w:ascii="Times New Roman"/>
          <w:b w:val="false"/>
          <w:i w:val="false"/>
          <w:color w:val="000000"/>
          <w:sz w:val="28"/>
        </w:rPr>
        <w:t>
      Статья 28. Подсудность гражданских дел Верховному Суду Республики Казахстан</w:t>
      </w:r>
      <w:r>
        <w:br/>
      </w:r>
      <w:r>
        <w:rPr>
          <w:rFonts w:ascii="Times New Roman"/>
          <w:b w:val="false"/>
          <w:i w:val="false"/>
          <w:color w:val="000000"/>
          <w:sz w:val="28"/>
        </w:rPr>
        <w:t>
      Статья 29. Предъявление иска по месту нахождения ответчика</w:t>
      </w:r>
      <w:r>
        <w:br/>
      </w:r>
      <w:r>
        <w:rPr>
          <w:rFonts w:ascii="Times New Roman"/>
          <w:b w:val="false"/>
          <w:i w:val="false"/>
          <w:color w:val="000000"/>
          <w:sz w:val="28"/>
        </w:rPr>
        <w:t>
      Статья 30. Подсудность по выбору истца</w:t>
      </w:r>
      <w:r>
        <w:br/>
      </w:r>
      <w:r>
        <w:rPr>
          <w:rFonts w:ascii="Times New Roman"/>
          <w:b w:val="false"/>
          <w:i w:val="false"/>
          <w:color w:val="000000"/>
          <w:sz w:val="28"/>
        </w:rPr>
        <w:t>
      Статья 31. Исключительная подсудность</w:t>
      </w:r>
      <w:r>
        <w:br/>
      </w:r>
      <w:r>
        <w:rPr>
          <w:rFonts w:ascii="Times New Roman"/>
          <w:b w:val="false"/>
          <w:i w:val="false"/>
          <w:color w:val="000000"/>
          <w:sz w:val="28"/>
        </w:rPr>
        <w:t>
      Статья 32. Договорная подсудность</w:t>
      </w:r>
      <w:r>
        <w:br/>
      </w:r>
      <w:r>
        <w:rPr>
          <w:rFonts w:ascii="Times New Roman"/>
          <w:b w:val="false"/>
          <w:i w:val="false"/>
          <w:color w:val="000000"/>
          <w:sz w:val="28"/>
        </w:rPr>
        <w:t>
      Статья 33. Подсудность нескольких связанных между собой дел</w:t>
      </w:r>
      <w:r>
        <w:br/>
      </w:r>
      <w:r>
        <w:rPr>
          <w:rFonts w:ascii="Times New Roman"/>
          <w:b w:val="false"/>
          <w:i w:val="false"/>
          <w:color w:val="000000"/>
          <w:sz w:val="28"/>
        </w:rPr>
        <w:t>
      Статья 34. Передача дела из производства одного суда в другой</w:t>
      </w:r>
    </w:p>
    <w:p>
      <w:pPr>
        <w:spacing w:after="0"/>
        <w:ind w:left="0"/>
        <w:jc w:val="both"/>
      </w:pPr>
      <w:r>
        <w:rPr>
          <w:rFonts w:ascii="Times New Roman"/>
          <w:b w:val="false"/>
          <w:i w:val="false"/>
          <w:color w:val="000000"/>
          <w:sz w:val="28"/>
        </w:rPr>
        <w:t>Глава 4. СОСТАВ СУДА, ОТВОДЫ</w:t>
      </w:r>
    </w:p>
    <w:p>
      <w:pPr>
        <w:spacing w:after="0"/>
        <w:ind w:left="0"/>
        <w:jc w:val="both"/>
      </w:pPr>
      <w:r>
        <w:rPr>
          <w:rFonts w:ascii="Times New Roman"/>
          <w:b w:val="false"/>
          <w:i w:val="false"/>
          <w:color w:val="000000"/>
          <w:sz w:val="28"/>
        </w:rPr>
        <w:t>      Статья 35. Состав суда</w:t>
      </w:r>
      <w:r>
        <w:br/>
      </w:r>
      <w:r>
        <w:rPr>
          <w:rFonts w:ascii="Times New Roman"/>
          <w:b w:val="false"/>
          <w:i w:val="false"/>
          <w:color w:val="000000"/>
          <w:sz w:val="28"/>
        </w:rPr>
        <w:t>
      Статья 36. Порядок разрешения вопросов коллегиальным составом суда</w:t>
      </w:r>
      <w:r>
        <w:br/>
      </w:r>
      <w:r>
        <w:rPr>
          <w:rFonts w:ascii="Times New Roman"/>
          <w:b w:val="false"/>
          <w:i w:val="false"/>
          <w:color w:val="000000"/>
          <w:sz w:val="28"/>
        </w:rPr>
        <w:t>
      Статья 37. Недопустимость повторного участия судьи в рассмотрении и разрешении дела</w:t>
      </w:r>
      <w:r>
        <w:br/>
      </w:r>
      <w:r>
        <w:rPr>
          <w:rFonts w:ascii="Times New Roman"/>
          <w:b w:val="false"/>
          <w:i w:val="false"/>
          <w:color w:val="000000"/>
          <w:sz w:val="28"/>
        </w:rPr>
        <w:t>
      Статья 38. Основания для отвода (самоотвода) судьи</w:t>
      </w:r>
      <w:r>
        <w:br/>
      </w:r>
      <w:r>
        <w:rPr>
          <w:rFonts w:ascii="Times New Roman"/>
          <w:b w:val="false"/>
          <w:i w:val="false"/>
          <w:color w:val="000000"/>
          <w:sz w:val="28"/>
        </w:rPr>
        <w:t>
      Статья 39. Основания для отвода (самоотвода) прокурора, эксперта, специалиста, переводчика, секретаря судебного заседания</w:t>
      </w:r>
      <w:r>
        <w:br/>
      </w:r>
      <w:r>
        <w:rPr>
          <w:rFonts w:ascii="Times New Roman"/>
          <w:b w:val="false"/>
          <w:i w:val="false"/>
          <w:color w:val="000000"/>
          <w:sz w:val="28"/>
        </w:rPr>
        <w:t>
      Статья 40. Заявления об отводах (самоотводах)</w:t>
      </w:r>
      <w:r>
        <w:br/>
      </w:r>
      <w:r>
        <w:rPr>
          <w:rFonts w:ascii="Times New Roman"/>
          <w:b w:val="false"/>
          <w:i w:val="false"/>
          <w:color w:val="000000"/>
          <w:sz w:val="28"/>
        </w:rPr>
        <w:t>
      Статья 41. Порядок рассмотрения заявления об отводе (самоотводе)</w:t>
      </w:r>
      <w:r>
        <w:br/>
      </w:r>
      <w:r>
        <w:rPr>
          <w:rFonts w:ascii="Times New Roman"/>
          <w:b w:val="false"/>
          <w:i w:val="false"/>
          <w:color w:val="000000"/>
          <w:sz w:val="28"/>
        </w:rPr>
        <w:t>
      Статья 42. Последствия удовлетворения заявления об отводе (самоотводе)</w:t>
      </w:r>
    </w:p>
    <w:p>
      <w:pPr>
        <w:spacing w:after="0"/>
        <w:ind w:left="0"/>
        <w:jc w:val="both"/>
      </w:pPr>
      <w:r>
        <w:rPr>
          <w:rFonts w:ascii="Times New Roman"/>
          <w:b w:val="false"/>
          <w:i w:val="false"/>
          <w:color w:val="000000"/>
          <w:sz w:val="28"/>
        </w:rPr>
        <w:t>Глава 5. ЛИЦА, УЧАСТВУЮЩИЕ В ДЕЛЕ</w:t>
      </w:r>
    </w:p>
    <w:p>
      <w:pPr>
        <w:spacing w:after="0"/>
        <w:ind w:left="0"/>
        <w:jc w:val="both"/>
      </w:pPr>
      <w:r>
        <w:rPr>
          <w:rFonts w:ascii="Times New Roman"/>
          <w:b w:val="false"/>
          <w:i w:val="false"/>
          <w:color w:val="000000"/>
          <w:sz w:val="28"/>
        </w:rPr>
        <w:t>      Статья 43. Состав лиц, участвующих в деле</w:t>
      </w:r>
      <w:r>
        <w:br/>
      </w:r>
      <w:r>
        <w:rPr>
          <w:rFonts w:ascii="Times New Roman"/>
          <w:b w:val="false"/>
          <w:i w:val="false"/>
          <w:color w:val="000000"/>
          <w:sz w:val="28"/>
        </w:rPr>
        <w:t>
      Статья 44. Гражданская процессуальная правоспособность</w:t>
      </w:r>
      <w:r>
        <w:br/>
      </w:r>
      <w:r>
        <w:rPr>
          <w:rFonts w:ascii="Times New Roman"/>
          <w:b w:val="false"/>
          <w:i w:val="false"/>
          <w:color w:val="000000"/>
          <w:sz w:val="28"/>
        </w:rPr>
        <w:t>
      Статья 45. Гражданская процессуальная дееспособность</w:t>
      </w:r>
      <w:r>
        <w:br/>
      </w:r>
      <w:r>
        <w:rPr>
          <w:rFonts w:ascii="Times New Roman"/>
          <w:b w:val="false"/>
          <w:i w:val="false"/>
          <w:color w:val="000000"/>
          <w:sz w:val="28"/>
        </w:rPr>
        <w:t>
      Статья 46. Права и обязанности лиц, участвующих в деле</w:t>
      </w:r>
      <w:r>
        <w:br/>
      </w:r>
      <w:r>
        <w:rPr>
          <w:rFonts w:ascii="Times New Roman"/>
          <w:b w:val="false"/>
          <w:i w:val="false"/>
          <w:color w:val="000000"/>
          <w:sz w:val="28"/>
        </w:rPr>
        <w:t>
      Статья 47. Стороны</w:t>
      </w:r>
      <w:r>
        <w:br/>
      </w:r>
      <w:r>
        <w:rPr>
          <w:rFonts w:ascii="Times New Roman"/>
          <w:b w:val="false"/>
          <w:i w:val="false"/>
          <w:color w:val="000000"/>
          <w:sz w:val="28"/>
        </w:rPr>
        <w:t>
      Статья 48. Изменение основания или предмета иска, отказ от иска, признание иска,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w:t>
      </w:r>
      <w:r>
        <w:br/>
      </w:r>
      <w:r>
        <w:rPr>
          <w:rFonts w:ascii="Times New Roman"/>
          <w:b w:val="false"/>
          <w:i w:val="false"/>
          <w:color w:val="000000"/>
          <w:sz w:val="28"/>
        </w:rPr>
        <w:t>
      Статья 49. Участие в деле нескольких истцов или ответчиков</w:t>
      </w:r>
      <w:r>
        <w:br/>
      </w:r>
      <w:r>
        <w:rPr>
          <w:rFonts w:ascii="Times New Roman"/>
          <w:b w:val="false"/>
          <w:i w:val="false"/>
          <w:color w:val="000000"/>
          <w:sz w:val="28"/>
        </w:rPr>
        <w:t>
      Статья 50. Замена ненадлежащего ответчика</w:t>
      </w:r>
      <w:r>
        <w:br/>
      </w:r>
      <w:r>
        <w:rPr>
          <w:rFonts w:ascii="Times New Roman"/>
          <w:b w:val="false"/>
          <w:i w:val="false"/>
          <w:color w:val="000000"/>
          <w:sz w:val="28"/>
        </w:rPr>
        <w:t>
      Статья 51. Третьи лица, заявляющие самостоятельные требования на предмет спора</w:t>
      </w:r>
      <w:r>
        <w:br/>
      </w:r>
      <w:r>
        <w:rPr>
          <w:rFonts w:ascii="Times New Roman"/>
          <w:b w:val="false"/>
          <w:i w:val="false"/>
          <w:color w:val="000000"/>
          <w:sz w:val="28"/>
        </w:rPr>
        <w:t>
      Статья 52. Третьи лица, не заявляющие самостоятельные требования на предмет спора</w:t>
      </w:r>
      <w:r>
        <w:br/>
      </w:r>
      <w:r>
        <w:rPr>
          <w:rFonts w:ascii="Times New Roman"/>
          <w:b w:val="false"/>
          <w:i w:val="false"/>
          <w:color w:val="000000"/>
          <w:sz w:val="28"/>
        </w:rPr>
        <w:t>
      Статья 53. Процессуальное правопреемство</w:t>
      </w:r>
      <w:r>
        <w:br/>
      </w:r>
      <w:r>
        <w:rPr>
          <w:rFonts w:ascii="Times New Roman"/>
          <w:b w:val="false"/>
          <w:i w:val="false"/>
          <w:color w:val="000000"/>
          <w:sz w:val="28"/>
        </w:rPr>
        <w:t>
      Статья 54. Участие прокурора в гражданском судопроизводстве</w:t>
      </w:r>
      <w:r>
        <w:br/>
      </w:r>
      <w:r>
        <w:rPr>
          <w:rFonts w:ascii="Times New Roman"/>
          <w:b w:val="false"/>
          <w:i w:val="false"/>
          <w:color w:val="000000"/>
          <w:sz w:val="28"/>
        </w:rPr>
        <w:t>
      Статья 55. Обращение в суд в защиту прав других лиц, общественных и государственных интересов</w:t>
      </w:r>
      <w:r>
        <w:br/>
      </w:r>
      <w:r>
        <w:rPr>
          <w:rFonts w:ascii="Times New Roman"/>
          <w:b w:val="false"/>
          <w:i w:val="false"/>
          <w:color w:val="000000"/>
          <w:sz w:val="28"/>
        </w:rPr>
        <w:t>
      Статья 56. Участие в процессе государственных органов и органов местного самоуправления для дачи заключения по делу</w:t>
      </w:r>
    </w:p>
    <w:p>
      <w:pPr>
        <w:spacing w:after="0"/>
        <w:ind w:left="0"/>
        <w:jc w:val="both"/>
      </w:pPr>
      <w:r>
        <w:rPr>
          <w:rFonts w:ascii="Times New Roman"/>
          <w:b w:val="false"/>
          <w:i w:val="false"/>
          <w:color w:val="000000"/>
          <w:sz w:val="28"/>
        </w:rPr>
        <w:t>Глава 6. ПРЕДСТАВИТЕЛЬСТВО В СУДЕ</w:t>
      </w:r>
    </w:p>
    <w:p>
      <w:pPr>
        <w:spacing w:after="0"/>
        <w:ind w:left="0"/>
        <w:jc w:val="both"/>
      </w:pPr>
      <w:r>
        <w:rPr>
          <w:rFonts w:ascii="Times New Roman"/>
          <w:b w:val="false"/>
          <w:i w:val="false"/>
          <w:color w:val="000000"/>
          <w:sz w:val="28"/>
        </w:rPr>
        <w:t>      Статья 57. Ведение дела в суде через представителей</w:t>
      </w:r>
      <w:r>
        <w:br/>
      </w:r>
      <w:r>
        <w:rPr>
          <w:rFonts w:ascii="Times New Roman"/>
          <w:b w:val="false"/>
          <w:i w:val="false"/>
          <w:color w:val="000000"/>
          <w:sz w:val="28"/>
        </w:rPr>
        <w:t>
      Статья 58. Представительство по поручению</w:t>
      </w:r>
      <w:r>
        <w:br/>
      </w:r>
      <w:r>
        <w:rPr>
          <w:rFonts w:ascii="Times New Roman"/>
          <w:b w:val="false"/>
          <w:i w:val="false"/>
          <w:color w:val="000000"/>
          <w:sz w:val="28"/>
        </w:rPr>
        <w:t>
      Статья 59. Лица, которые не могут быть представителями в суде</w:t>
      </w:r>
      <w:r>
        <w:br/>
      </w:r>
      <w:r>
        <w:rPr>
          <w:rFonts w:ascii="Times New Roman"/>
          <w:b w:val="false"/>
          <w:i w:val="false"/>
          <w:color w:val="000000"/>
          <w:sz w:val="28"/>
        </w:rPr>
        <w:t>
      Статья 60. Полномочия представителя</w:t>
      </w:r>
      <w:r>
        <w:br/>
      </w:r>
      <w:r>
        <w:rPr>
          <w:rFonts w:ascii="Times New Roman"/>
          <w:b w:val="false"/>
          <w:i w:val="false"/>
          <w:color w:val="000000"/>
          <w:sz w:val="28"/>
        </w:rPr>
        <w:t>
      Статья 61. Оформление полномочий представителя</w:t>
      </w:r>
      <w:r>
        <w:br/>
      </w:r>
      <w:r>
        <w:rPr>
          <w:rFonts w:ascii="Times New Roman"/>
          <w:b w:val="false"/>
          <w:i w:val="false"/>
          <w:color w:val="000000"/>
          <w:sz w:val="28"/>
        </w:rPr>
        <w:t>
      Статья 62. Законные представители</w:t>
      </w:r>
    </w:p>
    <w:p>
      <w:pPr>
        <w:spacing w:after="0"/>
        <w:ind w:left="0"/>
        <w:jc w:val="both"/>
      </w:pPr>
      <w:r>
        <w:rPr>
          <w:rFonts w:ascii="Times New Roman"/>
          <w:b w:val="false"/>
          <w:i w:val="false"/>
          <w:color w:val="000000"/>
          <w:sz w:val="28"/>
        </w:rPr>
        <w:t>Глава 7. ДОКАЗАТЕЛЬСТВА И ДОКАЗЫВАНИЕ</w:t>
      </w:r>
    </w:p>
    <w:p>
      <w:pPr>
        <w:spacing w:after="0"/>
        <w:ind w:left="0"/>
        <w:jc w:val="both"/>
      </w:pPr>
      <w:r>
        <w:rPr>
          <w:rFonts w:ascii="Times New Roman"/>
          <w:b w:val="false"/>
          <w:i w:val="false"/>
          <w:color w:val="000000"/>
          <w:sz w:val="28"/>
        </w:rPr>
        <w:t>      Статья 63. Доказательства</w:t>
      </w:r>
      <w:r>
        <w:br/>
      </w:r>
      <w:r>
        <w:rPr>
          <w:rFonts w:ascii="Times New Roman"/>
          <w:b w:val="false"/>
          <w:i w:val="false"/>
          <w:color w:val="000000"/>
          <w:sz w:val="28"/>
        </w:rPr>
        <w:t>
      Статья 64. Относимость доказательств</w:t>
      </w:r>
      <w:r>
        <w:br/>
      </w:r>
      <w:r>
        <w:rPr>
          <w:rFonts w:ascii="Times New Roman"/>
          <w:b w:val="false"/>
          <w:i w:val="false"/>
          <w:color w:val="000000"/>
          <w:sz w:val="28"/>
        </w:rPr>
        <w:t>
      Статья 65. Допустимость доказательств</w:t>
      </w:r>
      <w:r>
        <w:br/>
      </w:r>
      <w:r>
        <w:rPr>
          <w:rFonts w:ascii="Times New Roman"/>
          <w:b w:val="false"/>
          <w:i w:val="false"/>
          <w:color w:val="000000"/>
          <w:sz w:val="28"/>
        </w:rPr>
        <w:t>
      Статья 66. Сведения, недопустимые в качестве доказательств</w:t>
      </w:r>
      <w:r>
        <w:br/>
      </w:r>
      <w:r>
        <w:rPr>
          <w:rFonts w:ascii="Times New Roman"/>
          <w:b w:val="false"/>
          <w:i w:val="false"/>
          <w:color w:val="000000"/>
          <w:sz w:val="28"/>
        </w:rPr>
        <w:t>
      Статья 67. Достоверность доказательств</w:t>
      </w:r>
      <w:r>
        <w:br/>
      </w:r>
      <w:r>
        <w:rPr>
          <w:rFonts w:ascii="Times New Roman"/>
          <w:b w:val="false"/>
          <w:i w:val="false"/>
          <w:color w:val="000000"/>
          <w:sz w:val="28"/>
        </w:rPr>
        <w:t>
      Статья 68. Оценка доказательств</w:t>
      </w:r>
      <w:r>
        <w:br/>
      </w:r>
      <w:r>
        <w:rPr>
          <w:rFonts w:ascii="Times New Roman"/>
          <w:b w:val="false"/>
          <w:i w:val="false"/>
          <w:color w:val="000000"/>
          <w:sz w:val="28"/>
        </w:rPr>
        <w:t>
      Статья 69. Обеспечение доказательств</w:t>
      </w:r>
      <w:r>
        <w:br/>
      </w:r>
      <w:r>
        <w:rPr>
          <w:rFonts w:ascii="Times New Roman"/>
          <w:b w:val="false"/>
          <w:i w:val="false"/>
          <w:color w:val="000000"/>
          <w:sz w:val="28"/>
        </w:rPr>
        <w:t>
      Статья 70. Заявление об обеспечении доказательств</w:t>
      </w:r>
      <w:r>
        <w:br/>
      </w:r>
      <w:r>
        <w:rPr>
          <w:rFonts w:ascii="Times New Roman"/>
          <w:b w:val="false"/>
          <w:i w:val="false"/>
          <w:color w:val="000000"/>
          <w:sz w:val="28"/>
        </w:rPr>
        <w:t>
      Статья 71. Порядок обеспечения доказательств</w:t>
      </w:r>
      <w:r>
        <w:br/>
      </w:r>
      <w:r>
        <w:rPr>
          <w:rFonts w:ascii="Times New Roman"/>
          <w:b w:val="false"/>
          <w:i w:val="false"/>
          <w:color w:val="000000"/>
          <w:sz w:val="28"/>
        </w:rPr>
        <w:t>
      Статья 72. Обязанность доказывания</w:t>
      </w:r>
      <w:r>
        <w:br/>
      </w:r>
      <w:r>
        <w:rPr>
          <w:rFonts w:ascii="Times New Roman"/>
          <w:b w:val="false"/>
          <w:i w:val="false"/>
          <w:color w:val="000000"/>
          <w:sz w:val="28"/>
        </w:rPr>
        <w:t>
      Статья 73. Представление доказательств</w:t>
      </w:r>
      <w:r>
        <w:br/>
      </w:r>
      <w:r>
        <w:rPr>
          <w:rFonts w:ascii="Times New Roman"/>
          <w:b w:val="false"/>
          <w:i w:val="false"/>
          <w:color w:val="000000"/>
          <w:sz w:val="28"/>
        </w:rPr>
        <w:t>
      Статья 74. Судебные поручения</w:t>
      </w:r>
      <w:r>
        <w:br/>
      </w:r>
      <w:r>
        <w:rPr>
          <w:rFonts w:ascii="Times New Roman"/>
          <w:b w:val="false"/>
          <w:i w:val="false"/>
          <w:color w:val="000000"/>
          <w:sz w:val="28"/>
        </w:rPr>
        <w:t>
      Статья 75. Порядок выполнения судебного поручения</w:t>
      </w:r>
      <w:r>
        <w:br/>
      </w:r>
      <w:r>
        <w:rPr>
          <w:rFonts w:ascii="Times New Roman"/>
          <w:b w:val="false"/>
          <w:i w:val="false"/>
          <w:color w:val="000000"/>
          <w:sz w:val="28"/>
        </w:rPr>
        <w:t>
      Статья 76. Основания освобождения от доказывания</w:t>
      </w:r>
      <w:r>
        <w:br/>
      </w:r>
      <w:r>
        <w:rPr>
          <w:rFonts w:ascii="Times New Roman"/>
          <w:b w:val="false"/>
          <w:i w:val="false"/>
          <w:color w:val="000000"/>
          <w:sz w:val="28"/>
        </w:rPr>
        <w:t>
      Статья 77. Привлечение специалиста к участию в процессуальных действиях</w:t>
      </w:r>
      <w:r>
        <w:br/>
      </w:r>
      <w:r>
        <w:rPr>
          <w:rFonts w:ascii="Times New Roman"/>
          <w:b w:val="false"/>
          <w:i w:val="false"/>
          <w:color w:val="000000"/>
          <w:sz w:val="28"/>
        </w:rPr>
        <w:t>
      Статья 78. Научно-технические средства в процессе доказывания</w:t>
      </w:r>
      <w:r>
        <w:br/>
      </w:r>
      <w:r>
        <w:rPr>
          <w:rFonts w:ascii="Times New Roman"/>
          <w:b w:val="false"/>
          <w:i w:val="false"/>
          <w:color w:val="000000"/>
          <w:sz w:val="28"/>
        </w:rPr>
        <w:t>
      Статья 79. Объяснения сторон и других лиц, участвующих в деле</w:t>
      </w:r>
      <w:r>
        <w:br/>
      </w:r>
      <w:r>
        <w:rPr>
          <w:rFonts w:ascii="Times New Roman"/>
          <w:b w:val="false"/>
          <w:i w:val="false"/>
          <w:color w:val="000000"/>
          <w:sz w:val="28"/>
        </w:rPr>
        <w:t>
      Статья 80. Свидетельские показания</w:t>
      </w:r>
      <w:r>
        <w:br/>
      </w:r>
      <w:r>
        <w:rPr>
          <w:rFonts w:ascii="Times New Roman"/>
          <w:b w:val="false"/>
          <w:i w:val="false"/>
          <w:color w:val="000000"/>
          <w:sz w:val="28"/>
        </w:rPr>
        <w:t>
      Статья 81. Обязанности и права свидетеля</w:t>
      </w:r>
      <w:r>
        <w:br/>
      </w:r>
      <w:r>
        <w:rPr>
          <w:rFonts w:ascii="Times New Roman"/>
          <w:b w:val="false"/>
          <w:i w:val="false"/>
          <w:color w:val="000000"/>
          <w:sz w:val="28"/>
        </w:rPr>
        <w:t>
      Статья 82. Назначение экспертизы</w:t>
      </w:r>
      <w:r>
        <w:br/>
      </w:r>
      <w:r>
        <w:rPr>
          <w:rFonts w:ascii="Times New Roman"/>
          <w:b w:val="false"/>
          <w:i w:val="false"/>
          <w:color w:val="000000"/>
          <w:sz w:val="28"/>
        </w:rPr>
        <w:t>
      Статья 83. Получение образцов</w:t>
      </w:r>
      <w:r>
        <w:br/>
      </w:r>
      <w:r>
        <w:rPr>
          <w:rFonts w:ascii="Times New Roman"/>
          <w:b w:val="false"/>
          <w:i w:val="false"/>
          <w:color w:val="000000"/>
          <w:sz w:val="28"/>
        </w:rPr>
        <w:t>
      Статья 84. Получение образцов врачом или другим специалистом, а также экспертом от человека</w:t>
      </w:r>
      <w:r>
        <w:br/>
      </w:r>
      <w:r>
        <w:rPr>
          <w:rFonts w:ascii="Times New Roman"/>
          <w:b w:val="false"/>
          <w:i w:val="false"/>
          <w:color w:val="000000"/>
          <w:sz w:val="28"/>
        </w:rPr>
        <w:t>
      Статья 85. Получение образцов почерка для сравнительного исследования почерка и подписей на документе</w:t>
      </w:r>
      <w:r>
        <w:br/>
      </w:r>
      <w:r>
        <w:rPr>
          <w:rFonts w:ascii="Times New Roman"/>
          <w:b w:val="false"/>
          <w:i w:val="false"/>
          <w:color w:val="000000"/>
          <w:sz w:val="28"/>
        </w:rPr>
        <w:t>
      Статья 86. Охрана прав личности при получении образцов</w:t>
      </w:r>
      <w:r>
        <w:br/>
      </w:r>
      <w:r>
        <w:rPr>
          <w:rFonts w:ascii="Times New Roman"/>
          <w:b w:val="false"/>
          <w:i w:val="false"/>
          <w:color w:val="000000"/>
          <w:sz w:val="28"/>
        </w:rPr>
        <w:t>
      Статья 87. Порядок производства экспертизы</w:t>
      </w:r>
      <w:r>
        <w:br/>
      </w:r>
      <w:r>
        <w:rPr>
          <w:rFonts w:ascii="Times New Roman"/>
          <w:b w:val="false"/>
          <w:i w:val="false"/>
          <w:color w:val="000000"/>
          <w:sz w:val="28"/>
        </w:rPr>
        <w:t>
      Статья 88. Единоличная и комиссионная экспертизы</w:t>
      </w:r>
      <w:r>
        <w:br/>
      </w:r>
      <w:r>
        <w:rPr>
          <w:rFonts w:ascii="Times New Roman"/>
          <w:b w:val="false"/>
          <w:i w:val="false"/>
          <w:color w:val="000000"/>
          <w:sz w:val="28"/>
        </w:rPr>
        <w:t>
      Статья 89. Комплексная экспертиза</w:t>
      </w:r>
      <w:r>
        <w:br/>
      </w:r>
      <w:r>
        <w:rPr>
          <w:rFonts w:ascii="Times New Roman"/>
          <w:b w:val="false"/>
          <w:i w:val="false"/>
          <w:color w:val="000000"/>
          <w:sz w:val="28"/>
        </w:rPr>
        <w:t>
      Статья 90. Дополнительная и повторная экспертизы</w:t>
      </w:r>
      <w:r>
        <w:br/>
      </w:r>
      <w:r>
        <w:rPr>
          <w:rFonts w:ascii="Times New Roman"/>
          <w:b w:val="false"/>
          <w:i w:val="false"/>
          <w:color w:val="000000"/>
          <w:sz w:val="28"/>
        </w:rPr>
        <w:t>
      Статья 91. Права и обязанности эксперта</w:t>
      </w:r>
      <w:r>
        <w:br/>
      </w:r>
      <w:r>
        <w:rPr>
          <w:rFonts w:ascii="Times New Roman"/>
          <w:b w:val="false"/>
          <w:i w:val="false"/>
          <w:color w:val="000000"/>
          <w:sz w:val="28"/>
        </w:rPr>
        <w:t>
      Статья 92. Заключение экспертизы</w:t>
      </w:r>
      <w:r>
        <w:br/>
      </w:r>
      <w:r>
        <w:rPr>
          <w:rFonts w:ascii="Times New Roman"/>
          <w:b w:val="false"/>
          <w:i w:val="false"/>
          <w:color w:val="000000"/>
          <w:sz w:val="28"/>
        </w:rPr>
        <w:t>
      Статья 93. Сообщение о невозможности дать заключение</w:t>
      </w:r>
      <w:r>
        <w:br/>
      </w:r>
      <w:r>
        <w:rPr>
          <w:rFonts w:ascii="Times New Roman"/>
          <w:b w:val="false"/>
          <w:i w:val="false"/>
          <w:color w:val="000000"/>
          <w:sz w:val="28"/>
        </w:rPr>
        <w:t>
      Статья 94. Допрос эксперта</w:t>
      </w:r>
      <w:r>
        <w:br/>
      </w:r>
      <w:r>
        <w:rPr>
          <w:rFonts w:ascii="Times New Roman"/>
          <w:b w:val="false"/>
          <w:i w:val="false"/>
          <w:color w:val="000000"/>
          <w:sz w:val="28"/>
        </w:rPr>
        <w:t>
      Статья 95. Вещественные доказательства</w:t>
      </w:r>
      <w:r>
        <w:br/>
      </w:r>
      <w:r>
        <w:rPr>
          <w:rFonts w:ascii="Times New Roman"/>
          <w:b w:val="false"/>
          <w:i w:val="false"/>
          <w:color w:val="000000"/>
          <w:sz w:val="28"/>
        </w:rPr>
        <w:t>
      Статья 96. Хранение и осмотр вещественных доказательств</w:t>
      </w:r>
      <w:r>
        <w:br/>
      </w:r>
      <w:r>
        <w:rPr>
          <w:rFonts w:ascii="Times New Roman"/>
          <w:b w:val="false"/>
          <w:i w:val="false"/>
          <w:color w:val="000000"/>
          <w:sz w:val="28"/>
        </w:rPr>
        <w:t>
      Статья 97. Осмотр вещественных доказательств, подвергающихся быстрой порче</w:t>
      </w:r>
      <w:r>
        <w:br/>
      </w:r>
      <w:r>
        <w:rPr>
          <w:rFonts w:ascii="Times New Roman"/>
          <w:b w:val="false"/>
          <w:i w:val="false"/>
          <w:color w:val="000000"/>
          <w:sz w:val="28"/>
        </w:rPr>
        <w:t>
      Статья 98. Распоряжение вещественными доказательствами</w:t>
      </w:r>
      <w:r>
        <w:br/>
      </w:r>
      <w:r>
        <w:rPr>
          <w:rFonts w:ascii="Times New Roman"/>
          <w:b w:val="false"/>
          <w:i w:val="false"/>
          <w:color w:val="000000"/>
          <w:sz w:val="28"/>
        </w:rPr>
        <w:t>
      Статья 99. Доказательства на специальных носителях</w:t>
      </w:r>
      <w:r>
        <w:br/>
      </w:r>
      <w:r>
        <w:rPr>
          <w:rFonts w:ascii="Times New Roman"/>
          <w:b w:val="false"/>
          <w:i w:val="false"/>
          <w:color w:val="000000"/>
          <w:sz w:val="28"/>
        </w:rPr>
        <w:t>
      Статья 100. Письменные доказательства</w:t>
      </w:r>
      <w:r>
        <w:br/>
      </w:r>
      <w:r>
        <w:rPr>
          <w:rFonts w:ascii="Times New Roman"/>
          <w:b w:val="false"/>
          <w:i w:val="false"/>
          <w:color w:val="000000"/>
          <w:sz w:val="28"/>
        </w:rPr>
        <w:t>
      Статья 101. Возвращение письменных доказательств</w:t>
      </w:r>
    </w:p>
    <w:p>
      <w:pPr>
        <w:spacing w:after="0"/>
        <w:ind w:left="0"/>
        <w:jc w:val="both"/>
      </w:pPr>
      <w:r>
        <w:rPr>
          <w:rFonts w:ascii="Times New Roman"/>
          <w:b w:val="false"/>
          <w:i w:val="false"/>
          <w:color w:val="000000"/>
          <w:sz w:val="28"/>
        </w:rPr>
        <w:t>Глава 8. СУДЕБНЫЕ РАСХОДЫ</w:t>
      </w:r>
    </w:p>
    <w:p>
      <w:pPr>
        <w:spacing w:after="0"/>
        <w:ind w:left="0"/>
        <w:jc w:val="both"/>
      </w:pPr>
      <w:r>
        <w:rPr>
          <w:rFonts w:ascii="Times New Roman"/>
          <w:b w:val="false"/>
          <w:i w:val="false"/>
          <w:color w:val="000000"/>
          <w:sz w:val="28"/>
        </w:rPr>
        <w:t>      Статья 102. Понятие и состав судебных расходов</w:t>
      </w:r>
      <w:r>
        <w:br/>
      </w:r>
      <w:r>
        <w:rPr>
          <w:rFonts w:ascii="Times New Roman"/>
          <w:b w:val="false"/>
          <w:i w:val="false"/>
          <w:color w:val="000000"/>
          <w:sz w:val="28"/>
        </w:rPr>
        <w:t>
      Статья 103. Государственная пошлина</w:t>
      </w:r>
      <w:r>
        <w:br/>
      </w:r>
      <w:r>
        <w:rPr>
          <w:rFonts w:ascii="Times New Roman"/>
          <w:b w:val="false"/>
          <w:i w:val="false"/>
          <w:color w:val="000000"/>
          <w:sz w:val="28"/>
        </w:rPr>
        <w:t>
      Статья 104. Цена иска</w:t>
      </w:r>
      <w:r>
        <w:br/>
      </w:r>
      <w:r>
        <w:rPr>
          <w:rFonts w:ascii="Times New Roman"/>
          <w:b w:val="false"/>
          <w:i w:val="false"/>
          <w:color w:val="000000"/>
          <w:sz w:val="28"/>
        </w:rPr>
        <w:t>
      Статья 105. Доплата государственной пошлины</w:t>
      </w:r>
      <w:r>
        <w:br/>
      </w:r>
      <w:r>
        <w:rPr>
          <w:rFonts w:ascii="Times New Roman"/>
          <w:b w:val="false"/>
          <w:i w:val="false"/>
          <w:color w:val="000000"/>
          <w:sz w:val="28"/>
        </w:rPr>
        <w:t>
      Статья 106. Освобождение от уплаты государственной пошлины. Отсрочка уплаты государственной пошлины</w:t>
      </w:r>
      <w:r>
        <w:br/>
      </w:r>
      <w:r>
        <w:rPr>
          <w:rFonts w:ascii="Times New Roman"/>
          <w:b w:val="false"/>
          <w:i w:val="false"/>
          <w:color w:val="000000"/>
          <w:sz w:val="28"/>
        </w:rPr>
        <w:t>
      Статья 107. Возврат государственной пошлины</w:t>
      </w:r>
      <w:r>
        <w:br/>
      </w:r>
      <w:r>
        <w:rPr>
          <w:rFonts w:ascii="Times New Roman"/>
          <w:b w:val="false"/>
          <w:i w:val="false"/>
          <w:color w:val="000000"/>
          <w:sz w:val="28"/>
        </w:rPr>
        <w:t>
      Статья 108. Издержки, связанные с производством по делу</w:t>
      </w:r>
      <w:r>
        <w:br/>
      </w:r>
      <w:r>
        <w:rPr>
          <w:rFonts w:ascii="Times New Roman"/>
          <w:b w:val="false"/>
          <w:i w:val="false"/>
          <w:color w:val="000000"/>
          <w:sz w:val="28"/>
        </w:rPr>
        <w:t>
      Статья 109. Распределение судебных расходов между сторонами</w:t>
      </w:r>
      <w:r>
        <w:br/>
      </w:r>
      <w:r>
        <w:rPr>
          <w:rFonts w:ascii="Times New Roman"/>
          <w:b w:val="false"/>
          <w:i w:val="false"/>
          <w:color w:val="000000"/>
          <w:sz w:val="28"/>
        </w:rPr>
        <w:t>
      Статья 110. Суммы, подлежащие выплате экспертам, специалистам, свидетелям, переводчикам</w:t>
      </w:r>
      <w:r>
        <w:br/>
      </w:r>
      <w:r>
        <w:rPr>
          <w:rFonts w:ascii="Times New Roman"/>
          <w:b w:val="false"/>
          <w:i w:val="false"/>
          <w:color w:val="000000"/>
          <w:sz w:val="28"/>
        </w:rPr>
        <w:t>
      Статья 111. Выплата сумм свидетелям, экспертам, специалистам и переводчикам</w:t>
      </w:r>
      <w:r>
        <w:br/>
      </w:r>
      <w:r>
        <w:rPr>
          <w:rFonts w:ascii="Times New Roman"/>
          <w:b w:val="false"/>
          <w:i w:val="false"/>
          <w:color w:val="000000"/>
          <w:sz w:val="28"/>
        </w:rPr>
        <w:t>
      Статья 112. Оказание бесплатной юридической помощи</w:t>
      </w:r>
      <w:r>
        <w:br/>
      </w:r>
      <w:r>
        <w:rPr>
          <w:rFonts w:ascii="Times New Roman"/>
          <w:b w:val="false"/>
          <w:i w:val="false"/>
          <w:color w:val="000000"/>
          <w:sz w:val="28"/>
        </w:rPr>
        <w:t>
      Статья 113. Возмещение расходов по оплате помощи представителя</w:t>
      </w:r>
      <w:r>
        <w:br/>
      </w:r>
      <w:r>
        <w:rPr>
          <w:rFonts w:ascii="Times New Roman"/>
          <w:b w:val="false"/>
          <w:i w:val="false"/>
          <w:color w:val="000000"/>
          <w:sz w:val="28"/>
        </w:rPr>
        <w:t>
      Статья 114. Взыскание убытков за потерю времени</w:t>
      </w:r>
      <w:r>
        <w:br/>
      </w:r>
      <w:r>
        <w:rPr>
          <w:rFonts w:ascii="Times New Roman"/>
          <w:b w:val="false"/>
          <w:i w:val="false"/>
          <w:color w:val="000000"/>
          <w:sz w:val="28"/>
        </w:rPr>
        <w:t>
      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соглашения об урегулировании спора в порядке партисипативной процедуры, оставлении заявления без рассмотрения</w:t>
      </w:r>
      <w:r>
        <w:br/>
      </w:r>
      <w:r>
        <w:rPr>
          <w:rFonts w:ascii="Times New Roman"/>
          <w:b w:val="false"/>
          <w:i w:val="false"/>
          <w:color w:val="000000"/>
          <w:sz w:val="28"/>
        </w:rPr>
        <w:t>
      Статья 116. Возмещение сторонам судебных расходов</w:t>
      </w:r>
      <w:r>
        <w:br/>
      </w:r>
      <w:r>
        <w:rPr>
          <w:rFonts w:ascii="Times New Roman"/>
          <w:b w:val="false"/>
          <w:i w:val="false"/>
          <w:color w:val="000000"/>
          <w:sz w:val="28"/>
        </w:rPr>
        <w:t>
      Статья 117. Возмещение государству судебных расходов</w:t>
      </w:r>
      <w:r>
        <w:br/>
      </w:r>
      <w:r>
        <w:rPr>
          <w:rFonts w:ascii="Times New Roman"/>
          <w:b w:val="false"/>
          <w:i w:val="false"/>
          <w:color w:val="000000"/>
          <w:sz w:val="28"/>
        </w:rPr>
        <w:t>
      Статья 118. Обжалование и опротестование судебных актов по вопросам, связанным с судебными расходами</w:t>
      </w:r>
    </w:p>
    <w:p>
      <w:pPr>
        <w:spacing w:after="0"/>
        <w:ind w:left="0"/>
        <w:jc w:val="both"/>
      </w:pPr>
      <w:r>
        <w:rPr>
          <w:rFonts w:ascii="Times New Roman"/>
          <w:b w:val="false"/>
          <w:i w:val="false"/>
          <w:color w:val="000000"/>
          <w:sz w:val="28"/>
        </w:rPr>
        <w:t>Глава 9. МЕРЫ ОТВЕТСТВЕННОСТИ ЗА ПРОЯВЛЕНИЕ</w:t>
      </w:r>
      <w:r>
        <w:br/>
      </w:r>
      <w:r>
        <w:rPr>
          <w:rFonts w:ascii="Times New Roman"/>
          <w:b w:val="false"/>
          <w:i w:val="false"/>
          <w:color w:val="000000"/>
          <w:sz w:val="28"/>
        </w:rPr>
        <w:t>
НЕУВАЖЕНИЯ К СУДУ</w:t>
      </w:r>
    </w:p>
    <w:p>
      <w:pPr>
        <w:spacing w:after="0"/>
        <w:ind w:left="0"/>
        <w:jc w:val="both"/>
      </w:pPr>
      <w:r>
        <w:rPr>
          <w:rFonts w:ascii="Times New Roman"/>
          <w:b w:val="false"/>
          <w:i w:val="false"/>
          <w:color w:val="000000"/>
          <w:sz w:val="28"/>
        </w:rPr>
        <w:t>      Статья 119. Меры ответственности за проявление неуважения к суду</w:t>
      </w:r>
      <w:r>
        <w:br/>
      </w:r>
      <w:r>
        <w:rPr>
          <w:rFonts w:ascii="Times New Roman"/>
          <w:b w:val="false"/>
          <w:i w:val="false"/>
          <w:color w:val="000000"/>
          <w:sz w:val="28"/>
        </w:rPr>
        <w:t>
      Статья 120. Порядок привлечения к ответственности за проявление неуважения к суду</w:t>
      </w:r>
    </w:p>
    <w:p>
      <w:pPr>
        <w:spacing w:after="0"/>
        <w:ind w:left="0"/>
        <w:jc w:val="both"/>
      </w:pPr>
      <w:r>
        <w:rPr>
          <w:rFonts w:ascii="Times New Roman"/>
          <w:b w:val="false"/>
          <w:i w:val="false"/>
          <w:color w:val="000000"/>
          <w:sz w:val="28"/>
        </w:rPr>
        <w:t>Глава 10. ПРОЦЕССУАЛЬНЫЕ СРОКИ</w:t>
      </w:r>
    </w:p>
    <w:p>
      <w:pPr>
        <w:spacing w:after="0"/>
        <w:ind w:left="0"/>
        <w:jc w:val="both"/>
      </w:pPr>
      <w:r>
        <w:rPr>
          <w:rFonts w:ascii="Times New Roman"/>
          <w:b w:val="false"/>
          <w:i w:val="false"/>
          <w:color w:val="000000"/>
          <w:sz w:val="28"/>
        </w:rPr>
        <w:t>      Статья 121. Сроки совершения процессуальных действий</w:t>
      </w:r>
      <w:r>
        <w:br/>
      </w:r>
      <w:r>
        <w:rPr>
          <w:rFonts w:ascii="Times New Roman"/>
          <w:b w:val="false"/>
          <w:i w:val="false"/>
          <w:color w:val="000000"/>
          <w:sz w:val="28"/>
        </w:rPr>
        <w:t>
      Статья 122. Исчисление процессуальных сроков</w:t>
      </w:r>
      <w:r>
        <w:br/>
      </w:r>
      <w:r>
        <w:rPr>
          <w:rFonts w:ascii="Times New Roman"/>
          <w:b w:val="false"/>
          <w:i w:val="false"/>
          <w:color w:val="000000"/>
          <w:sz w:val="28"/>
        </w:rPr>
        <w:t>
      Статья 123. Окончание процессуальных сроков</w:t>
      </w:r>
      <w:r>
        <w:br/>
      </w:r>
      <w:r>
        <w:rPr>
          <w:rFonts w:ascii="Times New Roman"/>
          <w:b w:val="false"/>
          <w:i w:val="false"/>
          <w:color w:val="000000"/>
          <w:sz w:val="28"/>
        </w:rPr>
        <w:t>
      Статья 124. Последствия пропуска процессуального срока</w:t>
      </w:r>
      <w:r>
        <w:br/>
      </w:r>
      <w:r>
        <w:rPr>
          <w:rFonts w:ascii="Times New Roman"/>
          <w:b w:val="false"/>
          <w:i w:val="false"/>
          <w:color w:val="000000"/>
          <w:sz w:val="28"/>
        </w:rPr>
        <w:t>
      Статья 125. Приостановление процессуальных сроков</w:t>
      </w:r>
      <w:r>
        <w:br/>
      </w:r>
      <w:r>
        <w:rPr>
          <w:rFonts w:ascii="Times New Roman"/>
          <w:b w:val="false"/>
          <w:i w:val="false"/>
          <w:color w:val="000000"/>
          <w:sz w:val="28"/>
        </w:rPr>
        <w:t>
      Статья 126. Продление и восстановление процессуальных сроков</w:t>
      </w:r>
    </w:p>
    <w:p>
      <w:pPr>
        <w:spacing w:after="0"/>
        <w:ind w:left="0"/>
        <w:jc w:val="both"/>
      </w:pPr>
      <w:r>
        <w:rPr>
          <w:rFonts w:ascii="Times New Roman"/>
          <w:b w:val="false"/>
          <w:i w:val="false"/>
          <w:color w:val="000000"/>
          <w:sz w:val="28"/>
        </w:rPr>
        <w:t>Глава 11. СУДЕБНЫЕ ИЗВЕЩЕНИЯ И ВЫЗОВЫ</w:t>
      </w:r>
    </w:p>
    <w:p>
      <w:pPr>
        <w:spacing w:after="0"/>
        <w:ind w:left="0"/>
        <w:jc w:val="both"/>
      </w:pPr>
      <w:r>
        <w:rPr>
          <w:rFonts w:ascii="Times New Roman"/>
          <w:b w:val="false"/>
          <w:i w:val="false"/>
          <w:color w:val="000000"/>
          <w:sz w:val="28"/>
        </w:rPr>
        <w:t>      Статья 127. Судебные извещения и вызовы</w:t>
      </w:r>
      <w:r>
        <w:br/>
      </w:r>
      <w:r>
        <w:rPr>
          <w:rFonts w:ascii="Times New Roman"/>
          <w:b w:val="false"/>
          <w:i w:val="false"/>
          <w:color w:val="000000"/>
          <w:sz w:val="28"/>
        </w:rPr>
        <w:t>
      Статья 128. Содержание судебной повестки или иного извещения, вызова</w:t>
      </w:r>
      <w:r>
        <w:br/>
      </w:r>
      <w:r>
        <w:rPr>
          <w:rFonts w:ascii="Times New Roman"/>
          <w:b w:val="false"/>
          <w:i w:val="false"/>
          <w:color w:val="000000"/>
          <w:sz w:val="28"/>
        </w:rPr>
        <w:t>
      Статья 129. Доставка судебной повестки или иного извещения</w:t>
      </w:r>
      <w:r>
        <w:br/>
      </w:r>
      <w:r>
        <w:rPr>
          <w:rFonts w:ascii="Times New Roman"/>
          <w:b w:val="false"/>
          <w:i w:val="false"/>
          <w:color w:val="000000"/>
          <w:sz w:val="28"/>
        </w:rPr>
        <w:t>
      Статья 130. Вручение судебных повесток или иного извещения</w:t>
      </w:r>
      <w:r>
        <w:br/>
      </w:r>
      <w:r>
        <w:rPr>
          <w:rFonts w:ascii="Times New Roman"/>
          <w:b w:val="false"/>
          <w:i w:val="false"/>
          <w:color w:val="000000"/>
          <w:sz w:val="28"/>
        </w:rPr>
        <w:t>
      Статья 131. Последствия отказа адресата от принятия судебной повестки или иного извещения</w:t>
      </w:r>
      <w:r>
        <w:br/>
      </w:r>
      <w:r>
        <w:rPr>
          <w:rFonts w:ascii="Times New Roman"/>
          <w:b w:val="false"/>
          <w:i w:val="false"/>
          <w:color w:val="000000"/>
          <w:sz w:val="28"/>
        </w:rPr>
        <w:t>
      Статья 132. Перемена адреса, абонентского номера сотовой связи и электронного адреса во время производства по делу</w:t>
      </w:r>
      <w:r>
        <w:br/>
      </w:r>
      <w:r>
        <w:rPr>
          <w:rFonts w:ascii="Times New Roman"/>
          <w:b w:val="false"/>
          <w:i w:val="false"/>
          <w:color w:val="000000"/>
          <w:sz w:val="28"/>
        </w:rPr>
        <w:t>
      Статья 133. Неизвестность места пребывания ответчика и (или) ребенка и их розыск</w:t>
      </w:r>
    </w:p>
    <w:p>
      <w:pPr>
        <w:spacing w:after="0"/>
        <w:ind w:left="0"/>
        <w:jc w:val="both"/>
      </w:pPr>
      <w:r>
        <w:rPr>
          <w:rFonts w:ascii="Times New Roman"/>
          <w:b w:val="false"/>
          <w:i w:val="false"/>
          <w:color w:val="000000"/>
          <w:sz w:val="28"/>
        </w:rPr>
        <w:t>РАЗДЕЛ 2. ПРОИЗВОДСТВО В СУДЕ ПЕРВОЙ ИНСТАНЦИИ</w:t>
      </w:r>
    </w:p>
    <w:p>
      <w:pPr>
        <w:spacing w:after="0"/>
        <w:ind w:left="0"/>
        <w:jc w:val="both"/>
      </w:pPr>
      <w:r>
        <w:rPr>
          <w:rFonts w:ascii="Times New Roman"/>
          <w:b w:val="false"/>
          <w:i w:val="false"/>
          <w:color w:val="000000"/>
          <w:sz w:val="28"/>
        </w:rPr>
        <w:t>Подраздел 1. УПРОЩЕННОЕ ПРОИЗВОДСТВО</w:t>
      </w:r>
    </w:p>
    <w:p>
      <w:pPr>
        <w:spacing w:after="0"/>
        <w:ind w:left="0"/>
        <w:jc w:val="both"/>
      </w:pPr>
      <w:r>
        <w:rPr>
          <w:rFonts w:ascii="Times New Roman"/>
          <w:b w:val="false"/>
          <w:i w:val="false"/>
          <w:color w:val="000000"/>
          <w:sz w:val="28"/>
        </w:rPr>
        <w:t>Глава 12. ПРИКАЗНОЕ ПРОИЗВОДСТВО</w:t>
      </w:r>
    </w:p>
    <w:p>
      <w:pPr>
        <w:spacing w:after="0"/>
        <w:ind w:left="0"/>
        <w:jc w:val="both"/>
      </w:pPr>
      <w:r>
        <w:rPr>
          <w:rFonts w:ascii="Times New Roman"/>
          <w:b w:val="false"/>
          <w:i w:val="false"/>
          <w:color w:val="000000"/>
          <w:sz w:val="28"/>
        </w:rPr>
        <w:t>      Статья 134. Взыскание задолженности на основании судебного приказа</w:t>
      </w:r>
      <w:r>
        <w:br/>
      </w:r>
      <w:r>
        <w:rPr>
          <w:rFonts w:ascii="Times New Roman"/>
          <w:b w:val="false"/>
          <w:i w:val="false"/>
          <w:color w:val="000000"/>
          <w:sz w:val="28"/>
        </w:rPr>
        <w:t>
      Статья 135. Требования, по которым выносится судебный приказ</w:t>
      </w:r>
      <w:r>
        <w:br/>
      </w:r>
      <w:r>
        <w:rPr>
          <w:rFonts w:ascii="Times New Roman"/>
          <w:b w:val="false"/>
          <w:i w:val="false"/>
          <w:color w:val="000000"/>
          <w:sz w:val="28"/>
        </w:rPr>
        <w:t>
      Статья 136. Форма и содержание заявления о вынесении судебного приказа</w:t>
      </w:r>
      <w:r>
        <w:br/>
      </w:r>
      <w:r>
        <w:rPr>
          <w:rFonts w:ascii="Times New Roman"/>
          <w:b w:val="false"/>
          <w:i w:val="false"/>
          <w:color w:val="000000"/>
          <w:sz w:val="28"/>
        </w:rPr>
        <w:t>
      Статья 137. Государственная пошлина</w:t>
      </w:r>
      <w:r>
        <w:br/>
      </w:r>
      <w:r>
        <w:rPr>
          <w:rFonts w:ascii="Times New Roman"/>
          <w:b w:val="false"/>
          <w:i w:val="false"/>
          <w:color w:val="000000"/>
          <w:sz w:val="28"/>
        </w:rPr>
        <w:t>
      Статья 138. Основания к отказу в принятии и возвращению заявления о вынесении судебного приказа</w:t>
      </w:r>
      <w:r>
        <w:br/>
      </w:r>
      <w:r>
        <w:rPr>
          <w:rFonts w:ascii="Times New Roman"/>
          <w:b w:val="false"/>
          <w:i w:val="false"/>
          <w:color w:val="000000"/>
          <w:sz w:val="28"/>
        </w:rPr>
        <w:t>
      Статья 139. Порядок и срок вынесения судебного приказа</w:t>
      </w:r>
      <w:r>
        <w:br/>
      </w:r>
      <w:r>
        <w:rPr>
          <w:rFonts w:ascii="Times New Roman"/>
          <w:b w:val="false"/>
          <w:i w:val="false"/>
          <w:color w:val="000000"/>
          <w:sz w:val="28"/>
        </w:rPr>
        <w:t>
      Статья 140. Содержание судебного приказа</w:t>
      </w:r>
      <w:r>
        <w:br/>
      </w:r>
      <w:r>
        <w:rPr>
          <w:rFonts w:ascii="Times New Roman"/>
          <w:b w:val="false"/>
          <w:i w:val="false"/>
          <w:color w:val="000000"/>
          <w:sz w:val="28"/>
        </w:rPr>
        <w:t>
      Статья 141. Направление должнику копии судебного приказа. Возражения против судебного приказа</w:t>
      </w:r>
      <w:r>
        <w:br/>
      </w:r>
      <w:r>
        <w:rPr>
          <w:rFonts w:ascii="Times New Roman"/>
          <w:b w:val="false"/>
          <w:i w:val="false"/>
          <w:color w:val="000000"/>
          <w:sz w:val="28"/>
        </w:rPr>
        <w:t>
      Статья 142. Отмена судебного приказа</w:t>
      </w:r>
      <w:r>
        <w:br/>
      </w:r>
      <w:r>
        <w:rPr>
          <w:rFonts w:ascii="Times New Roman"/>
          <w:b w:val="false"/>
          <w:i w:val="false"/>
          <w:color w:val="000000"/>
          <w:sz w:val="28"/>
        </w:rPr>
        <w:t>
      Статья 143. Выдача судебного приказа взыскателю и направление его на исполнение</w:t>
      </w:r>
    </w:p>
    <w:p>
      <w:pPr>
        <w:spacing w:after="0"/>
        <w:ind w:left="0"/>
        <w:jc w:val="both"/>
      </w:pPr>
      <w:r>
        <w:rPr>
          <w:rFonts w:ascii="Times New Roman"/>
          <w:b w:val="false"/>
          <w:i w:val="false"/>
          <w:color w:val="000000"/>
          <w:sz w:val="28"/>
        </w:rPr>
        <w:t>Глава 13. УПРОЩЕННОЕ (ПИСЬМЕННОЕ) ПРОИЗВОДСТВО</w:t>
      </w:r>
    </w:p>
    <w:p>
      <w:pPr>
        <w:spacing w:after="0"/>
        <w:ind w:left="0"/>
        <w:jc w:val="both"/>
      </w:pPr>
      <w:r>
        <w:rPr>
          <w:rFonts w:ascii="Times New Roman"/>
          <w:b w:val="false"/>
          <w:i w:val="false"/>
          <w:color w:val="000000"/>
          <w:sz w:val="28"/>
        </w:rPr>
        <w:t>      Статья 144. Порядок письменного производства</w:t>
      </w:r>
      <w:r>
        <w:br/>
      </w:r>
      <w:r>
        <w:rPr>
          <w:rFonts w:ascii="Times New Roman"/>
          <w:b w:val="false"/>
          <w:i w:val="false"/>
          <w:color w:val="000000"/>
          <w:sz w:val="28"/>
        </w:rPr>
        <w:t>
      Статья 145. Дела, рассматриваемые в порядке письменного производства</w:t>
      </w:r>
      <w:r>
        <w:br/>
      </w:r>
      <w:r>
        <w:rPr>
          <w:rFonts w:ascii="Times New Roman"/>
          <w:b w:val="false"/>
          <w:i w:val="false"/>
          <w:color w:val="000000"/>
          <w:sz w:val="28"/>
        </w:rPr>
        <w:t>
      Статья 146. Особенности рассмотрения дел в порядке письменного производства</w:t>
      </w:r>
      <w:r>
        <w:br/>
      </w:r>
      <w:r>
        <w:rPr>
          <w:rFonts w:ascii="Times New Roman"/>
          <w:b w:val="false"/>
          <w:i w:val="false"/>
          <w:color w:val="000000"/>
          <w:sz w:val="28"/>
        </w:rPr>
        <w:t>
      Статья 147. Решение по делу, рассматриваемому в порядке письменного производства</w:t>
      </w:r>
    </w:p>
    <w:p>
      <w:pPr>
        <w:spacing w:after="0"/>
        <w:ind w:left="0"/>
        <w:jc w:val="both"/>
      </w:pPr>
      <w:r>
        <w:rPr>
          <w:rFonts w:ascii="Times New Roman"/>
          <w:b w:val="false"/>
          <w:i w:val="false"/>
          <w:color w:val="000000"/>
          <w:sz w:val="28"/>
        </w:rPr>
        <w:t>Подраздел 2. ИСКОВОЕ ПРОИЗВОДСТВО</w:t>
      </w:r>
    </w:p>
    <w:p>
      <w:pPr>
        <w:spacing w:after="0"/>
        <w:ind w:left="0"/>
        <w:jc w:val="both"/>
      </w:pPr>
      <w:r>
        <w:rPr>
          <w:rFonts w:ascii="Times New Roman"/>
          <w:b w:val="false"/>
          <w:i w:val="false"/>
          <w:color w:val="000000"/>
          <w:sz w:val="28"/>
        </w:rPr>
        <w:t>Глава 14. ПРЕДЪЯВЛЕНИЕ ИСКА</w:t>
      </w:r>
    </w:p>
    <w:p>
      <w:pPr>
        <w:spacing w:after="0"/>
        <w:ind w:left="0"/>
        <w:jc w:val="both"/>
      </w:pPr>
      <w:r>
        <w:rPr>
          <w:rFonts w:ascii="Times New Roman"/>
          <w:b w:val="false"/>
          <w:i w:val="false"/>
          <w:color w:val="000000"/>
          <w:sz w:val="28"/>
        </w:rPr>
        <w:t>      Статья 148. Форма и содержание искового заявления</w:t>
      </w:r>
      <w:r>
        <w:br/>
      </w:r>
      <w:r>
        <w:rPr>
          <w:rFonts w:ascii="Times New Roman"/>
          <w:b w:val="false"/>
          <w:i w:val="false"/>
          <w:color w:val="000000"/>
          <w:sz w:val="28"/>
        </w:rPr>
        <w:t>
      Статья 149. Документы, прилагаемые к исковому заявлению</w:t>
      </w:r>
      <w:r>
        <w:br/>
      </w:r>
      <w:r>
        <w:rPr>
          <w:rFonts w:ascii="Times New Roman"/>
          <w:b w:val="false"/>
          <w:i w:val="false"/>
          <w:color w:val="000000"/>
          <w:sz w:val="28"/>
        </w:rPr>
        <w:t>
      Статья 150. Принятие искового заявления</w:t>
      </w:r>
      <w:r>
        <w:br/>
      </w:r>
      <w:r>
        <w:rPr>
          <w:rFonts w:ascii="Times New Roman"/>
          <w:b w:val="false"/>
          <w:i w:val="false"/>
          <w:color w:val="000000"/>
          <w:sz w:val="28"/>
        </w:rPr>
        <w:t>
      Статья 151. Отказ в принятии искового заявления</w:t>
      </w:r>
      <w:r>
        <w:br/>
      </w:r>
      <w:r>
        <w:rPr>
          <w:rFonts w:ascii="Times New Roman"/>
          <w:b w:val="false"/>
          <w:i w:val="false"/>
          <w:color w:val="000000"/>
          <w:sz w:val="28"/>
        </w:rPr>
        <w:t>
      Статья 152. Возвращение искового заявления</w:t>
      </w:r>
      <w:r>
        <w:br/>
      </w:r>
      <w:r>
        <w:rPr>
          <w:rFonts w:ascii="Times New Roman"/>
          <w:b w:val="false"/>
          <w:i w:val="false"/>
          <w:color w:val="000000"/>
          <w:sz w:val="28"/>
        </w:rPr>
        <w:t>
      Статья 153. Предъявление встречного иска</w:t>
      </w:r>
      <w:r>
        <w:br/>
      </w:r>
      <w:r>
        <w:rPr>
          <w:rFonts w:ascii="Times New Roman"/>
          <w:b w:val="false"/>
          <w:i w:val="false"/>
          <w:color w:val="000000"/>
          <w:sz w:val="28"/>
        </w:rPr>
        <w:t>
      Статья 154. Условия принятия встречного иска</w:t>
      </w:r>
    </w:p>
    <w:p>
      <w:pPr>
        <w:spacing w:after="0"/>
        <w:ind w:left="0"/>
        <w:jc w:val="both"/>
      </w:pPr>
      <w:r>
        <w:rPr>
          <w:rFonts w:ascii="Times New Roman"/>
          <w:b w:val="false"/>
          <w:i w:val="false"/>
          <w:color w:val="000000"/>
          <w:sz w:val="28"/>
        </w:rPr>
        <w:t>Глава 15. ОБЕСПЕЧЕНИЕ ИСКА</w:t>
      </w:r>
    </w:p>
    <w:p>
      <w:pPr>
        <w:spacing w:after="0"/>
        <w:ind w:left="0"/>
        <w:jc w:val="both"/>
      </w:pPr>
      <w:r>
        <w:rPr>
          <w:rFonts w:ascii="Times New Roman"/>
          <w:b w:val="false"/>
          <w:i w:val="false"/>
          <w:color w:val="000000"/>
          <w:sz w:val="28"/>
        </w:rPr>
        <w:t>      Статья 155. Основания для обеспечения иска</w:t>
      </w:r>
      <w:r>
        <w:br/>
      </w:r>
      <w:r>
        <w:rPr>
          <w:rFonts w:ascii="Times New Roman"/>
          <w:b w:val="false"/>
          <w:i w:val="false"/>
          <w:color w:val="000000"/>
          <w:sz w:val="28"/>
        </w:rPr>
        <w:t>
      Статья 156. Меры по обеспечению иска</w:t>
      </w:r>
      <w:r>
        <w:br/>
      </w:r>
      <w:r>
        <w:rPr>
          <w:rFonts w:ascii="Times New Roman"/>
          <w:b w:val="false"/>
          <w:i w:val="false"/>
          <w:color w:val="000000"/>
          <w:sz w:val="28"/>
        </w:rPr>
        <w:t>
      Статья 157. Рассмотрение заявления об обеспечении иска</w:t>
      </w:r>
      <w:r>
        <w:br/>
      </w:r>
      <w:r>
        <w:rPr>
          <w:rFonts w:ascii="Times New Roman"/>
          <w:b w:val="false"/>
          <w:i w:val="false"/>
          <w:color w:val="000000"/>
          <w:sz w:val="28"/>
        </w:rPr>
        <w:t>
      Статья 158. Исполнение определения об обеспечении иска</w:t>
      </w:r>
      <w:r>
        <w:br/>
      </w:r>
      <w:r>
        <w:rPr>
          <w:rFonts w:ascii="Times New Roman"/>
          <w:b w:val="false"/>
          <w:i w:val="false"/>
          <w:color w:val="000000"/>
          <w:sz w:val="28"/>
        </w:rPr>
        <w:t>
      Статья 159. Замена меры обеспечения иска</w:t>
      </w:r>
      <w:r>
        <w:br/>
      </w:r>
      <w:r>
        <w:rPr>
          <w:rFonts w:ascii="Times New Roman"/>
          <w:b w:val="false"/>
          <w:i w:val="false"/>
          <w:color w:val="000000"/>
          <w:sz w:val="28"/>
        </w:rPr>
        <w:t>
      Статья 160. Отмена меры обеспечения иска</w:t>
      </w:r>
      <w:r>
        <w:br/>
      </w:r>
      <w:r>
        <w:rPr>
          <w:rFonts w:ascii="Times New Roman"/>
          <w:b w:val="false"/>
          <w:i w:val="false"/>
          <w:color w:val="000000"/>
          <w:sz w:val="28"/>
        </w:rPr>
        <w:t>
      Статья 161. Обжалование определений по вопросам обеспечения иска</w:t>
      </w:r>
      <w:r>
        <w:br/>
      </w:r>
      <w:r>
        <w:rPr>
          <w:rFonts w:ascii="Times New Roman"/>
          <w:b w:val="false"/>
          <w:i w:val="false"/>
          <w:color w:val="000000"/>
          <w:sz w:val="28"/>
        </w:rPr>
        <w:t>
      Статья 162. Возмещение ответчику убытков, причиненных обеспечением иска</w:t>
      </w:r>
    </w:p>
    <w:p>
      <w:pPr>
        <w:spacing w:after="0"/>
        <w:ind w:left="0"/>
        <w:jc w:val="both"/>
      </w:pPr>
      <w:r>
        <w:rPr>
          <w:rFonts w:ascii="Times New Roman"/>
          <w:b w:val="false"/>
          <w:i w:val="false"/>
          <w:color w:val="000000"/>
          <w:sz w:val="28"/>
        </w:rPr>
        <w:t>Глава 16. ПОДГОТОВКА К СУДЕБНОМУ РАЗБИРАТЕЛЬСТВУ</w:t>
      </w:r>
    </w:p>
    <w:p>
      <w:pPr>
        <w:spacing w:after="0"/>
        <w:ind w:left="0"/>
        <w:jc w:val="both"/>
      </w:pPr>
      <w:r>
        <w:rPr>
          <w:rFonts w:ascii="Times New Roman"/>
          <w:b w:val="false"/>
          <w:i w:val="false"/>
          <w:color w:val="000000"/>
          <w:sz w:val="28"/>
        </w:rPr>
        <w:t>      Статья 163.Задачи подготовки дела</w:t>
      </w:r>
      <w:r>
        <w:br/>
      </w:r>
      <w:r>
        <w:rPr>
          <w:rFonts w:ascii="Times New Roman"/>
          <w:b w:val="false"/>
          <w:i w:val="false"/>
          <w:color w:val="000000"/>
          <w:sz w:val="28"/>
        </w:rPr>
        <w:t>
      Статья 164. Сроки подготовки дела к судебному разбирательству</w:t>
      </w:r>
      <w:r>
        <w:br/>
      </w:r>
      <w:r>
        <w:rPr>
          <w:rFonts w:ascii="Times New Roman"/>
          <w:b w:val="false"/>
          <w:i w:val="false"/>
          <w:color w:val="000000"/>
          <w:sz w:val="28"/>
        </w:rPr>
        <w:t>
      Статья 165. Действия судьи по подготовке дела к судебному разбирательству</w:t>
      </w:r>
      <w:r>
        <w:br/>
      </w:r>
      <w:r>
        <w:rPr>
          <w:rFonts w:ascii="Times New Roman"/>
          <w:b w:val="false"/>
          <w:i w:val="false"/>
          <w:color w:val="000000"/>
          <w:sz w:val="28"/>
        </w:rPr>
        <w:t>
      Статья 166. Отзыв на исковое заявление</w:t>
      </w:r>
      <w:r>
        <w:br/>
      </w:r>
      <w:r>
        <w:rPr>
          <w:rFonts w:ascii="Times New Roman"/>
          <w:b w:val="false"/>
          <w:i w:val="false"/>
          <w:color w:val="000000"/>
          <w:sz w:val="28"/>
        </w:rPr>
        <w:t>
      Статья 167. Соединение и разъединение нескольких исковых требований</w:t>
      </w:r>
      <w:r>
        <w:br/>
      </w:r>
      <w:r>
        <w:rPr>
          <w:rFonts w:ascii="Times New Roman"/>
          <w:b w:val="false"/>
          <w:i w:val="false"/>
          <w:color w:val="000000"/>
          <w:sz w:val="28"/>
        </w:rPr>
        <w:t>
      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r>
        <w:br/>
      </w:r>
      <w:r>
        <w:rPr>
          <w:rFonts w:ascii="Times New Roman"/>
          <w:b w:val="false"/>
          <w:i w:val="false"/>
          <w:color w:val="000000"/>
          <w:sz w:val="28"/>
        </w:rPr>
        <w:t>
      Статья 169. Изменение предмета или основания иска, увеличение или уменьшение исковых требований</w:t>
      </w:r>
      <w:r>
        <w:br/>
      </w:r>
      <w:r>
        <w:rPr>
          <w:rFonts w:ascii="Times New Roman"/>
          <w:b w:val="false"/>
          <w:i w:val="false"/>
          <w:color w:val="000000"/>
          <w:sz w:val="28"/>
        </w:rPr>
        <w:t>
      Статья 170. Отказ истца от иска</w:t>
      </w:r>
      <w:r>
        <w:br/>
      </w:r>
      <w:r>
        <w:rPr>
          <w:rFonts w:ascii="Times New Roman"/>
          <w:b w:val="false"/>
          <w:i w:val="false"/>
          <w:color w:val="000000"/>
          <w:sz w:val="28"/>
        </w:rPr>
        <w:t>
      Статья 171. Признание иска ответчиком</w:t>
      </w:r>
      <w:r>
        <w:br/>
      </w:r>
      <w:r>
        <w:rPr>
          <w:rFonts w:ascii="Times New Roman"/>
          <w:b w:val="false"/>
          <w:i w:val="false"/>
          <w:color w:val="000000"/>
          <w:sz w:val="28"/>
        </w:rPr>
        <w:t>
      Статья 172. Предварительное судебное заседание</w:t>
      </w:r>
      <w:r>
        <w:br/>
      </w:r>
      <w:r>
        <w:rPr>
          <w:rFonts w:ascii="Times New Roman"/>
          <w:b w:val="false"/>
          <w:i w:val="false"/>
          <w:color w:val="000000"/>
          <w:sz w:val="28"/>
        </w:rPr>
        <w:t>
      Статья 173. Назначение дела к судебному разбирательству</w:t>
      </w:r>
    </w:p>
    <w:p>
      <w:pPr>
        <w:spacing w:after="0"/>
        <w:ind w:left="0"/>
        <w:jc w:val="both"/>
      </w:pPr>
      <w:r>
        <w:rPr>
          <w:rFonts w:ascii="Times New Roman"/>
          <w:b w:val="false"/>
          <w:i w:val="false"/>
          <w:color w:val="000000"/>
          <w:sz w:val="28"/>
        </w:rPr>
        <w:t>Глава 17. ПРИМИРИТЕЛЬНЫЕ ПРОЦЕДУРЫ</w:t>
      </w:r>
    </w:p>
    <w:p>
      <w:pPr>
        <w:spacing w:after="0"/>
        <w:ind w:left="0"/>
        <w:jc w:val="both"/>
      </w:pPr>
      <w:r>
        <w:rPr>
          <w:rFonts w:ascii="Times New Roman"/>
          <w:b w:val="false"/>
          <w:i w:val="false"/>
          <w:color w:val="000000"/>
          <w:sz w:val="28"/>
        </w:rPr>
        <w:t>      Статья 174. Примирение сторон</w:t>
      </w:r>
      <w:r>
        <w:br/>
      </w:r>
      <w:r>
        <w:rPr>
          <w:rFonts w:ascii="Times New Roman"/>
          <w:b w:val="false"/>
          <w:i w:val="false"/>
          <w:color w:val="000000"/>
          <w:sz w:val="28"/>
        </w:rPr>
        <w:t>
      Статья 175. Заключение мирового соглашения</w:t>
      </w:r>
      <w:r>
        <w:br/>
      </w:r>
      <w:r>
        <w:rPr>
          <w:rFonts w:ascii="Times New Roman"/>
          <w:b w:val="false"/>
          <w:i w:val="false"/>
          <w:color w:val="000000"/>
          <w:sz w:val="28"/>
        </w:rPr>
        <w:t>
      Статья 176. Форма и содержание мирового соглашения</w:t>
      </w:r>
      <w:r>
        <w:br/>
      </w:r>
      <w:r>
        <w:rPr>
          <w:rFonts w:ascii="Times New Roman"/>
          <w:b w:val="false"/>
          <w:i w:val="false"/>
          <w:color w:val="000000"/>
          <w:sz w:val="28"/>
        </w:rPr>
        <w:t>
      Статья 177. Утверждение судом мирового соглашения</w:t>
      </w:r>
      <w:r>
        <w:br/>
      </w:r>
      <w:r>
        <w:rPr>
          <w:rFonts w:ascii="Times New Roman"/>
          <w:b w:val="false"/>
          <w:i w:val="false"/>
          <w:color w:val="000000"/>
          <w:sz w:val="28"/>
        </w:rPr>
        <w:t>
      Статья 178. Исполнение мирового соглашения</w:t>
      </w:r>
      <w:r>
        <w:br/>
      </w:r>
      <w:r>
        <w:rPr>
          <w:rFonts w:ascii="Times New Roman"/>
          <w:b w:val="false"/>
          <w:i w:val="false"/>
          <w:color w:val="000000"/>
          <w:sz w:val="28"/>
        </w:rPr>
        <w:t>
      Статья 179. Урегулирование спора (конфликта) в порядке медиации</w:t>
      </w:r>
      <w:r>
        <w:br/>
      </w:r>
      <w:r>
        <w:rPr>
          <w:rFonts w:ascii="Times New Roman"/>
          <w:b w:val="false"/>
          <w:i w:val="false"/>
          <w:color w:val="000000"/>
          <w:sz w:val="28"/>
        </w:rPr>
        <w:t>
      Статья 180. Соглашение об урегулировании спора (конфликта) в порядке медиации и его исполнение</w:t>
      </w:r>
      <w:r>
        <w:br/>
      </w:r>
      <w:r>
        <w:rPr>
          <w:rFonts w:ascii="Times New Roman"/>
          <w:b w:val="false"/>
          <w:i w:val="false"/>
          <w:color w:val="000000"/>
          <w:sz w:val="28"/>
        </w:rPr>
        <w:t>
      Статья 181. Урегулирование спора в порядке партисипативной процедуры</w:t>
      </w:r>
      <w:r>
        <w:br/>
      </w:r>
      <w:r>
        <w:rPr>
          <w:rFonts w:ascii="Times New Roman"/>
          <w:b w:val="false"/>
          <w:i w:val="false"/>
          <w:color w:val="000000"/>
          <w:sz w:val="28"/>
        </w:rPr>
        <w:t>
      Статья 182. Соглашение об урегулировании спора в порядке партисипативной процедуры и его исполнение</w:t>
      </w:r>
    </w:p>
    <w:p>
      <w:pPr>
        <w:spacing w:after="0"/>
        <w:ind w:left="0"/>
        <w:jc w:val="both"/>
      </w:pPr>
      <w:r>
        <w:rPr>
          <w:rFonts w:ascii="Times New Roman"/>
          <w:b w:val="false"/>
          <w:i w:val="false"/>
          <w:color w:val="000000"/>
          <w:sz w:val="28"/>
        </w:rPr>
        <w:t>Глава 18. СУДЕБНОЕ РАЗБИРАТЕЛЬСТВО</w:t>
      </w:r>
    </w:p>
    <w:p>
      <w:pPr>
        <w:spacing w:after="0"/>
        <w:ind w:left="0"/>
        <w:jc w:val="both"/>
      </w:pPr>
      <w:r>
        <w:rPr>
          <w:rFonts w:ascii="Times New Roman"/>
          <w:b w:val="false"/>
          <w:i w:val="false"/>
          <w:color w:val="000000"/>
          <w:sz w:val="28"/>
        </w:rPr>
        <w:t>      Статья 183. Сроки рассмотрения и разрешения гражданских дел судом первой инстанции</w:t>
      </w:r>
      <w:r>
        <w:br/>
      </w:r>
      <w:r>
        <w:rPr>
          <w:rFonts w:ascii="Times New Roman"/>
          <w:b w:val="false"/>
          <w:i w:val="false"/>
          <w:color w:val="000000"/>
          <w:sz w:val="28"/>
        </w:rPr>
        <w:t>
      Статья 184. Судебное заседание</w:t>
      </w:r>
      <w:r>
        <w:br/>
      </w:r>
      <w:r>
        <w:rPr>
          <w:rFonts w:ascii="Times New Roman"/>
          <w:b w:val="false"/>
          <w:i w:val="false"/>
          <w:color w:val="000000"/>
          <w:sz w:val="28"/>
        </w:rPr>
        <w:t>
      Статья 185. Председательствующий в судебном заседании</w:t>
      </w:r>
      <w:r>
        <w:br/>
      </w:r>
      <w:r>
        <w:rPr>
          <w:rFonts w:ascii="Times New Roman"/>
          <w:b w:val="false"/>
          <w:i w:val="false"/>
          <w:color w:val="000000"/>
          <w:sz w:val="28"/>
        </w:rPr>
        <w:t>
      Статья 186. Непосредственность и устность судебного разбирательства</w:t>
      </w:r>
      <w:r>
        <w:br/>
      </w:r>
      <w:r>
        <w:rPr>
          <w:rFonts w:ascii="Times New Roman"/>
          <w:b w:val="false"/>
          <w:i w:val="false"/>
          <w:color w:val="000000"/>
          <w:sz w:val="28"/>
        </w:rPr>
        <w:t>
      Статья 187. Порядок в судебном заседании</w:t>
      </w:r>
      <w:r>
        <w:br/>
      </w:r>
      <w:r>
        <w:rPr>
          <w:rFonts w:ascii="Times New Roman"/>
          <w:b w:val="false"/>
          <w:i w:val="false"/>
          <w:color w:val="000000"/>
          <w:sz w:val="28"/>
        </w:rPr>
        <w:t>
      Статья 188. Меры, применяемые к нарушителям порядка в судебном заседании</w:t>
      </w:r>
      <w:r>
        <w:br/>
      </w:r>
      <w:r>
        <w:rPr>
          <w:rFonts w:ascii="Times New Roman"/>
          <w:b w:val="false"/>
          <w:i w:val="false"/>
          <w:color w:val="000000"/>
          <w:sz w:val="28"/>
        </w:rPr>
        <w:t>
      Статья 189. Открытие судебного заседания</w:t>
      </w:r>
      <w:r>
        <w:br/>
      </w:r>
      <w:r>
        <w:rPr>
          <w:rFonts w:ascii="Times New Roman"/>
          <w:b w:val="false"/>
          <w:i w:val="false"/>
          <w:color w:val="000000"/>
          <w:sz w:val="28"/>
        </w:rPr>
        <w:t>
      Статья 190. Проверка явки участников процесса</w:t>
      </w:r>
      <w:r>
        <w:br/>
      </w:r>
      <w:r>
        <w:rPr>
          <w:rFonts w:ascii="Times New Roman"/>
          <w:b w:val="false"/>
          <w:i w:val="false"/>
          <w:color w:val="000000"/>
          <w:sz w:val="28"/>
        </w:rPr>
        <w:t>
      Статья 191. Разъяснение переводчику его обязанностей</w:t>
      </w:r>
      <w:r>
        <w:br/>
      </w:r>
      <w:r>
        <w:rPr>
          <w:rFonts w:ascii="Times New Roman"/>
          <w:b w:val="false"/>
          <w:i w:val="false"/>
          <w:color w:val="000000"/>
          <w:sz w:val="28"/>
        </w:rPr>
        <w:t>
      Статья 192. Удаление свидетелей из зала судебного заседания</w:t>
      </w:r>
      <w:r>
        <w:br/>
      </w:r>
      <w:r>
        <w:rPr>
          <w:rFonts w:ascii="Times New Roman"/>
          <w:b w:val="false"/>
          <w:i w:val="false"/>
          <w:color w:val="000000"/>
          <w:sz w:val="28"/>
        </w:rPr>
        <w:t>
      Статья 193. Объявление состава суда и разъяснение права отвода</w:t>
      </w:r>
      <w:r>
        <w:br/>
      </w:r>
      <w:r>
        <w:rPr>
          <w:rFonts w:ascii="Times New Roman"/>
          <w:b w:val="false"/>
          <w:i w:val="false"/>
          <w:color w:val="000000"/>
          <w:sz w:val="28"/>
        </w:rPr>
        <w:t>
      Статья 194. Разъяснение лицам, участвующим в деле, их прав и обязанностей</w:t>
      </w:r>
      <w:r>
        <w:br/>
      </w:r>
      <w:r>
        <w:rPr>
          <w:rFonts w:ascii="Times New Roman"/>
          <w:b w:val="false"/>
          <w:i w:val="false"/>
          <w:color w:val="000000"/>
          <w:sz w:val="28"/>
        </w:rPr>
        <w:t>
      Статья 195. Разрешение судом ходатайств лиц, участвующих в деле</w:t>
      </w:r>
      <w:r>
        <w:br/>
      </w:r>
      <w:r>
        <w:rPr>
          <w:rFonts w:ascii="Times New Roman"/>
          <w:b w:val="false"/>
          <w:i w:val="false"/>
          <w:color w:val="000000"/>
          <w:sz w:val="28"/>
        </w:rPr>
        <w:t>
      Статья 196. Последствия неявки в судебное заседание лиц, участвующих в деле, и представителей</w:t>
      </w:r>
      <w:r>
        <w:br/>
      </w:r>
      <w:r>
        <w:rPr>
          <w:rFonts w:ascii="Times New Roman"/>
          <w:b w:val="false"/>
          <w:i w:val="false"/>
          <w:color w:val="000000"/>
          <w:sz w:val="28"/>
        </w:rPr>
        <w:t>
      Статья 197. Последствия неявки в судебное заседание свидетеля, эксперта, специалиста, переводчика</w:t>
      </w:r>
      <w:r>
        <w:br/>
      </w:r>
      <w:r>
        <w:rPr>
          <w:rFonts w:ascii="Times New Roman"/>
          <w:b w:val="false"/>
          <w:i w:val="false"/>
          <w:color w:val="000000"/>
          <w:sz w:val="28"/>
        </w:rPr>
        <w:t>
      Статья 198. Отложение разбирательства дела</w:t>
      </w:r>
      <w:r>
        <w:br/>
      </w:r>
      <w:r>
        <w:rPr>
          <w:rFonts w:ascii="Times New Roman"/>
          <w:b w:val="false"/>
          <w:i w:val="false"/>
          <w:color w:val="000000"/>
          <w:sz w:val="28"/>
        </w:rPr>
        <w:t>
      Статья 199. Допрос свидетелей при отложении разбирательства дела</w:t>
      </w:r>
      <w:r>
        <w:br/>
      </w:r>
      <w:r>
        <w:rPr>
          <w:rFonts w:ascii="Times New Roman"/>
          <w:b w:val="false"/>
          <w:i w:val="false"/>
          <w:color w:val="000000"/>
          <w:sz w:val="28"/>
        </w:rPr>
        <w:t>
      Статья 200. Разъяснение эксперту и специалисту его прав и обязанностей</w:t>
      </w:r>
      <w:r>
        <w:br/>
      </w:r>
      <w:r>
        <w:rPr>
          <w:rFonts w:ascii="Times New Roman"/>
          <w:b w:val="false"/>
          <w:i w:val="false"/>
          <w:color w:val="000000"/>
          <w:sz w:val="28"/>
        </w:rPr>
        <w:t>
      Статья 201. Начало рассмотрения дела по существу</w:t>
      </w:r>
      <w:r>
        <w:br/>
      </w:r>
      <w:r>
        <w:rPr>
          <w:rFonts w:ascii="Times New Roman"/>
          <w:b w:val="false"/>
          <w:i w:val="false"/>
          <w:color w:val="000000"/>
          <w:sz w:val="28"/>
        </w:rPr>
        <w:t>
      Статья 202. Объяснения лиц, участвующих в деле, и установление порядка исследования доказательств</w:t>
      </w:r>
      <w:r>
        <w:br/>
      </w:r>
      <w:r>
        <w:rPr>
          <w:rFonts w:ascii="Times New Roman"/>
          <w:b w:val="false"/>
          <w:i w:val="false"/>
          <w:color w:val="000000"/>
          <w:sz w:val="28"/>
        </w:rPr>
        <w:t>
      Статья 203. Предупреждение свидетеля об ответственности за отказ от дачи показаний и за дачу заведомо ложных показаний</w:t>
      </w:r>
      <w:r>
        <w:br/>
      </w:r>
      <w:r>
        <w:rPr>
          <w:rFonts w:ascii="Times New Roman"/>
          <w:b w:val="false"/>
          <w:i w:val="false"/>
          <w:color w:val="000000"/>
          <w:sz w:val="28"/>
        </w:rPr>
        <w:t>
      Статья 204. Порядок допроса свидетеля</w:t>
      </w:r>
      <w:r>
        <w:br/>
      </w:r>
      <w:r>
        <w:rPr>
          <w:rFonts w:ascii="Times New Roman"/>
          <w:b w:val="false"/>
          <w:i w:val="false"/>
          <w:color w:val="000000"/>
          <w:sz w:val="28"/>
        </w:rPr>
        <w:t>
      Статья 205. Использование свидетелем письменных материалов</w:t>
      </w:r>
      <w:r>
        <w:br/>
      </w:r>
      <w:r>
        <w:rPr>
          <w:rFonts w:ascii="Times New Roman"/>
          <w:b w:val="false"/>
          <w:i w:val="false"/>
          <w:color w:val="000000"/>
          <w:sz w:val="28"/>
        </w:rPr>
        <w:t>
      Статья 206. Допрос несовершеннолетнего свидетеля</w:t>
      </w:r>
      <w:r>
        <w:br/>
      </w:r>
      <w:r>
        <w:rPr>
          <w:rFonts w:ascii="Times New Roman"/>
          <w:b w:val="false"/>
          <w:i w:val="false"/>
          <w:color w:val="000000"/>
          <w:sz w:val="28"/>
        </w:rPr>
        <w:t>
      Статья 207. Оглашение показаний свидетеля</w:t>
      </w:r>
      <w:r>
        <w:br/>
      </w:r>
      <w:r>
        <w:rPr>
          <w:rFonts w:ascii="Times New Roman"/>
          <w:b w:val="false"/>
          <w:i w:val="false"/>
          <w:color w:val="000000"/>
          <w:sz w:val="28"/>
        </w:rPr>
        <w:t>
      Статья 208. Исследование документов</w:t>
      </w:r>
      <w:r>
        <w:br/>
      </w:r>
      <w:r>
        <w:rPr>
          <w:rFonts w:ascii="Times New Roman"/>
          <w:b w:val="false"/>
          <w:i w:val="false"/>
          <w:color w:val="000000"/>
          <w:sz w:val="28"/>
        </w:rPr>
        <w:t>
      Статья 209. Оглашение и исследование личной переписки и телеграфных сообщений граждан</w:t>
      </w:r>
      <w:r>
        <w:br/>
      </w:r>
      <w:r>
        <w:rPr>
          <w:rFonts w:ascii="Times New Roman"/>
          <w:b w:val="false"/>
          <w:i w:val="false"/>
          <w:color w:val="000000"/>
          <w:sz w:val="28"/>
        </w:rPr>
        <w:t>
      Статья 210. Исследование вещественных доказательств</w:t>
      </w:r>
      <w:r>
        <w:br/>
      </w:r>
      <w:r>
        <w:rPr>
          <w:rFonts w:ascii="Times New Roman"/>
          <w:b w:val="false"/>
          <w:i w:val="false"/>
          <w:color w:val="000000"/>
          <w:sz w:val="28"/>
        </w:rPr>
        <w:t>
      Статья 211. Осмотр на месте</w:t>
      </w:r>
      <w:r>
        <w:br/>
      </w:r>
      <w:r>
        <w:rPr>
          <w:rFonts w:ascii="Times New Roman"/>
          <w:b w:val="false"/>
          <w:i w:val="false"/>
          <w:color w:val="000000"/>
          <w:sz w:val="28"/>
        </w:rPr>
        <w:t>
      Статья 212. Воспроизведение звукозаписи, демонстрация видеозаписи, фото- и киноматериалов и их исследование</w:t>
      </w:r>
      <w:r>
        <w:br/>
      </w:r>
      <w:r>
        <w:rPr>
          <w:rFonts w:ascii="Times New Roman"/>
          <w:b w:val="false"/>
          <w:i w:val="false"/>
          <w:color w:val="000000"/>
          <w:sz w:val="28"/>
        </w:rPr>
        <w:t>
      Статья 213. Исследование заключения эксперта</w:t>
      </w:r>
      <w:r>
        <w:br/>
      </w:r>
      <w:r>
        <w:rPr>
          <w:rFonts w:ascii="Times New Roman"/>
          <w:b w:val="false"/>
          <w:i w:val="false"/>
          <w:color w:val="000000"/>
          <w:sz w:val="28"/>
        </w:rPr>
        <w:t>
      Статья 214. Консультация (пояснения) специалиста</w:t>
      </w:r>
      <w:r>
        <w:br/>
      </w:r>
      <w:r>
        <w:rPr>
          <w:rFonts w:ascii="Times New Roman"/>
          <w:b w:val="false"/>
          <w:i w:val="false"/>
          <w:color w:val="000000"/>
          <w:sz w:val="28"/>
        </w:rPr>
        <w:t>
      Статья 215. Заключения государственных органов и органов местного самоуправления</w:t>
      </w:r>
      <w:r>
        <w:br/>
      </w:r>
      <w:r>
        <w:rPr>
          <w:rFonts w:ascii="Times New Roman"/>
          <w:b w:val="false"/>
          <w:i w:val="false"/>
          <w:color w:val="000000"/>
          <w:sz w:val="28"/>
        </w:rPr>
        <w:t>
      Статья 216. Окончание рассмотрения дела по существу</w:t>
      </w:r>
      <w:r>
        <w:br/>
      </w:r>
      <w:r>
        <w:rPr>
          <w:rFonts w:ascii="Times New Roman"/>
          <w:b w:val="false"/>
          <w:i w:val="false"/>
          <w:color w:val="000000"/>
          <w:sz w:val="28"/>
        </w:rPr>
        <w:t>
      Статья 217. Судебные прения</w:t>
      </w:r>
      <w:r>
        <w:br/>
      </w:r>
      <w:r>
        <w:rPr>
          <w:rFonts w:ascii="Times New Roman"/>
          <w:b w:val="false"/>
          <w:i w:val="false"/>
          <w:color w:val="000000"/>
          <w:sz w:val="28"/>
        </w:rPr>
        <w:t>
      Статья 218. Реплики</w:t>
      </w:r>
      <w:r>
        <w:br/>
      </w:r>
      <w:r>
        <w:rPr>
          <w:rFonts w:ascii="Times New Roman"/>
          <w:b w:val="false"/>
          <w:i w:val="false"/>
          <w:color w:val="000000"/>
          <w:sz w:val="28"/>
        </w:rPr>
        <w:t>
      Статья 219. Заключение прокурора</w:t>
      </w:r>
      <w:r>
        <w:br/>
      </w:r>
      <w:r>
        <w:rPr>
          <w:rFonts w:ascii="Times New Roman"/>
          <w:b w:val="false"/>
          <w:i w:val="false"/>
          <w:color w:val="000000"/>
          <w:sz w:val="28"/>
        </w:rPr>
        <w:t>
      Статья 220. Возобновление рассмотрения дела по существу</w:t>
      </w:r>
      <w:r>
        <w:br/>
      </w:r>
      <w:r>
        <w:rPr>
          <w:rFonts w:ascii="Times New Roman"/>
          <w:b w:val="false"/>
          <w:i w:val="false"/>
          <w:color w:val="000000"/>
          <w:sz w:val="28"/>
        </w:rPr>
        <w:t>
      Статья 221. Удаление суда для вынесения решения</w:t>
      </w:r>
      <w:r>
        <w:br/>
      </w:r>
      <w:r>
        <w:rPr>
          <w:rFonts w:ascii="Times New Roman"/>
          <w:b w:val="false"/>
          <w:i w:val="false"/>
          <w:color w:val="000000"/>
          <w:sz w:val="28"/>
        </w:rPr>
        <w:t>
      Статья 222. Оглашение решения</w:t>
      </w:r>
    </w:p>
    <w:p>
      <w:pPr>
        <w:spacing w:after="0"/>
        <w:ind w:left="0"/>
        <w:jc w:val="both"/>
      </w:pPr>
      <w:r>
        <w:rPr>
          <w:rFonts w:ascii="Times New Roman"/>
          <w:b w:val="false"/>
          <w:i w:val="false"/>
          <w:color w:val="000000"/>
          <w:sz w:val="28"/>
        </w:rPr>
        <w:t>Глава 19. РЕШЕНИЕ СУДА И ЕГО ИСПОЛНЕНИЕ</w:t>
      </w:r>
    </w:p>
    <w:p>
      <w:pPr>
        <w:spacing w:after="0"/>
        <w:ind w:left="0"/>
        <w:jc w:val="both"/>
      </w:pPr>
      <w:r>
        <w:rPr>
          <w:rFonts w:ascii="Times New Roman"/>
          <w:b w:val="false"/>
          <w:i w:val="false"/>
          <w:color w:val="000000"/>
          <w:sz w:val="28"/>
        </w:rPr>
        <w:t>      Статья 223. Вынесение решения</w:t>
      </w:r>
      <w:r>
        <w:br/>
      </w:r>
      <w:r>
        <w:rPr>
          <w:rFonts w:ascii="Times New Roman"/>
          <w:b w:val="false"/>
          <w:i w:val="false"/>
          <w:color w:val="000000"/>
          <w:sz w:val="28"/>
        </w:rPr>
        <w:t>
      Статья 224. Законность и обоснованность решения</w:t>
      </w:r>
      <w:r>
        <w:br/>
      </w:r>
      <w:r>
        <w:rPr>
          <w:rFonts w:ascii="Times New Roman"/>
          <w:b w:val="false"/>
          <w:i w:val="false"/>
          <w:color w:val="000000"/>
          <w:sz w:val="28"/>
        </w:rPr>
        <w:t>
      Статья 225. Вопросы, разрешаемые при вынесении решения</w:t>
      </w:r>
      <w:r>
        <w:br/>
      </w:r>
      <w:r>
        <w:rPr>
          <w:rFonts w:ascii="Times New Roman"/>
          <w:b w:val="false"/>
          <w:i w:val="false"/>
          <w:color w:val="000000"/>
          <w:sz w:val="28"/>
        </w:rPr>
        <w:t>
      Статья 226. Содержание решения</w:t>
      </w:r>
      <w:r>
        <w:br/>
      </w:r>
      <w:r>
        <w:rPr>
          <w:rFonts w:ascii="Times New Roman"/>
          <w:b w:val="false"/>
          <w:i w:val="false"/>
          <w:color w:val="000000"/>
          <w:sz w:val="28"/>
        </w:rPr>
        <w:t>
      Статья 227. Решение по заявлению об оспаривании законности действий (бездействия) и решений государственных органов, органов местного самоуправления, организаций, должностных лиц и государственных служащих</w:t>
      </w:r>
      <w:r>
        <w:br/>
      </w:r>
      <w:r>
        <w:rPr>
          <w:rFonts w:ascii="Times New Roman"/>
          <w:b w:val="false"/>
          <w:i w:val="false"/>
          <w:color w:val="000000"/>
          <w:sz w:val="28"/>
        </w:rPr>
        <w:t>
      Статья 228. Решение по заявлению о признании незаконным нормативного правового акта</w:t>
      </w:r>
      <w:r>
        <w:br/>
      </w:r>
      <w:r>
        <w:rPr>
          <w:rFonts w:ascii="Times New Roman"/>
          <w:b w:val="false"/>
          <w:i w:val="false"/>
          <w:color w:val="000000"/>
          <w:sz w:val="28"/>
        </w:rPr>
        <w:t>
      Статья 229. Решение о взыскании денежных сумм</w:t>
      </w:r>
      <w:r>
        <w:br/>
      </w:r>
      <w:r>
        <w:rPr>
          <w:rFonts w:ascii="Times New Roman"/>
          <w:b w:val="false"/>
          <w:i w:val="false"/>
          <w:color w:val="000000"/>
          <w:sz w:val="28"/>
        </w:rPr>
        <w:t>
      Статья 230. Решение о заключении или изменении договора</w:t>
      </w:r>
      <w:r>
        <w:br/>
      </w:r>
      <w:r>
        <w:rPr>
          <w:rFonts w:ascii="Times New Roman"/>
          <w:b w:val="false"/>
          <w:i w:val="false"/>
          <w:color w:val="000000"/>
          <w:sz w:val="28"/>
        </w:rPr>
        <w:t>
      Статья 231. Решение о присуждении имущества или его стоимости</w:t>
      </w:r>
      <w:r>
        <w:br/>
      </w:r>
      <w:r>
        <w:rPr>
          <w:rFonts w:ascii="Times New Roman"/>
          <w:b w:val="false"/>
          <w:i w:val="false"/>
          <w:color w:val="000000"/>
          <w:sz w:val="28"/>
        </w:rPr>
        <w:t>
      Статья 232. Решение, обязывающее ответчика совершить определенные действия</w:t>
      </w:r>
      <w:r>
        <w:br/>
      </w:r>
      <w:r>
        <w:rPr>
          <w:rFonts w:ascii="Times New Roman"/>
          <w:b w:val="false"/>
          <w:i w:val="false"/>
          <w:color w:val="000000"/>
          <w:sz w:val="28"/>
        </w:rPr>
        <w:t>
      Статья 233. Решение в пользу нескольких истцов или против нескольких ответчиков</w:t>
      </w:r>
      <w:r>
        <w:br/>
      </w:r>
      <w:r>
        <w:rPr>
          <w:rFonts w:ascii="Times New Roman"/>
          <w:b w:val="false"/>
          <w:i w:val="false"/>
          <w:color w:val="000000"/>
          <w:sz w:val="28"/>
        </w:rPr>
        <w:t>
      Статья 234. Высылка и выдача лицам, участвующим в деле, копий решения суда</w:t>
      </w:r>
      <w:r>
        <w:br/>
      </w:r>
      <w:r>
        <w:rPr>
          <w:rFonts w:ascii="Times New Roman"/>
          <w:b w:val="false"/>
          <w:i w:val="false"/>
          <w:color w:val="000000"/>
          <w:sz w:val="28"/>
        </w:rPr>
        <w:t>
      Статья 235. Исправление описок и явных арифметических ошибок в решении</w:t>
      </w:r>
      <w:r>
        <w:br/>
      </w:r>
      <w:r>
        <w:rPr>
          <w:rFonts w:ascii="Times New Roman"/>
          <w:b w:val="false"/>
          <w:i w:val="false"/>
          <w:color w:val="000000"/>
          <w:sz w:val="28"/>
        </w:rPr>
        <w:t>
      Статья 236. Дополнительное решение</w:t>
      </w:r>
      <w:r>
        <w:br/>
      </w:r>
      <w:r>
        <w:rPr>
          <w:rFonts w:ascii="Times New Roman"/>
          <w:b w:val="false"/>
          <w:i w:val="false"/>
          <w:color w:val="000000"/>
          <w:sz w:val="28"/>
        </w:rPr>
        <w:t>
      Статья 237. Разъяснение решения</w:t>
      </w:r>
      <w:r>
        <w:br/>
      </w:r>
      <w:r>
        <w:rPr>
          <w:rFonts w:ascii="Times New Roman"/>
          <w:b w:val="false"/>
          <w:i w:val="false"/>
          <w:color w:val="000000"/>
          <w:sz w:val="28"/>
        </w:rPr>
        <w:t>
      Статья 238. Отсрочка и рассрочка исполнения решения, изменение способа и порядка его исполнения до обращения решения к исполнению</w:t>
      </w:r>
      <w:r>
        <w:br/>
      </w:r>
      <w:r>
        <w:rPr>
          <w:rFonts w:ascii="Times New Roman"/>
          <w:b w:val="false"/>
          <w:i w:val="false"/>
          <w:color w:val="000000"/>
          <w:sz w:val="28"/>
        </w:rPr>
        <w:t>
      Статья 239. Индексация присужденных денежных сумм</w:t>
      </w:r>
      <w:r>
        <w:br/>
      </w:r>
      <w:r>
        <w:rPr>
          <w:rFonts w:ascii="Times New Roman"/>
          <w:b w:val="false"/>
          <w:i w:val="false"/>
          <w:color w:val="000000"/>
          <w:sz w:val="28"/>
        </w:rPr>
        <w:t>
      Статья 240. Вступление решения суда в законную силу</w:t>
      </w:r>
      <w:r>
        <w:br/>
      </w:r>
      <w:r>
        <w:rPr>
          <w:rFonts w:ascii="Times New Roman"/>
          <w:b w:val="false"/>
          <w:i w:val="false"/>
          <w:color w:val="000000"/>
          <w:sz w:val="28"/>
        </w:rPr>
        <w:t>
      Статья 241. Обращение решения суда к исполнению</w:t>
      </w:r>
      <w:r>
        <w:br/>
      </w:r>
      <w:r>
        <w:rPr>
          <w:rFonts w:ascii="Times New Roman"/>
          <w:b w:val="false"/>
          <w:i w:val="false"/>
          <w:color w:val="000000"/>
          <w:sz w:val="28"/>
        </w:rPr>
        <w:t>
      Статья 242. Выдача судом дубликата исполнительного листа или судебного приказа</w:t>
      </w:r>
      <w:r>
        <w:br/>
      </w:r>
      <w:r>
        <w:rPr>
          <w:rFonts w:ascii="Times New Roman"/>
          <w:b w:val="false"/>
          <w:i w:val="false"/>
          <w:color w:val="000000"/>
          <w:sz w:val="28"/>
        </w:rPr>
        <w:t>
      Статья 243. Решения, подлежащие немедленному исполнению</w:t>
      </w:r>
      <w:r>
        <w:br/>
      </w:r>
      <w:r>
        <w:rPr>
          <w:rFonts w:ascii="Times New Roman"/>
          <w:b w:val="false"/>
          <w:i w:val="false"/>
          <w:color w:val="000000"/>
          <w:sz w:val="28"/>
        </w:rPr>
        <w:t>
      Статья 244. Право суда обратить решение к немедленному исполнению</w:t>
      </w:r>
      <w:r>
        <w:br/>
      </w:r>
      <w:r>
        <w:rPr>
          <w:rFonts w:ascii="Times New Roman"/>
          <w:b w:val="false"/>
          <w:i w:val="false"/>
          <w:color w:val="000000"/>
          <w:sz w:val="28"/>
        </w:rPr>
        <w:t>
      Статья 245. Обеспечение исполнения решения</w:t>
      </w:r>
      <w:r>
        <w:br/>
      </w:r>
      <w:r>
        <w:rPr>
          <w:rFonts w:ascii="Times New Roman"/>
          <w:b w:val="false"/>
          <w:i w:val="false"/>
          <w:color w:val="000000"/>
          <w:sz w:val="28"/>
        </w:rPr>
        <w:t>
      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в порядке медиации</w:t>
      </w:r>
      <w:r>
        <w:br/>
      </w:r>
      <w:r>
        <w:rPr>
          <w:rFonts w:ascii="Times New Roman"/>
          <w:b w:val="false"/>
          <w:i w:val="false"/>
          <w:color w:val="000000"/>
          <w:sz w:val="28"/>
        </w:rPr>
        <w:t>
      Статья 247. Поворот исполнения решения суда</w:t>
      </w:r>
      <w:r>
        <w:br/>
      </w:r>
      <w:r>
        <w:rPr>
          <w:rFonts w:ascii="Times New Roman"/>
          <w:b w:val="false"/>
          <w:i w:val="false"/>
          <w:color w:val="000000"/>
          <w:sz w:val="28"/>
        </w:rPr>
        <w:t>
      Статья 248. Рассмотрение заявления о повороте исполнения решения суда</w:t>
      </w:r>
      <w:r>
        <w:br/>
      </w:r>
      <w:r>
        <w:rPr>
          <w:rFonts w:ascii="Times New Roman"/>
          <w:b w:val="false"/>
          <w:i w:val="false"/>
          <w:color w:val="000000"/>
          <w:sz w:val="28"/>
        </w:rPr>
        <w:t>
      Статья 249. Рассмотрение представлений судебного исполнителя</w:t>
      </w:r>
      <w:r>
        <w:br/>
      </w:r>
      <w:r>
        <w:rPr>
          <w:rFonts w:ascii="Times New Roman"/>
          <w:b w:val="false"/>
          <w:i w:val="false"/>
          <w:color w:val="000000"/>
          <w:sz w:val="28"/>
        </w:rPr>
        <w:t>
      Статья 250. Обжалование действий (бездействия) судебного исполнителя</w:t>
      </w:r>
      <w:r>
        <w:br/>
      </w:r>
      <w:r>
        <w:rPr>
          <w:rFonts w:ascii="Times New Roman"/>
          <w:b w:val="false"/>
          <w:i w:val="false"/>
          <w:color w:val="000000"/>
          <w:sz w:val="28"/>
        </w:rPr>
        <w:t>
      Статья 251. Защита прав других лиц при исполнении решения</w:t>
      </w:r>
      <w:r>
        <w:br/>
      </w:r>
      <w:r>
        <w:rPr>
          <w:rFonts w:ascii="Times New Roman"/>
          <w:b w:val="false"/>
          <w:i w:val="false"/>
          <w:color w:val="000000"/>
          <w:sz w:val="28"/>
        </w:rPr>
        <w:t>
      Статья 252. Санкционирование постановления судебного исполнителя</w:t>
      </w:r>
    </w:p>
    <w:p>
      <w:pPr>
        <w:spacing w:after="0"/>
        <w:ind w:left="0"/>
        <w:jc w:val="both"/>
      </w:pPr>
      <w:r>
        <w:rPr>
          <w:rFonts w:ascii="Times New Roman"/>
          <w:b w:val="false"/>
          <w:i w:val="false"/>
          <w:color w:val="000000"/>
          <w:sz w:val="28"/>
        </w:rPr>
        <w:t>Глава 20. ИСПОЛНЕНИЕ РЕШЕНИЯ ТРЕТЕЙСКОГО СУДА</w:t>
      </w:r>
    </w:p>
    <w:p>
      <w:pPr>
        <w:spacing w:after="0"/>
        <w:ind w:left="0"/>
        <w:jc w:val="both"/>
      </w:pPr>
      <w:r>
        <w:rPr>
          <w:rFonts w:ascii="Times New Roman"/>
          <w:b w:val="false"/>
          <w:i w:val="false"/>
          <w:color w:val="000000"/>
          <w:sz w:val="28"/>
        </w:rPr>
        <w:t>      Статья 253. Принудительное исполнение решения третейского суда</w:t>
      </w:r>
      <w:r>
        <w:br/>
      </w:r>
      <w:r>
        <w:rPr>
          <w:rFonts w:ascii="Times New Roman"/>
          <w:b w:val="false"/>
          <w:i w:val="false"/>
          <w:color w:val="000000"/>
          <w:sz w:val="28"/>
        </w:rPr>
        <w:t>
      Статья 254. Выдача исполнительного листа</w:t>
      </w:r>
      <w:r>
        <w:br/>
      </w:r>
      <w:r>
        <w:rPr>
          <w:rFonts w:ascii="Times New Roman"/>
          <w:b w:val="false"/>
          <w:i w:val="false"/>
          <w:color w:val="000000"/>
          <w:sz w:val="28"/>
        </w:rPr>
        <w:t>
      Статья 255. Отказ в выдаче исполнительного листа</w:t>
      </w:r>
    </w:p>
    <w:p>
      <w:pPr>
        <w:spacing w:after="0"/>
        <w:ind w:left="0"/>
        <w:jc w:val="both"/>
      </w:pPr>
      <w:r>
        <w:rPr>
          <w:rFonts w:ascii="Times New Roman"/>
          <w:b w:val="false"/>
          <w:i w:val="false"/>
          <w:color w:val="000000"/>
          <w:sz w:val="28"/>
        </w:rPr>
        <w:t>Глава 21. ЗАОЧНОЕ ПРОИЗВОДСТВО И ЗАОЧНОЕ РЕШЕНИЕ</w:t>
      </w:r>
    </w:p>
    <w:p>
      <w:pPr>
        <w:spacing w:after="0"/>
        <w:ind w:left="0"/>
        <w:jc w:val="both"/>
      </w:pPr>
      <w:r>
        <w:rPr>
          <w:rFonts w:ascii="Times New Roman"/>
          <w:b w:val="false"/>
          <w:i w:val="false"/>
          <w:color w:val="000000"/>
          <w:sz w:val="28"/>
        </w:rPr>
        <w:t>      Статья 256. Основания заочного производства</w:t>
      </w:r>
      <w:r>
        <w:br/>
      </w:r>
      <w:r>
        <w:rPr>
          <w:rFonts w:ascii="Times New Roman"/>
          <w:b w:val="false"/>
          <w:i w:val="false"/>
          <w:color w:val="000000"/>
          <w:sz w:val="28"/>
        </w:rPr>
        <w:t>
      Статья 257. Порядок заочного производства</w:t>
      </w:r>
      <w:r>
        <w:br/>
      </w:r>
      <w:r>
        <w:rPr>
          <w:rFonts w:ascii="Times New Roman"/>
          <w:b w:val="false"/>
          <w:i w:val="false"/>
          <w:color w:val="000000"/>
          <w:sz w:val="28"/>
        </w:rPr>
        <w:t>
      Статья 258. Содержание заочного решения</w:t>
      </w:r>
      <w:r>
        <w:br/>
      </w:r>
      <w:r>
        <w:rPr>
          <w:rFonts w:ascii="Times New Roman"/>
          <w:b w:val="false"/>
          <w:i w:val="false"/>
          <w:color w:val="000000"/>
          <w:sz w:val="28"/>
        </w:rPr>
        <w:t>
      Статья 259. Высылка копии заочного решения</w:t>
      </w:r>
      <w:r>
        <w:br/>
      </w:r>
      <w:r>
        <w:rPr>
          <w:rFonts w:ascii="Times New Roman"/>
          <w:b w:val="false"/>
          <w:i w:val="false"/>
          <w:color w:val="000000"/>
          <w:sz w:val="28"/>
        </w:rPr>
        <w:t>
      Статья 260. Содержание заявления об отмене заочного решения</w:t>
      </w:r>
      <w:r>
        <w:br/>
      </w:r>
      <w:r>
        <w:rPr>
          <w:rFonts w:ascii="Times New Roman"/>
          <w:b w:val="false"/>
          <w:i w:val="false"/>
          <w:color w:val="000000"/>
          <w:sz w:val="28"/>
        </w:rPr>
        <w:t>
      Статья 261. Действия суда после принятия заявления</w:t>
      </w:r>
      <w:r>
        <w:br/>
      </w:r>
      <w:r>
        <w:rPr>
          <w:rFonts w:ascii="Times New Roman"/>
          <w:b w:val="false"/>
          <w:i w:val="false"/>
          <w:color w:val="000000"/>
          <w:sz w:val="28"/>
        </w:rPr>
        <w:t>
      Статья 262. Рассмотрение заявления</w:t>
      </w:r>
      <w:r>
        <w:br/>
      </w:r>
      <w:r>
        <w:rPr>
          <w:rFonts w:ascii="Times New Roman"/>
          <w:b w:val="false"/>
          <w:i w:val="false"/>
          <w:color w:val="000000"/>
          <w:sz w:val="28"/>
        </w:rPr>
        <w:t>
      Статья 263. Полномочия суда</w:t>
      </w:r>
      <w:r>
        <w:br/>
      </w:r>
      <w:r>
        <w:rPr>
          <w:rFonts w:ascii="Times New Roman"/>
          <w:b w:val="false"/>
          <w:i w:val="false"/>
          <w:color w:val="000000"/>
          <w:sz w:val="28"/>
        </w:rPr>
        <w:t>
      Статья 264. Обжалование заочного решения</w:t>
      </w:r>
      <w:r>
        <w:br/>
      </w:r>
      <w:r>
        <w:rPr>
          <w:rFonts w:ascii="Times New Roman"/>
          <w:b w:val="false"/>
          <w:i w:val="false"/>
          <w:color w:val="000000"/>
          <w:sz w:val="28"/>
        </w:rPr>
        <w:t>
      Статья 265. Основания к отмене заочного решения</w:t>
      </w:r>
      <w:r>
        <w:br/>
      </w:r>
      <w:r>
        <w:rPr>
          <w:rFonts w:ascii="Times New Roman"/>
          <w:b w:val="false"/>
          <w:i w:val="false"/>
          <w:color w:val="000000"/>
          <w:sz w:val="28"/>
        </w:rPr>
        <w:t>
      Статья 266. Возобновление рассмотрения дела</w:t>
      </w:r>
      <w:r>
        <w:br/>
      </w:r>
      <w:r>
        <w:rPr>
          <w:rFonts w:ascii="Times New Roman"/>
          <w:b w:val="false"/>
          <w:i w:val="false"/>
          <w:color w:val="000000"/>
          <w:sz w:val="28"/>
        </w:rPr>
        <w:t>
      Статья 267. Законная сила заочного решения</w:t>
      </w:r>
    </w:p>
    <w:p>
      <w:pPr>
        <w:spacing w:after="0"/>
        <w:ind w:left="0"/>
        <w:jc w:val="both"/>
      </w:pPr>
      <w:r>
        <w:rPr>
          <w:rFonts w:ascii="Times New Roman"/>
          <w:b w:val="false"/>
          <w:i w:val="false"/>
          <w:color w:val="000000"/>
          <w:sz w:val="28"/>
        </w:rPr>
        <w:t>Глава 22. ОПРЕДЕЛЕНИЕ СУДА</w:t>
      </w:r>
    </w:p>
    <w:p>
      <w:pPr>
        <w:spacing w:after="0"/>
        <w:ind w:left="0"/>
        <w:jc w:val="both"/>
      </w:pPr>
      <w:r>
        <w:rPr>
          <w:rFonts w:ascii="Times New Roman"/>
          <w:b w:val="false"/>
          <w:i w:val="false"/>
          <w:color w:val="000000"/>
          <w:sz w:val="28"/>
        </w:rPr>
        <w:t>      Статья 268. Определение суда и порядок его вынесения</w:t>
      </w:r>
      <w:r>
        <w:br/>
      </w:r>
      <w:r>
        <w:rPr>
          <w:rFonts w:ascii="Times New Roman"/>
          <w:b w:val="false"/>
          <w:i w:val="false"/>
          <w:color w:val="000000"/>
          <w:sz w:val="28"/>
        </w:rPr>
        <w:t>
      Статья 269. Содержание определения</w:t>
      </w:r>
      <w:r>
        <w:br/>
      </w:r>
      <w:r>
        <w:rPr>
          <w:rFonts w:ascii="Times New Roman"/>
          <w:b w:val="false"/>
          <w:i w:val="false"/>
          <w:color w:val="000000"/>
          <w:sz w:val="28"/>
        </w:rPr>
        <w:t>
      Статья 270. Частное определение суда</w:t>
      </w:r>
      <w:r>
        <w:br/>
      </w:r>
      <w:r>
        <w:rPr>
          <w:rFonts w:ascii="Times New Roman"/>
          <w:b w:val="false"/>
          <w:i w:val="false"/>
          <w:color w:val="000000"/>
          <w:sz w:val="28"/>
        </w:rPr>
        <w:t>
      Статья 271. Высылка лицам, участвующим в деле, копий определения суда</w:t>
      </w:r>
    </w:p>
    <w:p>
      <w:pPr>
        <w:spacing w:after="0"/>
        <w:ind w:left="0"/>
        <w:jc w:val="both"/>
      </w:pPr>
      <w:r>
        <w:rPr>
          <w:rFonts w:ascii="Times New Roman"/>
          <w:b w:val="false"/>
          <w:i w:val="false"/>
          <w:color w:val="000000"/>
          <w:sz w:val="28"/>
        </w:rPr>
        <w:t>Глава 23. ПРИОСТАНОВЛЕНИЕ ПРОИЗВОДСТВА ПО ДЕЛУ</w:t>
      </w:r>
    </w:p>
    <w:p>
      <w:pPr>
        <w:spacing w:after="0"/>
        <w:ind w:left="0"/>
        <w:jc w:val="both"/>
      </w:pPr>
      <w:r>
        <w:rPr>
          <w:rFonts w:ascii="Times New Roman"/>
          <w:b w:val="false"/>
          <w:i w:val="false"/>
          <w:color w:val="000000"/>
          <w:sz w:val="28"/>
        </w:rPr>
        <w:t>      Статья 272. Обязанность суда приостановить производство</w:t>
      </w:r>
      <w:r>
        <w:br/>
      </w:r>
      <w:r>
        <w:rPr>
          <w:rFonts w:ascii="Times New Roman"/>
          <w:b w:val="false"/>
          <w:i w:val="false"/>
          <w:color w:val="000000"/>
          <w:sz w:val="28"/>
        </w:rPr>
        <w:t>
      Статья 273. Право суда приостановить производство</w:t>
      </w:r>
      <w:r>
        <w:br/>
      </w:r>
      <w:r>
        <w:rPr>
          <w:rFonts w:ascii="Times New Roman"/>
          <w:b w:val="false"/>
          <w:i w:val="false"/>
          <w:color w:val="000000"/>
          <w:sz w:val="28"/>
        </w:rPr>
        <w:t>
      Статья 274. Сроки приостановления производства</w:t>
      </w:r>
      <w:r>
        <w:br/>
      </w:r>
      <w:r>
        <w:rPr>
          <w:rFonts w:ascii="Times New Roman"/>
          <w:b w:val="false"/>
          <w:i w:val="false"/>
          <w:color w:val="000000"/>
          <w:sz w:val="28"/>
        </w:rPr>
        <w:t>
      Статья 275. Обжалование или опротестование определения суда о приостановлении производства</w:t>
      </w:r>
      <w:r>
        <w:br/>
      </w:r>
      <w:r>
        <w:rPr>
          <w:rFonts w:ascii="Times New Roman"/>
          <w:b w:val="false"/>
          <w:i w:val="false"/>
          <w:color w:val="000000"/>
          <w:sz w:val="28"/>
        </w:rPr>
        <w:t>
      Статья 276. Возобновление производства</w:t>
      </w:r>
    </w:p>
    <w:p>
      <w:pPr>
        <w:spacing w:after="0"/>
        <w:ind w:left="0"/>
        <w:jc w:val="both"/>
      </w:pPr>
      <w:r>
        <w:rPr>
          <w:rFonts w:ascii="Times New Roman"/>
          <w:b w:val="false"/>
          <w:i w:val="false"/>
          <w:color w:val="000000"/>
          <w:sz w:val="28"/>
        </w:rPr>
        <w:t>Глава 24. ПРЕКРАЩЕНИЕ ПРОИЗВОДСТВА ПО ДЕЛУ</w:t>
      </w:r>
    </w:p>
    <w:p>
      <w:pPr>
        <w:spacing w:after="0"/>
        <w:ind w:left="0"/>
        <w:jc w:val="both"/>
      </w:pPr>
      <w:r>
        <w:rPr>
          <w:rFonts w:ascii="Times New Roman"/>
          <w:b w:val="false"/>
          <w:i w:val="false"/>
          <w:color w:val="000000"/>
          <w:sz w:val="28"/>
        </w:rPr>
        <w:t>      Статья 277. Основания прекращения производства по делу</w:t>
      </w:r>
      <w:r>
        <w:br/>
      </w:r>
      <w:r>
        <w:rPr>
          <w:rFonts w:ascii="Times New Roman"/>
          <w:b w:val="false"/>
          <w:i w:val="false"/>
          <w:color w:val="000000"/>
          <w:sz w:val="28"/>
        </w:rPr>
        <w:t>
      Статья 278. Порядок и последствия прекращения производства по делу</w:t>
      </w:r>
    </w:p>
    <w:p>
      <w:pPr>
        <w:spacing w:after="0"/>
        <w:ind w:left="0"/>
        <w:jc w:val="both"/>
      </w:pPr>
      <w:r>
        <w:rPr>
          <w:rFonts w:ascii="Times New Roman"/>
          <w:b w:val="false"/>
          <w:i w:val="false"/>
          <w:color w:val="000000"/>
          <w:sz w:val="28"/>
        </w:rPr>
        <w:t>Глава 25. ОСТАВЛЕНИЕ ИСКОВОГО ЗАЯВЛЕНИЯ</w:t>
      </w:r>
      <w:r>
        <w:br/>
      </w:r>
      <w:r>
        <w:rPr>
          <w:rFonts w:ascii="Times New Roman"/>
          <w:b w:val="false"/>
          <w:i w:val="false"/>
          <w:color w:val="000000"/>
          <w:sz w:val="28"/>
        </w:rPr>
        <w:t>
БЕЗ РАССМОТРЕНИЯ</w:t>
      </w:r>
    </w:p>
    <w:p>
      <w:pPr>
        <w:spacing w:after="0"/>
        <w:ind w:left="0"/>
        <w:jc w:val="both"/>
      </w:pPr>
      <w:r>
        <w:rPr>
          <w:rFonts w:ascii="Times New Roman"/>
          <w:b w:val="false"/>
          <w:i w:val="false"/>
          <w:color w:val="000000"/>
          <w:sz w:val="28"/>
        </w:rPr>
        <w:t>      Статья 279. Основания оставления искового заявления без рассмотрения</w:t>
      </w:r>
      <w:r>
        <w:br/>
      </w:r>
      <w:r>
        <w:rPr>
          <w:rFonts w:ascii="Times New Roman"/>
          <w:b w:val="false"/>
          <w:i w:val="false"/>
          <w:color w:val="000000"/>
          <w:sz w:val="28"/>
        </w:rPr>
        <w:t>
      Статья 280. Порядок и последствия оставления искового заявления без рассмотрения</w:t>
      </w:r>
    </w:p>
    <w:p>
      <w:pPr>
        <w:spacing w:after="0"/>
        <w:ind w:left="0"/>
        <w:jc w:val="both"/>
      </w:pPr>
      <w:r>
        <w:rPr>
          <w:rFonts w:ascii="Times New Roman"/>
          <w:b w:val="false"/>
          <w:i w:val="false"/>
          <w:color w:val="000000"/>
          <w:sz w:val="28"/>
        </w:rPr>
        <w:t>Глава 26. ПРОТОКОЛЫ</w:t>
      </w:r>
    </w:p>
    <w:p>
      <w:pPr>
        <w:spacing w:after="0"/>
        <w:ind w:left="0"/>
        <w:jc w:val="both"/>
      </w:pPr>
      <w:r>
        <w:rPr>
          <w:rFonts w:ascii="Times New Roman"/>
          <w:b w:val="false"/>
          <w:i w:val="false"/>
          <w:color w:val="000000"/>
          <w:sz w:val="28"/>
        </w:rPr>
        <w:t>      Статья 281.Обязательность ведения протокола</w:t>
      </w:r>
      <w:r>
        <w:br/>
      </w:r>
      <w:r>
        <w:rPr>
          <w:rFonts w:ascii="Times New Roman"/>
          <w:b w:val="false"/>
          <w:i w:val="false"/>
          <w:color w:val="000000"/>
          <w:sz w:val="28"/>
        </w:rPr>
        <w:t>
      Статья 282. Содержание протокола</w:t>
      </w:r>
      <w:r>
        <w:br/>
      </w:r>
      <w:r>
        <w:rPr>
          <w:rFonts w:ascii="Times New Roman"/>
          <w:b w:val="false"/>
          <w:i w:val="false"/>
          <w:color w:val="000000"/>
          <w:sz w:val="28"/>
        </w:rPr>
        <w:t>
      Статья 283. Составление протокола</w:t>
      </w:r>
      <w:r>
        <w:br/>
      </w:r>
      <w:r>
        <w:rPr>
          <w:rFonts w:ascii="Times New Roman"/>
          <w:b w:val="false"/>
          <w:i w:val="false"/>
          <w:color w:val="000000"/>
          <w:sz w:val="28"/>
        </w:rPr>
        <w:t>
      Статья 284. Замечания на протокол, аудио- или видеозапись</w:t>
      </w:r>
      <w:r>
        <w:br/>
      </w:r>
      <w:r>
        <w:rPr>
          <w:rFonts w:ascii="Times New Roman"/>
          <w:b w:val="false"/>
          <w:i w:val="false"/>
          <w:color w:val="000000"/>
          <w:sz w:val="28"/>
        </w:rPr>
        <w:t>
      Статья 285. Рассмотрение замечаний на протокол, аудио- или видеозапись</w:t>
      </w:r>
    </w:p>
    <w:p>
      <w:pPr>
        <w:spacing w:after="0"/>
        <w:ind w:left="0"/>
        <w:jc w:val="both"/>
      </w:pPr>
      <w:r>
        <w:rPr>
          <w:rFonts w:ascii="Times New Roman"/>
          <w:b w:val="false"/>
          <w:i w:val="false"/>
          <w:color w:val="000000"/>
          <w:sz w:val="28"/>
        </w:rPr>
        <w:t>Подраздел 3. ОСОБОЕ ИСКОВОЕ ПРОИЗВОДСТВО</w:t>
      </w:r>
    </w:p>
    <w:p>
      <w:pPr>
        <w:spacing w:after="0"/>
        <w:ind w:left="0"/>
        <w:jc w:val="both"/>
      </w:pPr>
      <w:r>
        <w:rPr>
          <w:rFonts w:ascii="Times New Roman"/>
          <w:b w:val="false"/>
          <w:i w:val="false"/>
          <w:color w:val="000000"/>
          <w:sz w:val="28"/>
        </w:rPr>
        <w:t>Глава 27. ПРОИЗВОДСТВО ПО ЗАЯВЛЕНИЯМ О ЗАЩИТЕ ИЗБИРАТЕЛЬНЫХ ПРАВ</w:t>
      </w:r>
      <w:r>
        <w:br/>
      </w:r>
      <w:r>
        <w:rPr>
          <w:rFonts w:ascii="Times New Roman"/>
          <w:b w:val="false"/>
          <w:i w:val="false"/>
          <w:color w:val="000000"/>
          <w:sz w:val="28"/>
        </w:rPr>
        <w:t>
ГРАЖДАН И ОБЩЕСТВЕННЫХ ОБЪЕДИНЕНИЙ, УЧАСТВУЮЩИХ В ВЫБОРАХ,</w:t>
      </w:r>
      <w:r>
        <w:br/>
      </w:r>
      <w:r>
        <w:rPr>
          <w:rFonts w:ascii="Times New Roman"/>
          <w:b w:val="false"/>
          <w:i w:val="false"/>
          <w:color w:val="000000"/>
          <w:sz w:val="28"/>
        </w:rPr>
        <w:t>
РЕФЕРЕНДУМАХ</w:t>
      </w:r>
    </w:p>
    <w:p>
      <w:pPr>
        <w:spacing w:after="0"/>
        <w:ind w:left="0"/>
        <w:jc w:val="both"/>
      </w:pPr>
      <w:r>
        <w:rPr>
          <w:rFonts w:ascii="Times New Roman"/>
          <w:b w:val="false"/>
          <w:i w:val="false"/>
          <w:color w:val="000000"/>
          <w:sz w:val="28"/>
        </w:rPr>
        <w:t>      Статья 286. Подача заявления</w:t>
      </w:r>
      <w:r>
        <w:br/>
      </w:r>
      <w:r>
        <w:rPr>
          <w:rFonts w:ascii="Times New Roman"/>
          <w:b w:val="false"/>
          <w:i w:val="false"/>
          <w:color w:val="000000"/>
          <w:sz w:val="28"/>
        </w:rPr>
        <w:t>
      Статья 287. Рассмотрение заявления</w:t>
      </w:r>
      <w:r>
        <w:br/>
      </w:r>
      <w:r>
        <w:rPr>
          <w:rFonts w:ascii="Times New Roman"/>
          <w:b w:val="false"/>
          <w:i w:val="false"/>
          <w:color w:val="000000"/>
          <w:sz w:val="28"/>
        </w:rPr>
        <w:t>
      Статья 288. Решение суда и его исполнение</w:t>
      </w:r>
    </w:p>
    <w:p>
      <w:pPr>
        <w:spacing w:after="0"/>
        <w:ind w:left="0"/>
        <w:jc w:val="both"/>
      </w:pPr>
      <w:r>
        <w:rPr>
          <w:rFonts w:ascii="Times New Roman"/>
          <w:b w:val="false"/>
          <w:i w:val="false"/>
          <w:color w:val="000000"/>
          <w:sz w:val="28"/>
        </w:rPr>
        <w:t>Глава 28. ПРОИЗВОДСТВО ПО ЗАЯВЛЕНИЯМ ОБ ОСПАРИВАНИИ РЕШЕНИЙ, ДЕЙСТВИЙ</w:t>
      </w:r>
      <w:r>
        <w:br/>
      </w:r>
      <w:r>
        <w:rPr>
          <w:rFonts w:ascii="Times New Roman"/>
          <w:b w:val="false"/>
          <w:i w:val="false"/>
          <w:color w:val="000000"/>
          <w:sz w:val="28"/>
        </w:rPr>
        <w:t>
(БЕЗДЕЙСТВИЯ) МЕСТНЫХ ИСПОЛНИТЕЛЬНЫХ ОРГАНОВ, НАРУШАЮЩИХ ПРАВА</w:t>
      </w:r>
      <w:r>
        <w:br/>
      </w:r>
      <w:r>
        <w:rPr>
          <w:rFonts w:ascii="Times New Roman"/>
          <w:b w:val="false"/>
          <w:i w:val="false"/>
          <w:color w:val="000000"/>
          <w:sz w:val="28"/>
        </w:rPr>
        <w:t>
ГРАЖДАН НА УЧАСТИЕ В УГОЛОВНОМ СУДОПРОИЗВОДСТВЕ В КАЧЕСТВЕ ПРИСЯЖНОГО</w:t>
      </w:r>
      <w:r>
        <w:br/>
      </w:r>
      <w:r>
        <w:rPr>
          <w:rFonts w:ascii="Times New Roman"/>
          <w:b w:val="false"/>
          <w:i w:val="false"/>
          <w:color w:val="000000"/>
          <w:sz w:val="28"/>
        </w:rPr>
        <w:t>
ЗАСЕДАТЕЛЯ</w:t>
      </w:r>
    </w:p>
    <w:p>
      <w:pPr>
        <w:spacing w:after="0"/>
        <w:ind w:left="0"/>
        <w:jc w:val="both"/>
      </w:pPr>
      <w:r>
        <w:rPr>
          <w:rFonts w:ascii="Times New Roman"/>
          <w:b w:val="false"/>
          <w:i w:val="false"/>
          <w:color w:val="000000"/>
          <w:sz w:val="28"/>
        </w:rPr>
        <w:t>      Статья 289. Подача заявления</w:t>
      </w:r>
      <w:r>
        <w:br/>
      </w:r>
      <w:r>
        <w:rPr>
          <w:rFonts w:ascii="Times New Roman"/>
          <w:b w:val="false"/>
          <w:i w:val="false"/>
          <w:color w:val="000000"/>
          <w:sz w:val="28"/>
        </w:rPr>
        <w:t>
      Статья 290. Рассмотрение заявления</w:t>
      </w:r>
      <w:r>
        <w:br/>
      </w:r>
      <w:r>
        <w:rPr>
          <w:rFonts w:ascii="Times New Roman"/>
          <w:b w:val="false"/>
          <w:i w:val="false"/>
          <w:color w:val="000000"/>
          <w:sz w:val="28"/>
        </w:rPr>
        <w:t>
      Статья 291. Решение суда по заявлению и его исполнение</w:t>
      </w:r>
    </w:p>
    <w:p>
      <w:pPr>
        <w:spacing w:after="0"/>
        <w:ind w:left="0"/>
        <w:jc w:val="both"/>
      </w:pPr>
      <w:r>
        <w:rPr>
          <w:rFonts w:ascii="Times New Roman"/>
          <w:b w:val="false"/>
          <w:i w:val="false"/>
          <w:color w:val="000000"/>
          <w:sz w:val="28"/>
        </w:rPr>
        <w:t>Глава 29. ПРОИЗВОДСТВО ОБ ОСПАРИВАНИИ РЕШЕНИЙ И ДЕЙСТВИЙ</w:t>
      </w:r>
      <w:r>
        <w:br/>
      </w:r>
      <w:r>
        <w:rPr>
          <w:rFonts w:ascii="Times New Roman"/>
          <w:b w:val="false"/>
          <w:i w:val="false"/>
          <w:color w:val="000000"/>
          <w:sz w:val="28"/>
        </w:rPr>
        <w:t>
(БЕЗДЕЙСТВИЯ) ОРГАНОВ ГОСУДАРСТВЕННОЙ ВЛАСТИ, МЕСТНОГО</w:t>
      </w:r>
      <w:r>
        <w:br/>
      </w:r>
      <w:r>
        <w:rPr>
          <w:rFonts w:ascii="Times New Roman"/>
          <w:b w:val="false"/>
          <w:i w:val="false"/>
          <w:color w:val="000000"/>
          <w:sz w:val="28"/>
        </w:rPr>
        <w:t>
САМОУПРАВЛЕНИЯ, ОБЩЕСТВЕННЫХ ОБЪЕДИНЕНИЙ, ОРГАНИЗАЦИЙ, ДОЛЖНОСТНЫХ</w:t>
      </w:r>
      <w:r>
        <w:br/>
      </w:r>
      <w:r>
        <w:rPr>
          <w:rFonts w:ascii="Times New Roman"/>
          <w:b w:val="false"/>
          <w:i w:val="false"/>
          <w:color w:val="000000"/>
          <w:sz w:val="28"/>
        </w:rPr>
        <w:t>
ЛИЦ И ГОСУДАРСТВЕННЫХ СЛУЖАЩИХ</w:t>
      </w:r>
    </w:p>
    <w:p>
      <w:pPr>
        <w:spacing w:after="0"/>
        <w:ind w:left="0"/>
        <w:jc w:val="both"/>
      </w:pPr>
      <w:r>
        <w:rPr>
          <w:rFonts w:ascii="Times New Roman"/>
          <w:b w:val="false"/>
          <w:i w:val="false"/>
          <w:color w:val="000000"/>
          <w:sz w:val="28"/>
        </w:rPr>
        <w:t>      Статья 292. Подача заявления</w:t>
      </w:r>
      <w:r>
        <w:br/>
      </w:r>
      <w:r>
        <w:rPr>
          <w:rFonts w:ascii="Times New Roman"/>
          <w:b w:val="false"/>
          <w:i w:val="false"/>
          <w:color w:val="000000"/>
          <w:sz w:val="28"/>
        </w:rPr>
        <w:t>
      Статья 293.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r>
        <w:br/>
      </w:r>
      <w:r>
        <w:rPr>
          <w:rFonts w:ascii="Times New Roman"/>
          <w:b w:val="false"/>
          <w:i w:val="false"/>
          <w:color w:val="000000"/>
          <w:sz w:val="28"/>
        </w:rPr>
        <w:t>
      Статья 294. Срок для обращения с заявлением в суд</w:t>
      </w:r>
      <w:r>
        <w:br/>
      </w:r>
      <w:r>
        <w:rPr>
          <w:rFonts w:ascii="Times New Roman"/>
          <w:b w:val="false"/>
          <w:i w:val="false"/>
          <w:color w:val="000000"/>
          <w:sz w:val="28"/>
        </w:rPr>
        <w:t>
      Статья 295. Подготовка дела к судебному разбирательству</w:t>
      </w:r>
      <w:r>
        <w:br/>
      </w:r>
      <w:r>
        <w:rPr>
          <w:rFonts w:ascii="Times New Roman"/>
          <w:b w:val="false"/>
          <w:i w:val="false"/>
          <w:color w:val="000000"/>
          <w:sz w:val="28"/>
        </w:rPr>
        <w:t>
      Статья 296. Рассмотрение заявления</w:t>
      </w:r>
      <w:r>
        <w:br/>
      </w:r>
      <w:r>
        <w:rPr>
          <w:rFonts w:ascii="Times New Roman"/>
          <w:b w:val="false"/>
          <w:i w:val="false"/>
          <w:color w:val="000000"/>
          <w:sz w:val="28"/>
        </w:rPr>
        <w:t>
      Статья 297. Решение суда и его исполнение</w:t>
      </w:r>
    </w:p>
    <w:p>
      <w:pPr>
        <w:spacing w:after="0"/>
        <w:ind w:left="0"/>
        <w:jc w:val="both"/>
      </w:pPr>
      <w:r>
        <w:rPr>
          <w:rFonts w:ascii="Times New Roman"/>
          <w:b w:val="false"/>
          <w:i w:val="false"/>
          <w:color w:val="000000"/>
          <w:sz w:val="28"/>
        </w:rPr>
        <w:t>Глава 30. ПРОИЗВОДСТВО ОБ ОСПАРИВАНИИ НОРМАТИВНОГО ПРАВОВОГО АКТА</w:t>
      </w:r>
    </w:p>
    <w:p>
      <w:pPr>
        <w:spacing w:after="0"/>
        <w:ind w:left="0"/>
        <w:jc w:val="both"/>
      </w:pPr>
      <w:r>
        <w:rPr>
          <w:rFonts w:ascii="Times New Roman"/>
          <w:b w:val="false"/>
          <w:i w:val="false"/>
          <w:color w:val="000000"/>
          <w:sz w:val="28"/>
        </w:rPr>
        <w:t>      Статья 298. Подача заявления</w:t>
      </w:r>
      <w:r>
        <w:br/>
      </w:r>
      <w:r>
        <w:rPr>
          <w:rFonts w:ascii="Times New Roman"/>
          <w:b w:val="false"/>
          <w:i w:val="false"/>
          <w:color w:val="000000"/>
          <w:sz w:val="28"/>
        </w:rPr>
        <w:t>
      Статья 299. Подготовка дела к судебному разбирательству</w:t>
      </w:r>
      <w:r>
        <w:br/>
      </w:r>
      <w:r>
        <w:rPr>
          <w:rFonts w:ascii="Times New Roman"/>
          <w:b w:val="false"/>
          <w:i w:val="false"/>
          <w:color w:val="000000"/>
          <w:sz w:val="28"/>
        </w:rPr>
        <w:t>
      Статья 300. Рассмотрение заявления</w:t>
      </w:r>
      <w:r>
        <w:br/>
      </w:r>
      <w:r>
        <w:rPr>
          <w:rFonts w:ascii="Times New Roman"/>
          <w:b w:val="false"/>
          <w:i w:val="false"/>
          <w:color w:val="000000"/>
          <w:sz w:val="28"/>
        </w:rPr>
        <w:t>
      Статья 301. Решение суда и его исполнение</w:t>
      </w:r>
    </w:p>
    <w:p>
      <w:pPr>
        <w:spacing w:after="0"/>
        <w:ind w:left="0"/>
        <w:jc w:val="both"/>
      </w:pPr>
      <w:r>
        <w:rPr>
          <w:rFonts w:ascii="Times New Roman"/>
          <w:b w:val="false"/>
          <w:i w:val="false"/>
          <w:color w:val="000000"/>
          <w:sz w:val="28"/>
        </w:rPr>
        <w:t>Подраздел 4. ОСОБОЕ ПРОИЗВОДСТВО</w:t>
      </w:r>
    </w:p>
    <w:p>
      <w:pPr>
        <w:spacing w:after="0"/>
        <w:ind w:left="0"/>
        <w:jc w:val="both"/>
      </w:pPr>
      <w:r>
        <w:rPr>
          <w:rFonts w:ascii="Times New Roman"/>
          <w:b w:val="false"/>
          <w:i w:val="false"/>
          <w:color w:val="000000"/>
          <w:sz w:val="28"/>
        </w:rPr>
        <w:t>Глава 31. ОБЩИЕ ПОЛОЖЕНИЯ</w:t>
      </w:r>
    </w:p>
    <w:p>
      <w:pPr>
        <w:spacing w:after="0"/>
        <w:ind w:left="0"/>
        <w:jc w:val="both"/>
      </w:pPr>
      <w:r>
        <w:rPr>
          <w:rFonts w:ascii="Times New Roman"/>
          <w:b w:val="false"/>
          <w:i w:val="false"/>
          <w:color w:val="000000"/>
          <w:sz w:val="28"/>
        </w:rPr>
        <w:t>      Статья 302. Дела, рассматриваемые судом в порядке особого производства</w:t>
      </w:r>
      <w:r>
        <w:br/>
      </w:r>
      <w:r>
        <w:rPr>
          <w:rFonts w:ascii="Times New Roman"/>
          <w:b w:val="false"/>
          <w:i w:val="false"/>
          <w:color w:val="000000"/>
          <w:sz w:val="28"/>
        </w:rPr>
        <w:t>
      Статья 303. Подготовка дела к судебному разбирательству</w:t>
      </w:r>
      <w:r>
        <w:br/>
      </w:r>
      <w:r>
        <w:rPr>
          <w:rFonts w:ascii="Times New Roman"/>
          <w:b w:val="false"/>
          <w:i w:val="false"/>
          <w:color w:val="000000"/>
          <w:sz w:val="28"/>
        </w:rPr>
        <w:t>
      Статья 304. Порядок рассмотрения дел особого производства</w:t>
      </w:r>
    </w:p>
    <w:p>
      <w:pPr>
        <w:spacing w:after="0"/>
        <w:ind w:left="0"/>
        <w:jc w:val="both"/>
      </w:pPr>
      <w:r>
        <w:rPr>
          <w:rFonts w:ascii="Times New Roman"/>
          <w:b w:val="false"/>
          <w:i w:val="false"/>
          <w:color w:val="000000"/>
          <w:sz w:val="28"/>
        </w:rPr>
        <w:t>Глава 32. УСТАНОВЛЕНИЕ ФАКТОВ, ИМЕЮЩИХ</w:t>
      </w:r>
      <w:r>
        <w:br/>
      </w:r>
      <w:r>
        <w:rPr>
          <w:rFonts w:ascii="Times New Roman"/>
          <w:b w:val="false"/>
          <w:i w:val="false"/>
          <w:color w:val="000000"/>
          <w:sz w:val="28"/>
        </w:rPr>
        <w:t>
ЮРИДИЧЕСКОЕ ЗНАЧЕНИЕ</w:t>
      </w:r>
    </w:p>
    <w:p>
      <w:pPr>
        <w:spacing w:after="0"/>
        <w:ind w:left="0"/>
        <w:jc w:val="both"/>
      </w:pPr>
      <w:r>
        <w:rPr>
          <w:rFonts w:ascii="Times New Roman"/>
          <w:b w:val="false"/>
          <w:i w:val="false"/>
          <w:color w:val="000000"/>
          <w:sz w:val="28"/>
        </w:rPr>
        <w:t>      Статья 305. Дела об установлении фактов, имеющих юридическое значение</w:t>
      </w:r>
      <w:r>
        <w:br/>
      </w:r>
      <w:r>
        <w:rPr>
          <w:rFonts w:ascii="Times New Roman"/>
          <w:b w:val="false"/>
          <w:i w:val="false"/>
          <w:color w:val="000000"/>
          <w:sz w:val="28"/>
        </w:rPr>
        <w:t>
      Статья 306. Условия, необходимые для установления фактов, имеющих юридическое значение</w:t>
      </w:r>
      <w:r>
        <w:br/>
      </w:r>
      <w:r>
        <w:rPr>
          <w:rFonts w:ascii="Times New Roman"/>
          <w:b w:val="false"/>
          <w:i w:val="false"/>
          <w:color w:val="000000"/>
          <w:sz w:val="28"/>
        </w:rPr>
        <w:t>
      Статья 307. Подача заявления</w:t>
      </w:r>
      <w:r>
        <w:br/>
      </w:r>
      <w:r>
        <w:rPr>
          <w:rFonts w:ascii="Times New Roman"/>
          <w:b w:val="false"/>
          <w:i w:val="false"/>
          <w:color w:val="000000"/>
          <w:sz w:val="28"/>
        </w:rPr>
        <w:t>
      Статья 308. Содержание заявления</w:t>
      </w:r>
      <w:r>
        <w:br/>
      </w:r>
      <w:r>
        <w:rPr>
          <w:rFonts w:ascii="Times New Roman"/>
          <w:b w:val="false"/>
          <w:i w:val="false"/>
          <w:color w:val="000000"/>
          <w:sz w:val="28"/>
        </w:rPr>
        <w:t>
      Статья 309. Решение суда по заявлению</w:t>
      </w:r>
    </w:p>
    <w:p>
      <w:pPr>
        <w:spacing w:after="0"/>
        <w:ind w:left="0"/>
        <w:jc w:val="both"/>
      </w:pPr>
      <w:r>
        <w:rPr>
          <w:rFonts w:ascii="Times New Roman"/>
          <w:b w:val="false"/>
          <w:i w:val="false"/>
          <w:color w:val="000000"/>
          <w:sz w:val="28"/>
        </w:rPr>
        <w:t>Глава 33. ПРОИЗВОДСТВО ПО ЗАЯВЛЕНИЯМ ОБ УСЫНОВЛЕНИИ</w:t>
      </w:r>
      <w:r>
        <w:br/>
      </w:r>
      <w:r>
        <w:rPr>
          <w:rFonts w:ascii="Times New Roman"/>
          <w:b w:val="false"/>
          <w:i w:val="false"/>
          <w:color w:val="000000"/>
          <w:sz w:val="28"/>
        </w:rPr>
        <w:t>
(УДОЧЕРЕНИИ) РЕБЕНКА</w:t>
      </w:r>
    </w:p>
    <w:p>
      <w:pPr>
        <w:spacing w:after="0"/>
        <w:ind w:left="0"/>
        <w:jc w:val="both"/>
      </w:pPr>
      <w:r>
        <w:rPr>
          <w:rFonts w:ascii="Times New Roman"/>
          <w:b w:val="false"/>
          <w:i w:val="false"/>
          <w:color w:val="000000"/>
          <w:sz w:val="28"/>
        </w:rPr>
        <w:t>      Статья 310. Подача заявления</w:t>
      </w:r>
      <w:r>
        <w:br/>
      </w:r>
      <w:r>
        <w:rPr>
          <w:rFonts w:ascii="Times New Roman"/>
          <w:b w:val="false"/>
          <w:i w:val="false"/>
          <w:color w:val="000000"/>
          <w:sz w:val="28"/>
        </w:rPr>
        <w:t>
      Статья 311. Содержание заявления</w:t>
      </w:r>
      <w:r>
        <w:br/>
      </w:r>
      <w:r>
        <w:rPr>
          <w:rFonts w:ascii="Times New Roman"/>
          <w:b w:val="false"/>
          <w:i w:val="false"/>
          <w:color w:val="000000"/>
          <w:sz w:val="28"/>
        </w:rPr>
        <w:t>
      Статья 312. Документы, прилагаемые к заявлению об усыновлении</w:t>
      </w:r>
      <w:r>
        <w:br/>
      </w:r>
      <w:r>
        <w:rPr>
          <w:rFonts w:ascii="Times New Roman"/>
          <w:b w:val="false"/>
          <w:i w:val="false"/>
          <w:color w:val="000000"/>
          <w:sz w:val="28"/>
        </w:rPr>
        <w:t>
      Статья 313. Подготовка дела к судебному разбирательству</w:t>
      </w:r>
      <w:r>
        <w:br/>
      </w:r>
      <w:r>
        <w:rPr>
          <w:rFonts w:ascii="Times New Roman"/>
          <w:b w:val="false"/>
          <w:i w:val="false"/>
          <w:color w:val="000000"/>
          <w:sz w:val="28"/>
        </w:rPr>
        <w:t>
      Статья 314. Рассмотрение заявлений</w:t>
      </w:r>
      <w:r>
        <w:br/>
      </w:r>
      <w:r>
        <w:rPr>
          <w:rFonts w:ascii="Times New Roman"/>
          <w:b w:val="false"/>
          <w:i w:val="false"/>
          <w:color w:val="000000"/>
          <w:sz w:val="28"/>
        </w:rPr>
        <w:t>
      Статья 315. Решение суда по заявлению</w:t>
      </w:r>
      <w:r>
        <w:br/>
      </w:r>
      <w:r>
        <w:rPr>
          <w:rFonts w:ascii="Times New Roman"/>
          <w:b w:val="false"/>
          <w:i w:val="false"/>
          <w:color w:val="000000"/>
          <w:sz w:val="28"/>
        </w:rPr>
        <w:t>
      Статья 316. Отмена усыновления</w:t>
      </w:r>
    </w:p>
    <w:p>
      <w:pPr>
        <w:spacing w:after="0"/>
        <w:ind w:left="0"/>
        <w:jc w:val="both"/>
      </w:pPr>
      <w:r>
        <w:rPr>
          <w:rFonts w:ascii="Times New Roman"/>
          <w:b w:val="false"/>
          <w:i w:val="false"/>
          <w:color w:val="000000"/>
          <w:sz w:val="28"/>
        </w:rPr>
        <w:t>Глава 34. ПРОИЗВОДСТВО О ПРИЗНАНИИ ГРАЖДАНИНА БЕЗВЕСТНО ОТСУТСТВУЮЩИМ</w:t>
      </w:r>
      <w:r>
        <w:br/>
      </w:r>
      <w:r>
        <w:rPr>
          <w:rFonts w:ascii="Times New Roman"/>
          <w:b w:val="false"/>
          <w:i w:val="false"/>
          <w:color w:val="000000"/>
          <w:sz w:val="28"/>
        </w:rPr>
        <w:t>
ИЛИ ОБЪЯВЛЕНИИ УМЕРШИМ</w:t>
      </w:r>
    </w:p>
    <w:p>
      <w:pPr>
        <w:spacing w:after="0"/>
        <w:ind w:left="0"/>
        <w:jc w:val="both"/>
      </w:pPr>
      <w:r>
        <w:rPr>
          <w:rFonts w:ascii="Times New Roman"/>
          <w:b w:val="false"/>
          <w:i w:val="false"/>
          <w:color w:val="000000"/>
          <w:sz w:val="28"/>
        </w:rPr>
        <w:t>      Статья 317. Подача заявления</w:t>
      </w:r>
      <w:r>
        <w:br/>
      </w:r>
      <w:r>
        <w:rPr>
          <w:rFonts w:ascii="Times New Roman"/>
          <w:b w:val="false"/>
          <w:i w:val="false"/>
          <w:color w:val="000000"/>
          <w:sz w:val="28"/>
        </w:rPr>
        <w:t>
      Статья 318. Содержание заявления</w:t>
      </w:r>
      <w:r>
        <w:br/>
      </w:r>
      <w:r>
        <w:rPr>
          <w:rFonts w:ascii="Times New Roman"/>
          <w:b w:val="false"/>
          <w:i w:val="false"/>
          <w:color w:val="000000"/>
          <w:sz w:val="28"/>
        </w:rPr>
        <w:t>
      Статья 319. Подготовка дела к судебному разбирательству</w:t>
      </w:r>
      <w:r>
        <w:br/>
      </w:r>
      <w:r>
        <w:rPr>
          <w:rFonts w:ascii="Times New Roman"/>
          <w:b w:val="false"/>
          <w:i w:val="false"/>
          <w:color w:val="000000"/>
          <w:sz w:val="28"/>
        </w:rPr>
        <w:t>
      Статья 320. Обязательность участия прокурора</w:t>
      </w:r>
      <w:r>
        <w:br/>
      </w:r>
      <w:r>
        <w:rPr>
          <w:rFonts w:ascii="Times New Roman"/>
          <w:b w:val="false"/>
          <w:i w:val="false"/>
          <w:color w:val="000000"/>
          <w:sz w:val="28"/>
        </w:rPr>
        <w:t>
      Статья 321. Последствия решения суда</w:t>
      </w:r>
      <w:r>
        <w:br/>
      </w:r>
      <w:r>
        <w:rPr>
          <w:rFonts w:ascii="Times New Roman"/>
          <w:b w:val="false"/>
          <w:i w:val="false"/>
          <w:color w:val="000000"/>
          <w:sz w:val="28"/>
        </w:rPr>
        <w:t>
      Статья 322. Последствия явки или обнаружения места пребывания гражданина, признанного решением суда безвестно отсутствующим или объявленного умершим</w:t>
      </w:r>
    </w:p>
    <w:p>
      <w:pPr>
        <w:spacing w:after="0"/>
        <w:ind w:left="0"/>
        <w:jc w:val="both"/>
      </w:pPr>
      <w:r>
        <w:rPr>
          <w:rFonts w:ascii="Times New Roman"/>
          <w:b w:val="false"/>
          <w:i w:val="false"/>
          <w:color w:val="000000"/>
          <w:sz w:val="28"/>
        </w:rPr>
        <w:t>Глава 35. ПРОИЗВОДСТВО ОБ ОГРАНИЧЕНИИ ДЕЕСПОСОБНОСТИ ГРАЖДАНИНА, О</w:t>
      </w:r>
      <w:r>
        <w:br/>
      </w:r>
      <w:r>
        <w:rPr>
          <w:rFonts w:ascii="Times New Roman"/>
          <w:b w:val="false"/>
          <w:i w:val="false"/>
          <w:color w:val="000000"/>
          <w:sz w:val="28"/>
        </w:rPr>
        <w:t>
ПРИЗНАНИИ ГРАЖДАНИНА НЕДЕЕСПОСОБНЫМ, ОБ ОГРАНИЧЕНИИ ИЛИ О ЛИШЕНИИ</w:t>
      </w:r>
      <w:r>
        <w:br/>
      </w:r>
      <w:r>
        <w:rPr>
          <w:rFonts w:ascii="Times New Roman"/>
          <w:b w:val="false"/>
          <w:i w:val="false"/>
          <w:color w:val="000000"/>
          <w:sz w:val="28"/>
        </w:rPr>
        <w:t>
НЕСОВЕРШЕННОЛЕТНЕГО В ВОЗРАСТЕ ОТ ЧЕТЫРНАДЦАТИ ДО ВОСЕМНАДЦАТИ ЛЕТ</w:t>
      </w:r>
      <w:r>
        <w:br/>
      </w:r>
      <w:r>
        <w:rPr>
          <w:rFonts w:ascii="Times New Roman"/>
          <w:b w:val="false"/>
          <w:i w:val="false"/>
          <w:color w:val="000000"/>
          <w:sz w:val="28"/>
        </w:rPr>
        <w:t>
ПРАВА САМОСТОЯТЕЛЬНО РАСПОРЯЖАТЬСЯ СВОИМИ ДОХОДАМИ</w:t>
      </w:r>
    </w:p>
    <w:p>
      <w:pPr>
        <w:spacing w:after="0"/>
        <w:ind w:left="0"/>
        <w:jc w:val="both"/>
      </w:pPr>
      <w:r>
        <w:rPr>
          <w:rFonts w:ascii="Times New Roman"/>
          <w:b w:val="false"/>
          <w:i w:val="false"/>
          <w:color w:val="000000"/>
          <w:sz w:val="28"/>
        </w:rPr>
        <w:t>      Статья 323. Подача заявления</w:t>
      </w:r>
      <w:r>
        <w:br/>
      </w:r>
      <w:r>
        <w:rPr>
          <w:rFonts w:ascii="Times New Roman"/>
          <w:b w:val="false"/>
          <w:i w:val="false"/>
          <w:color w:val="000000"/>
          <w:sz w:val="28"/>
        </w:rPr>
        <w:t>
      Статья 324. Содержание заявления</w:t>
      </w:r>
      <w:r>
        <w:br/>
      </w:r>
      <w:r>
        <w:rPr>
          <w:rFonts w:ascii="Times New Roman"/>
          <w:b w:val="false"/>
          <w:i w:val="false"/>
          <w:color w:val="000000"/>
          <w:sz w:val="28"/>
        </w:rPr>
        <w:t>
      Статья 325. Подготовка дела к судебному разбирательству</w:t>
      </w:r>
      <w:r>
        <w:br/>
      </w:r>
      <w:r>
        <w:rPr>
          <w:rFonts w:ascii="Times New Roman"/>
          <w:b w:val="false"/>
          <w:i w:val="false"/>
          <w:color w:val="000000"/>
          <w:sz w:val="28"/>
        </w:rPr>
        <w:t>
      Статья 326. Рассмотрение заявления</w:t>
      </w:r>
      <w:r>
        <w:br/>
      </w:r>
      <w:r>
        <w:rPr>
          <w:rFonts w:ascii="Times New Roman"/>
          <w:b w:val="false"/>
          <w:i w:val="false"/>
          <w:color w:val="000000"/>
          <w:sz w:val="28"/>
        </w:rPr>
        <w:t>
      Статья 327. Решение суда по заявлению</w:t>
      </w:r>
      <w:r>
        <w:br/>
      </w:r>
      <w:r>
        <w:rPr>
          <w:rFonts w:ascii="Times New Roman"/>
          <w:b w:val="false"/>
          <w:i w:val="false"/>
          <w:color w:val="000000"/>
          <w:sz w:val="28"/>
        </w:rPr>
        <w:t>
      Статья 328. Признание гражданина дееспособным</w:t>
      </w:r>
    </w:p>
    <w:p>
      <w:pPr>
        <w:spacing w:after="0"/>
        <w:ind w:left="0"/>
        <w:jc w:val="both"/>
      </w:pPr>
      <w:r>
        <w:rPr>
          <w:rFonts w:ascii="Times New Roman"/>
          <w:b w:val="false"/>
          <w:i w:val="false"/>
          <w:color w:val="000000"/>
          <w:sz w:val="28"/>
        </w:rPr>
        <w:t>Глава 36. ПРОИЗВОДСТВО ОБ ОБЪЯВЛЕНИИ НЕСОВЕРШЕННОЛЕТНЕГО ПОЛНОСТЬЮ</w:t>
      </w:r>
      <w:r>
        <w:br/>
      </w:r>
      <w:r>
        <w:rPr>
          <w:rFonts w:ascii="Times New Roman"/>
          <w:b w:val="false"/>
          <w:i w:val="false"/>
          <w:color w:val="000000"/>
          <w:sz w:val="28"/>
        </w:rPr>
        <w:t>
ДЕЕСПОСОБНЫМ (ЭМАНСИПАЦИЯ)</w:t>
      </w:r>
    </w:p>
    <w:p>
      <w:pPr>
        <w:spacing w:after="0"/>
        <w:ind w:left="0"/>
        <w:jc w:val="both"/>
      </w:pPr>
      <w:r>
        <w:rPr>
          <w:rFonts w:ascii="Times New Roman"/>
          <w:b w:val="false"/>
          <w:i w:val="false"/>
          <w:color w:val="000000"/>
          <w:sz w:val="28"/>
        </w:rPr>
        <w:t>      Статья 329. Подача заявления об объявлении несовершеннолетнего полностью дееспособным</w:t>
      </w:r>
      <w:r>
        <w:br/>
      </w:r>
      <w:r>
        <w:rPr>
          <w:rFonts w:ascii="Times New Roman"/>
          <w:b w:val="false"/>
          <w:i w:val="false"/>
          <w:color w:val="000000"/>
          <w:sz w:val="28"/>
        </w:rPr>
        <w:t>
      Статья 330. Рассмотрение заявления об объявлении несовершеннолетнего полностью дееспособным</w:t>
      </w:r>
      <w:r>
        <w:br/>
      </w:r>
      <w:r>
        <w:rPr>
          <w:rFonts w:ascii="Times New Roman"/>
          <w:b w:val="false"/>
          <w:i w:val="false"/>
          <w:color w:val="000000"/>
          <w:sz w:val="28"/>
        </w:rPr>
        <w:t>
      Статья 331. Решение суда по заявлению об объявлении несовершеннолетнего полностью дееспособным</w:t>
      </w:r>
    </w:p>
    <w:p>
      <w:pPr>
        <w:spacing w:after="0"/>
        <w:ind w:left="0"/>
        <w:jc w:val="both"/>
      </w:pPr>
      <w:r>
        <w:rPr>
          <w:rFonts w:ascii="Times New Roman"/>
          <w:b w:val="false"/>
          <w:i w:val="false"/>
          <w:color w:val="000000"/>
          <w:sz w:val="28"/>
        </w:rPr>
        <w:t>Глава 37. ПРОИЗВОДСТВО О НАПРАВЛЕНИИ НЕСОВЕРШЕННОЛЕТНИХ В СПЕЦИАЛЬНЫЕ</w:t>
      </w:r>
      <w:r>
        <w:br/>
      </w:r>
      <w:r>
        <w:rPr>
          <w:rFonts w:ascii="Times New Roman"/>
          <w:b w:val="false"/>
          <w:i w:val="false"/>
          <w:color w:val="000000"/>
          <w:sz w:val="28"/>
        </w:rPr>
        <w:t>
ОРГАНИЗАЦИИ ОБРАЗОВАНИЯ ДЛЯ ДЕТЕЙ С ДЕВИАНТНЫМ ПОВЕДЕНИЕМ ИЛИ</w:t>
      </w:r>
      <w:r>
        <w:br/>
      </w:r>
      <w:r>
        <w:rPr>
          <w:rFonts w:ascii="Times New Roman"/>
          <w:b w:val="false"/>
          <w:i w:val="false"/>
          <w:color w:val="000000"/>
          <w:sz w:val="28"/>
        </w:rPr>
        <w:t>
ОРГАНИЗАЦИЮ С ОСОБЫМ РЕЖИМОМ СОДЕРЖАНИЯ</w:t>
      </w:r>
    </w:p>
    <w:p>
      <w:pPr>
        <w:spacing w:after="0"/>
        <w:ind w:left="0"/>
        <w:jc w:val="both"/>
      </w:pPr>
      <w:r>
        <w:rPr>
          <w:rFonts w:ascii="Times New Roman"/>
          <w:b w:val="false"/>
          <w:i w:val="false"/>
          <w:color w:val="000000"/>
          <w:sz w:val="28"/>
        </w:rPr>
        <w:t>      Статья 332. Помещение несовершеннолетнего в специальную организацию образования для детей с девиантным поведением или организацию с особым режимом содержания</w:t>
      </w:r>
      <w:r>
        <w:br/>
      </w:r>
      <w:r>
        <w:rPr>
          <w:rFonts w:ascii="Times New Roman"/>
          <w:b w:val="false"/>
          <w:i w:val="false"/>
          <w:color w:val="000000"/>
          <w:sz w:val="28"/>
        </w:rPr>
        <w:t>
      Статья 333. Рассмотрение заявления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r>
        <w:br/>
      </w:r>
      <w:r>
        <w:rPr>
          <w:rFonts w:ascii="Times New Roman"/>
          <w:b w:val="false"/>
          <w:i w:val="false"/>
          <w:color w:val="000000"/>
          <w:sz w:val="28"/>
        </w:rPr>
        <w:t>
      Статья 334. Решение суда по заявлению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p>
      <w:pPr>
        <w:spacing w:after="0"/>
        <w:ind w:left="0"/>
        <w:jc w:val="both"/>
      </w:pPr>
      <w:r>
        <w:rPr>
          <w:rFonts w:ascii="Times New Roman"/>
          <w:b w:val="false"/>
          <w:i w:val="false"/>
          <w:color w:val="000000"/>
          <w:sz w:val="28"/>
        </w:rPr>
        <w:t>Глава 38. ПРОИЗВОДСТВО О ПРИНУДИТЕЛЬНОЙ ГОСПИТАЛИЗАЦИИ ГРАЖДАНИНА В</w:t>
      </w:r>
      <w:r>
        <w:br/>
      </w:r>
      <w:r>
        <w:rPr>
          <w:rFonts w:ascii="Times New Roman"/>
          <w:b w:val="false"/>
          <w:i w:val="false"/>
          <w:color w:val="000000"/>
          <w:sz w:val="28"/>
        </w:rPr>
        <w:t>
ПСИХИАТРИЧЕСКИЙ СТАЦИОНАР</w:t>
      </w:r>
    </w:p>
    <w:p>
      <w:pPr>
        <w:spacing w:after="0"/>
        <w:ind w:left="0"/>
        <w:jc w:val="both"/>
      </w:pPr>
      <w:r>
        <w:rPr>
          <w:rFonts w:ascii="Times New Roman"/>
          <w:b w:val="false"/>
          <w:i w:val="false"/>
          <w:color w:val="000000"/>
          <w:sz w:val="28"/>
        </w:rPr>
        <w:t>      Статья 335. Подача заявления о принудительной госпитализации лица в психиатрический стационар</w:t>
      </w:r>
      <w:r>
        <w:br/>
      </w:r>
      <w:r>
        <w:rPr>
          <w:rFonts w:ascii="Times New Roman"/>
          <w:b w:val="false"/>
          <w:i w:val="false"/>
          <w:color w:val="000000"/>
          <w:sz w:val="28"/>
        </w:rPr>
        <w:t>
      Статья 336. Срок подачи заявления о принудительной госпитализации лица в психиатрический стационар</w:t>
      </w:r>
      <w:r>
        <w:br/>
      </w:r>
      <w:r>
        <w:rPr>
          <w:rFonts w:ascii="Times New Roman"/>
          <w:b w:val="false"/>
          <w:i w:val="false"/>
          <w:color w:val="000000"/>
          <w:sz w:val="28"/>
        </w:rPr>
        <w:t>
      Статья 337. Рассмотрение заявления о принудительной госпитализации лица в психиатрический стационар</w:t>
      </w:r>
      <w:r>
        <w:br/>
      </w:r>
      <w:r>
        <w:rPr>
          <w:rFonts w:ascii="Times New Roman"/>
          <w:b w:val="false"/>
          <w:i w:val="false"/>
          <w:color w:val="000000"/>
          <w:sz w:val="28"/>
        </w:rPr>
        <w:t>
      Статья 338. Решение суда по заявлению о принудительной госпитализации лица в психиатрический стационар и лечении</w:t>
      </w:r>
      <w:r>
        <w:br/>
      </w:r>
      <w:r>
        <w:rPr>
          <w:rFonts w:ascii="Times New Roman"/>
          <w:b w:val="false"/>
          <w:i w:val="false"/>
          <w:color w:val="000000"/>
          <w:sz w:val="28"/>
        </w:rPr>
        <w:t>
      Статья 339. Подача и рассмотрение заявления о продлении срока принудительной госпитализации и лечения</w:t>
      </w:r>
      <w:r>
        <w:br/>
      </w:r>
      <w:r>
        <w:rPr>
          <w:rFonts w:ascii="Times New Roman"/>
          <w:b w:val="false"/>
          <w:i w:val="false"/>
          <w:color w:val="000000"/>
          <w:sz w:val="28"/>
        </w:rPr>
        <w:t>
      Статья 340. Решение суда по заявлению о продлении срока принудительной госпитализации и лечения</w:t>
      </w:r>
    </w:p>
    <w:p>
      <w:pPr>
        <w:spacing w:after="0"/>
        <w:ind w:left="0"/>
        <w:jc w:val="both"/>
      </w:pPr>
      <w:r>
        <w:rPr>
          <w:rFonts w:ascii="Times New Roman"/>
          <w:b w:val="false"/>
          <w:i w:val="false"/>
          <w:color w:val="000000"/>
          <w:sz w:val="28"/>
        </w:rPr>
        <w:t>Глава 39. ПРОИЗВОДСТВО О НАПРАВЛЕНИИ ГРАЖДАНИНА НА ПРИНУДИТЕЛЬНОЕ</w:t>
      </w:r>
      <w:r>
        <w:br/>
      </w:r>
      <w:r>
        <w:rPr>
          <w:rFonts w:ascii="Times New Roman"/>
          <w:b w:val="false"/>
          <w:i w:val="false"/>
          <w:color w:val="000000"/>
          <w:sz w:val="28"/>
        </w:rPr>
        <w:t>
ЛЕЧЕНИЕ В НАРКОЛОГИЧЕСКУЮ ОРГАНИЗАЦИЮ БОЛЬНОГО АЛКОГОЛИЗМОМ,</w:t>
      </w:r>
      <w:r>
        <w:br/>
      </w:r>
      <w:r>
        <w:rPr>
          <w:rFonts w:ascii="Times New Roman"/>
          <w:b w:val="false"/>
          <w:i w:val="false"/>
          <w:color w:val="000000"/>
          <w:sz w:val="28"/>
        </w:rPr>
        <w:t>
НАРКОМАНИЕЙ И ТОКСИКОМАНИЕЙ</w:t>
      </w:r>
    </w:p>
    <w:p>
      <w:pPr>
        <w:spacing w:after="0"/>
        <w:ind w:left="0"/>
        <w:jc w:val="both"/>
      </w:pPr>
      <w:r>
        <w:rPr>
          <w:rFonts w:ascii="Times New Roman"/>
          <w:b w:val="false"/>
          <w:i w:val="false"/>
          <w:color w:val="000000"/>
          <w:sz w:val="28"/>
        </w:rPr>
        <w:t>      Статья 341. Подача заявления о принудительном лечении в наркологическую организацию больного алкоголизмом, наркоманией и токсикоманией</w:t>
      </w:r>
      <w:r>
        <w:br/>
      </w:r>
      <w:r>
        <w:rPr>
          <w:rFonts w:ascii="Times New Roman"/>
          <w:b w:val="false"/>
          <w:i w:val="false"/>
          <w:color w:val="000000"/>
          <w:sz w:val="28"/>
        </w:rPr>
        <w:t>
      Статья 342. Рассмотрение заявления о принудительном лечении в наркологическую организацию больного алкоголизмом, наркоманией и токсикоманией</w:t>
      </w:r>
      <w:r>
        <w:br/>
      </w:r>
      <w:r>
        <w:rPr>
          <w:rFonts w:ascii="Times New Roman"/>
          <w:b w:val="false"/>
          <w:i w:val="false"/>
          <w:color w:val="000000"/>
          <w:sz w:val="28"/>
        </w:rPr>
        <w:t>
      Статья 343. Решение суда по заявлению о принудительном лечении в наркологические организации больных алкоголизмом, наркоманией и токсикоманией</w:t>
      </w:r>
      <w:r>
        <w:br/>
      </w:r>
      <w:r>
        <w:rPr>
          <w:rFonts w:ascii="Times New Roman"/>
          <w:b w:val="false"/>
          <w:i w:val="false"/>
          <w:color w:val="000000"/>
          <w:sz w:val="28"/>
        </w:rPr>
        <w:t>
      Статья 344. Подача и рассмотрение заявления о продлении срока принудительного лечения в наркологической организации больного алкоголизмом, наркоманией и токсикоманией</w:t>
      </w:r>
      <w:r>
        <w:br/>
      </w:r>
      <w:r>
        <w:rPr>
          <w:rFonts w:ascii="Times New Roman"/>
          <w:b w:val="false"/>
          <w:i w:val="false"/>
          <w:color w:val="000000"/>
          <w:sz w:val="28"/>
        </w:rPr>
        <w:t>
      Статья 345. Решение суда по заявлению о продлении срока принудительного лечения в наркологические организации больных алкоголизмом, наркоманией и токсикоманией</w:t>
      </w:r>
    </w:p>
    <w:p>
      <w:pPr>
        <w:spacing w:after="0"/>
        <w:ind w:left="0"/>
        <w:jc w:val="both"/>
      </w:pPr>
      <w:r>
        <w:rPr>
          <w:rFonts w:ascii="Times New Roman"/>
          <w:b w:val="false"/>
          <w:i w:val="false"/>
          <w:color w:val="000000"/>
          <w:sz w:val="28"/>
        </w:rPr>
        <w:t>Глава 40. ПРОИЗВОДСТВО О ПРИНУДИТЕЛЬНОМ ЛЕЧЕНИИ ГРАЖДАНИНА, БОЛЬНОГО</w:t>
      </w:r>
      <w:r>
        <w:br/>
      </w:r>
      <w:r>
        <w:rPr>
          <w:rFonts w:ascii="Times New Roman"/>
          <w:b w:val="false"/>
          <w:i w:val="false"/>
          <w:color w:val="000000"/>
          <w:sz w:val="28"/>
        </w:rPr>
        <w:t>
ЗАРАЗНОЙ ФОРМОЙ ТУБЕРКУЛЕЗА И УКЛОНЯЮЩЕГОСЯ ОТ ЛЕЧЕНИЯ</w:t>
      </w:r>
    </w:p>
    <w:p>
      <w:pPr>
        <w:spacing w:after="0"/>
        <w:ind w:left="0"/>
        <w:jc w:val="both"/>
      </w:pPr>
      <w:r>
        <w:rPr>
          <w:rFonts w:ascii="Times New Roman"/>
          <w:b w:val="false"/>
          <w:i w:val="false"/>
          <w:color w:val="000000"/>
          <w:sz w:val="28"/>
        </w:rPr>
        <w:t>      Статья 346. Подача заявления о принудительном лечении гражданина, больного заразной формой туберкулеза и уклоняющегося от лечения</w:t>
      </w:r>
      <w:r>
        <w:br/>
      </w:r>
      <w:r>
        <w:rPr>
          <w:rFonts w:ascii="Times New Roman"/>
          <w:b w:val="false"/>
          <w:i w:val="false"/>
          <w:color w:val="000000"/>
          <w:sz w:val="28"/>
        </w:rPr>
        <w:t>
      Статья 347. Рассмотрение заявления о принудительном лечении гражданина, больного заразной формой туберкулеза и уклоняющегося от лечения</w:t>
      </w:r>
      <w:r>
        <w:br/>
      </w:r>
      <w:r>
        <w:rPr>
          <w:rFonts w:ascii="Times New Roman"/>
          <w:b w:val="false"/>
          <w:i w:val="false"/>
          <w:color w:val="000000"/>
          <w:sz w:val="28"/>
        </w:rPr>
        <w:t>
      Статья 348. Решение суда по заявлению о принудительном лечении гражданина, больного заразной формой туберкулеза, и уклоняющегося от лечения</w:t>
      </w:r>
    </w:p>
    <w:p>
      <w:pPr>
        <w:spacing w:after="0"/>
        <w:ind w:left="0"/>
        <w:jc w:val="both"/>
      </w:pPr>
      <w:r>
        <w:rPr>
          <w:rFonts w:ascii="Times New Roman"/>
          <w:b w:val="false"/>
          <w:i w:val="false"/>
          <w:color w:val="000000"/>
          <w:sz w:val="28"/>
        </w:rPr>
        <w:t>Глава 41. ПРОИЗВОДСТВО О РЕСТРУКТУРИЗАЦИИ ФИНАНСОВЫХ ОРГАНИЗАЦИЙ,</w:t>
      </w:r>
      <w:r>
        <w:br/>
      </w:r>
      <w:r>
        <w:rPr>
          <w:rFonts w:ascii="Times New Roman"/>
          <w:b w:val="false"/>
          <w:i w:val="false"/>
          <w:color w:val="000000"/>
          <w:sz w:val="28"/>
        </w:rPr>
        <w:t>
БАНКОВСКОГО ХОЛДИНГА, ВХОДЯЩЕГО В БАНКОВСКИЙ КОНГЛОМЕРАТ И НЕ</w:t>
      </w:r>
      <w:r>
        <w:br/>
      </w:r>
      <w:r>
        <w:rPr>
          <w:rFonts w:ascii="Times New Roman"/>
          <w:b w:val="false"/>
          <w:i w:val="false"/>
          <w:color w:val="000000"/>
          <w:sz w:val="28"/>
        </w:rPr>
        <w:t>
ЯВЛЯЮЩЕГОСЯ ФИНАНСОВОЙ ОРГАНИЗАЦИЕЙ, И (ИЛИ) ИХ ИМУЩЕСТВА</w:t>
      </w:r>
    </w:p>
    <w:p>
      <w:pPr>
        <w:spacing w:after="0"/>
        <w:ind w:left="0"/>
        <w:jc w:val="both"/>
      </w:pPr>
      <w:r>
        <w:rPr>
          <w:rFonts w:ascii="Times New Roman"/>
          <w:b w:val="false"/>
          <w:i w:val="false"/>
          <w:color w:val="000000"/>
          <w:sz w:val="28"/>
        </w:rPr>
        <w:t>      Статья 349. Рассмотрение дел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w:t>
      </w:r>
      <w:r>
        <w:br/>
      </w:r>
      <w:r>
        <w:rPr>
          <w:rFonts w:ascii="Times New Roman"/>
          <w:b w:val="false"/>
          <w:i w:val="false"/>
          <w:color w:val="000000"/>
          <w:sz w:val="28"/>
        </w:rPr>
        <w:t>
      Статья 350. Подача заявления о реструктуризации</w:t>
      </w:r>
      <w:r>
        <w:br/>
      </w:r>
      <w:r>
        <w:rPr>
          <w:rFonts w:ascii="Times New Roman"/>
          <w:b w:val="false"/>
          <w:i w:val="false"/>
          <w:color w:val="000000"/>
          <w:sz w:val="28"/>
        </w:rPr>
        <w:t>
      Статья 351. Рассмотрение заявления</w:t>
      </w:r>
      <w:r>
        <w:br/>
      </w:r>
      <w:r>
        <w:rPr>
          <w:rFonts w:ascii="Times New Roman"/>
          <w:b w:val="false"/>
          <w:i w:val="false"/>
          <w:color w:val="000000"/>
          <w:sz w:val="28"/>
        </w:rPr>
        <w:t>
      Статья 352. Решение суда по заявлению</w:t>
      </w:r>
      <w:r>
        <w:br/>
      </w:r>
      <w:r>
        <w:rPr>
          <w:rFonts w:ascii="Times New Roman"/>
          <w:b w:val="false"/>
          <w:i w:val="false"/>
          <w:color w:val="000000"/>
          <w:sz w:val="28"/>
        </w:rPr>
        <w:t>
      Статья 353. Утверждение судом плана реструктуризации</w:t>
      </w:r>
      <w:r>
        <w:br/>
      </w:r>
      <w:r>
        <w:rPr>
          <w:rFonts w:ascii="Times New Roman"/>
          <w:b w:val="false"/>
          <w:i w:val="false"/>
          <w:color w:val="000000"/>
          <w:sz w:val="28"/>
        </w:rPr>
        <w:t>
      Статья 354. Решение суда о прекращении реструктуризации</w:t>
      </w:r>
    </w:p>
    <w:p>
      <w:pPr>
        <w:spacing w:after="0"/>
        <w:ind w:left="0"/>
        <w:jc w:val="both"/>
      </w:pPr>
      <w:r>
        <w:rPr>
          <w:rFonts w:ascii="Times New Roman"/>
          <w:b w:val="false"/>
          <w:i w:val="false"/>
          <w:color w:val="000000"/>
          <w:sz w:val="28"/>
        </w:rPr>
        <w:t>Глава 42. ПРОИЗВОДСТВО О РЕАБИЛИТАЦИИ И БАНКРОТСТВЕ</w:t>
      </w:r>
    </w:p>
    <w:p>
      <w:pPr>
        <w:spacing w:after="0"/>
        <w:ind w:left="0"/>
        <w:jc w:val="both"/>
      </w:pPr>
      <w:r>
        <w:rPr>
          <w:rFonts w:ascii="Times New Roman"/>
          <w:b w:val="false"/>
          <w:i w:val="false"/>
          <w:color w:val="000000"/>
          <w:sz w:val="28"/>
        </w:rPr>
        <w:t>      Статья 355. Рассмотрение дел о банкротстве индивидуальных предпринимателей и юридических лиц, ускоренной реабилитации и реабилитации юридических лиц</w:t>
      </w:r>
    </w:p>
    <w:p>
      <w:pPr>
        <w:spacing w:after="0"/>
        <w:ind w:left="0"/>
        <w:jc w:val="both"/>
      </w:pPr>
      <w:r>
        <w:rPr>
          <w:rFonts w:ascii="Times New Roman"/>
          <w:b w:val="false"/>
          <w:i w:val="false"/>
          <w:color w:val="000000"/>
          <w:sz w:val="28"/>
        </w:rPr>
        <w:t>Глава 43. ПРОИЗВОДСТВО О ПРИЗНАНИИ ДВИЖИМОЙ ВЕЩИ БЕСХОЗЯЙНОЙ И</w:t>
      </w:r>
      <w:r>
        <w:br/>
      </w:r>
      <w:r>
        <w:rPr>
          <w:rFonts w:ascii="Times New Roman"/>
          <w:b w:val="false"/>
          <w:i w:val="false"/>
          <w:color w:val="000000"/>
          <w:sz w:val="28"/>
        </w:rPr>
        <w:t>
ПРИЗНАНИЕ ПРАВА КОММУНАЛЬНОЙ СОБСТВЕННОСТИ НА НЕДВИЖИМОЕ ИМУЩЕСТВО</w:t>
      </w:r>
    </w:p>
    <w:p>
      <w:pPr>
        <w:spacing w:after="0"/>
        <w:ind w:left="0"/>
        <w:jc w:val="both"/>
      </w:pPr>
      <w:r>
        <w:rPr>
          <w:rFonts w:ascii="Times New Roman"/>
          <w:b w:val="false"/>
          <w:i w:val="false"/>
          <w:color w:val="000000"/>
          <w:sz w:val="28"/>
        </w:rPr>
        <w:t>      Статья 356. Подача заявления</w:t>
      </w:r>
      <w:r>
        <w:br/>
      </w:r>
      <w:r>
        <w:rPr>
          <w:rFonts w:ascii="Times New Roman"/>
          <w:b w:val="false"/>
          <w:i w:val="false"/>
          <w:color w:val="000000"/>
          <w:sz w:val="28"/>
        </w:rPr>
        <w:t>
      Статья 357. Содержание заявления</w:t>
      </w:r>
      <w:r>
        <w:br/>
      </w:r>
      <w:r>
        <w:rPr>
          <w:rFonts w:ascii="Times New Roman"/>
          <w:b w:val="false"/>
          <w:i w:val="false"/>
          <w:color w:val="000000"/>
          <w:sz w:val="28"/>
        </w:rPr>
        <w:t>
      Статья 358. Подготовка дела к судебному разбирательству</w:t>
      </w:r>
      <w:r>
        <w:br/>
      </w:r>
      <w:r>
        <w:rPr>
          <w:rFonts w:ascii="Times New Roman"/>
          <w:b w:val="false"/>
          <w:i w:val="false"/>
          <w:color w:val="000000"/>
          <w:sz w:val="28"/>
        </w:rPr>
        <w:t>
      Статья 359. Рассмотрение заявления</w:t>
      </w:r>
      <w:r>
        <w:br/>
      </w:r>
      <w:r>
        <w:rPr>
          <w:rFonts w:ascii="Times New Roman"/>
          <w:b w:val="false"/>
          <w:i w:val="false"/>
          <w:color w:val="000000"/>
          <w:sz w:val="28"/>
        </w:rPr>
        <w:t>
      Статья 360. Решение суда по заявлению</w:t>
      </w:r>
    </w:p>
    <w:p>
      <w:pPr>
        <w:spacing w:after="0"/>
        <w:ind w:left="0"/>
        <w:jc w:val="both"/>
      </w:pPr>
      <w:r>
        <w:rPr>
          <w:rFonts w:ascii="Times New Roman"/>
          <w:b w:val="false"/>
          <w:i w:val="false"/>
          <w:color w:val="000000"/>
          <w:sz w:val="28"/>
        </w:rPr>
        <w:t>Глава 44. ПРОИЗВОДСТВО О ВНЕСЕНИИ ИСПРАВЛЕНИЙ ИЛИ ИЗМЕНЕНИЙ В ЗАПИСИ</w:t>
      </w:r>
      <w:r>
        <w:br/>
      </w:r>
      <w:r>
        <w:rPr>
          <w:rFonts w:ascii="Times New Roman"/>
          <w:b w:val="false"/>
          <w:i w:val="false"/>
          <w:color w:val="000000"/>
          <w:sz w:val="28"/>
        </w:rPr>
        <w:t>
АКТОВ ГРАЖДАНСКОГО СОСТОЯНИЯ</w:t>
      </w:r>
    </w:p>
    <w:p>
      <w:pPr>
        <w:spacing w:after="0"/>
        <w:ind w:left="0"/>
        <w:jc w:val="both"/>
      </w:pPr>
      <w:r>
        <w:rPr>
          <w:rFonts w:ascii="Times New Roman"/>
          <w:b w:val="false"/>
          <w:i w:val="false"/>
          <w:color w:val="000000"/>
          <w:sz w:val="28"/>
        </w:rPr>
        <w:t>      Статья 361. Подача заявления</w:t>
      </w:r>
      <w:r>
        <w:br/>
      </w:r>
      <w:r>
        <w:rPr>
          <w:rFonts w:ascii="Times New Roman"/>
          <w:b w:val="false"/>
          <w:i w:val="false"/>
          <w:color w:val="000000"/>
          <w:sz w:val="28"/>
        </w:rPr>
        <w:t>
      Статья 362. Содержание заявления</w:t>
      </w:r>
      <w:r>
        <w:br/>
      </w:r>
      <w:r>
        <w:rPr>
          <w:rFonts w:ascii="Times New Roman"/>
          <w:b w:val="false"/>
          <w:i w:val="false"/>
          <w:color w:val="000000"/>
          <w:sz w:val="28"/>
        </w:rPr>
        <w:t>
      Статья 363. Решение суда по заявлению</w:t>
      </w:r>
    </w:p>
    <w:p>
      <w:pPr>
        <w:spacing w:after="0"/>
        <w:ind w:left="0"/>
        <w:jc w:val="both"/>
      </w:pPr>
      <w:r>
        <w:rPr>
          <w:rFonts w:ascii="Times New Roman"/>
          <w:b w:val="false"/>
          <w:i w:val="false"/>
          <w:color w:val="000000"/>
          <w:sz w:val="28"/>
        </w:rPr>
        <w:t>Глава 45. ПРОИЗВОДСТВО ПО ЖАЛОБАМ НА НОТАРИАЛЬНЫЕ ДЕЙСТВИЯ ИЛИ ОТКАЗ</w:t>
      </w:r>
      <w:r>
        <w:br/>
      </w:r>
      <w:r>
        <w:rPr>
          <w:rFonts w:ascii="Times New Roman"/>
          <w:b w:val="false"/>
          <w:i w:val="false"/>
          <w:color w:val="000000"/>
          <w:sz w:val="28"/>
        </w:rPr>
        <w:t>
В ИХ СОВЕРШЕНИИ</w:t>
      </w:r>
    </w:p>
    <w:p>
      <w:pPr>
        <w:spacing w:after="0"/>
        <w:ind w:left="0"/>
        <w:jc w:val="both"/>
      </w:pPr>
      <w:r>
        <w:rPr>
          <w:rFonts w:ascii="Times New Roman"/>
          <w:b w:val="false"/>
          <w:i w:val="false"/>
          <w:color w:val="000000"/>
          <w:sz w:val="28"/>
        </w:rPr>
        <w:t>      Статья 364. Подача жалобы</w:t>
      </w:r>
      <w:r>
        <w:br/>
      </w:r>
      <w:r>
        <w:rPr>
          <w:rFonts w:ascii="Times New Roman"/>
          <w:b w:val="false"/>
          <w:i w:val="false"/>
          <w:color w:val="000000"/>
          <w:sz w:val="28"/>
        </w:rPr>
        <w:t>
      Статья 365. Подготовка дела к судебному разбирательству</w:t>
      </w:r>
      <w:r>
        <w:br/>
      </w:r>
      <w:r>
        <w:rPr>
          <w:rFonts w:ascii="Times New Roman"/>
          <w:b w:val="false"/>
          <w:i w:val="false"/>
          <w:color w:val="000000"/>
          <w:sz w:val="28"/>
        </w:rPr>
        <w:t>
      Статья 366. Рассмотрение жалобы</w:t>
      </w:r>
      <w:r>
        <w:br/>
      </w:r>
      <w:r>
        <w:rPr>
          <w:rFonts w:ascii="Times New Roman"/>
          <w:b w:val="false"/>
          <w:i w:val="false"/>
          <w:color w:val="000000"/>
          <w:sz w:val="28"/>
        </w:rPr>
        <w:t>
      Статья 367. Решение суда по жалобе</w:t>
      </w:r>
    </w:p>
    <w:p>
      <w:pPr>
        <w:spacing w:after="0"/>
        <w:ind w:left="0"/>
        <w:jc w:val="both"/>
      </w:pPr>
      <w:r>
        <w:rPr>
          <w:rFonts w:ascii="Times New Roman"/>
          <w:b w:val="false"/>
          <w:i w:val="false"/>
          <w:color w:val="000000"/>
          <w:sz w:val="28"/>
        </w:rPr>
        <w:t>Глава 46. ВОССТАНОВЛЕНИЕ ПРАВ ПО УТРАЧЕННЫМ ЦЕННЫМ БУМАГАМ НА</w:t>
      </w:r>
      <w:r>
        <w:br/>
      </w:r>
      <w:r>
        <w:rPr>
          <w:rFonts w:ascii="Times New Roman"/>
          <w:b w:val="false"/>
          <w:i w:val="false"/>
          <w:color w:val="000000"/>
          <w:sz w:val="28"/>
        </w:rPr>
        <w:t>
ПРЕДЪЯВИТЕЛЯ И ОРДЕРНЫМ ЦЕННЫМ БУМАГАМ (ВЫЗЫВНОЕ ПРОИЗВОДСТВО)</w:t>
      </w:r>
    </w:p>
    <w:p>
      <w:pPr>
        <w:spacing w:after="0"/>
        <w:ind w:left="0"/>
        <w:jc w:val="both"/>
      </w:pPr>
      <w:r>
        <w:rPr>
          <w:rFonts w:ascii="Times New Roman"/>
          <w:b w:val="false"/>
          <w:i w:val="false"/>
          <w:color w:val="000000"/>
          <w:sz w:val="28"/>
        </w:rPr>
        <w:t>      Статья 368. Подача заявления</w:t>
      </w:r>
      <w:r>
        <w:br/>
      </w:r>
      <w:r>
        <w:rPr>
          <w:rFonts w:ascii="Times New Roman"/>
          <w:b w:val="false"/>
          <w:i w:val="false"/>
          <w:color w:val="000000"/>
          <w:sz w:val="28"/>
        </w:rPr>
        <w:t>
      Статья 369. Содержание заявления</w:t>
      </w:r>
      <w:r>
        <w:br/>
      </w:r>
      <w:r>
        <w:rPr>
          <w:rFonts w:ascii="Times New Roman"/>
          <w:b w:val="false"/>
          <w:i w:val="false"/>
          <w:color w:val="000000"/>
          <w:sz w:val="28"/>
        </w:rPr>
        <w:t>
      Статья 370. Подготовка дела к судебному разбирательству</w:t>
      </w:r>
      <w:r>
        <w:br/>
      </w:r>
      <w:r>
        <w:rPr>
          <w:rFonts w:ascii="Times New Roman"/>
          <w:b w:val="false"/>
          <w:i w:val="false"/>
          <w:color w:val="000000"/>
          <w:sz w:val="28"/>
        </w:rPr>
        <w:t>
      Статья 371. Заявление держателя документа</w:t>
      </w:r>
      <w:r>
        <w:br/>
      </w:r>
      <w:r>
        <w:rPr>
          <w:rFonts w:ascii="Times New Roman"/>
          <w:b w:val="false"/>
          <w:i w:val="false"/>
          <w:color w:val="000000"/>
          <w:sz w:val="28"/>
        </w:rPr>
        <w:t>
      Статья 372. Действия судьи после поступления заявления от держателя документа</w:t>
      </w:r>
      <w:r>
        <w:br/>
      </w:r>
      <w:r>
        <w:rPr>
          <w:rFonts w:ascii="Times New Roman"/>
          <w:b w:val="false"/>
          <w:i w:val="false"/>
          <w:color w:val="000000"/>
          <w:sz w:val="28"/>
        </w:rPr>
        <w:t>
      Статья 373. Рассмотрение заявления о признании утраченного документа недействительным</w:t>
      </w:r>
      <w:r>
        <w:br/>
      </w:r>
      <w:r>
        <w:rPr>
          <w:rFonts w:ascii="Times New Roman"/>
          <w:b w:val="false"/>
          <w:i w:val="false"/>
          <w:color w:val="000000"/>
          <w:sz w:val="28"/>
        </w:rPr>
        <w:t>
      Статья 374. Решение суда по заявлению</w:t>
      </w:r>
      <w:r>
        <w:br/>
      </w:r>
      <w:r>
        <w:rPr>
          <w:rFonts w:ascii="Times New Roman"/>
          <w:b w:val="false"/>
          <w:i w:val="false"/>
          <w:color w:val="000000"/>
          <w:sz w:val="28"/>
        </w:rPr>
        <w:t>
      Статья 375. Право держателя документа предъявить иск о неосновательном приобретении имущества</w:t>
      </w:r>
    </w:p>
    <w:p>
      <w:pPr>
        <w:spacing w:after="0"/>
        <w:ind w:left="0"/>
        <w:jc w:val="both"/>
      </w:pPr>
      <w:r>
        <w:rPr>
          <w:rFonts w:ascii="Times New Roman"/>
          <w:b w:val="false"/>
          <w:i w:val="false"/>
          <w:color w:val="000000"/>
          <w:sz w:val="28"/>
        </w:rPr>
        <w:t>Глава 47. ПРОИЗВОДСТВО ПО ЗАЯВЛЕНИЮ О ПРИЗНАНИИ ОРГАНИЗАЦИИ,</w:t>
      </w:r>
      <w:r>
        <w:br/>
      </w:r>
      <w:r>
        <w:rPr>
          <w:rFonts w:ascii="Times New Roman"/>
          <w:b w:val="false"/>
          <w:i w:val="false"/>
          <w:color w:val="000000"/>
          <w:sz w:val="28"/>
        </w:rPr>
        <w:t>
ОСУЩЕСТВЛЯЮЩЕЙ ЭКСТРЕМИЗМ ИЛИ ТЕРРОРИСТИЧЕСКУЮ ДЕЯТЕЛЬНОСТЬ НА</w:t>
      </w:r>
      <w:r>
        <w:br/>
      </w:r>
      <w:r>
        <w:rPr>
          <w:rFonts w:ascii="Times New Roman"/>
          <w:b w:val="false"/>
          <w:i w:val="false"/>
          <w:color w:val="000000"/>
          <w:sz w:val="28"/>
        </w:rPr>
        <w:t>
ТЕРРИТОРИИ РЕСПУБЛИКИ КАЗАХСТАН И (ИЛИ) ДРУГОГО ГОСУДАРСТВА,</w:t>
      </w:r>
      <w:r>
        <w:br/>
      </w:r>
      <w:r>
        <w:rPr>
          <w:rFonts w:ascii="Times New Roman"/>
          <w:b w:val="false"/>
          <w:i w:val="false"/>
          <w:color w:val="000000"/>
          <w:sz w:val="28"/>
        </w:rPr>
        <w:t>
ЭКСТРЕМИСТСКОЙ ИЛИ ТЕРРОРИСТИЧЕСКОЙ, В ТОМ ЧИСЛЕ</w:t>
      </w:r>
      <w:r>
        <w:br/>
      </w:r>
      <w:r>
        <w:rPr>
          <w:rFonts w:ascii="Times New Roman"/>
          <w:b w:val="false"/>
          <w:i w:val="false"/>
          <w:color w:val="000000"/>
          <w:sz w:val="28"/>
        </w:rPr>
        <w:t>
ОБ УСТАНОВЛЕНИИ ИЗМЕНЕНИЯ ЕЮ СВОЕГО НАИМЕНОВАНИЯ, А ТАКЖЕ О ПРИЗНАНИИ</w:t>
      </w:r>
      <w:r>
        <w:br/>
      </w:r>
      <w:r>
        <w:rPr>
          <w:rFonts w:ascii="Times New Roman"/>
          <w:b w:val="false"/>
          <w:i w:val="false"/>
          <w:color w:val="000000"/>
          <w:sz w:val="28"/>
        </w:rPr>
        <w:t>
ИНФОРМАЦИОННЫХ МАТЕРИАЛОВ, РАСПРОСТРАНЯЕМЫХ НА ТЕРРИТОРИИ РЕСПУБЛИКИ</w:t>
      </w:r>
      <w:r>
        <w:br/>
      </w:r>
      <w:r>
        <w:rPr>
          <w:rFonts w:ascii="Times New Roman"/>
          <w:b w:val="false"/>
          <w:i w:val="false"/>
          <w:color w:val="000000"/>
          <w:sz w:val="28"/>
        </w:rPr>
        <w:t>
КАЗАХСТАН ЭКСТРЕМИСТСКИМИ ИЛИ ТЕРРОРИСТИЧЕСКИМИ</w:t>
      </w:r>
    </w:p>
    <w:p>
      <w:pPr>
        <w:spacing w:after="0"/>
        <w:ind w:left="0"/>
        <w:jc w:val="both"/>
      </w:pPr>
      <w:r>
        <w:rPr>
          <w:rFonts w:ascii="Times New Roman"/>
          <w:b w:val="false"/>
          <w:i w:val="false"/>
          <w:color w:val="000000"/>
          <w:sz w:val="28"/>
        </w:rPr>
        <w:t>      Статья 376. Подача заявления</w:t>
      </w:r>
      <w:r>
        <w:br/>
      </w:r>
      <w:r>
        <w:rPr>
          <w:rFonts w:ascii="Times New Roman"/>
          <w:b w:val="false"/>
          <w:i w:val="false"/>
          <w:color w:val="000000"/>
          <w:sz w:val="28"/>
        </w:rPr>
        <w:t>
      Статья 377. Содержание заявления</w:t>
      </w:r>
      <w:r>
        <w:br/>
      </w:r>
      <w:r>
        <w:rPr>
          <w:rFonts w:ascii="Times New Roman"/>
          <w:b w:val="false"/>
          <w:i w:val="false"/>
          <w:color w:val="000000"/>
          <w:sz w:val="28"/>
        </w:rPr>
        <w:t>
      Статья 378. Решение суда по заявлению</w:t>
      </w:r>
    </w:p>
    <w:p>
      <w:pPr>
        <w:spacing w:after="0"/>
        <w:ind w:left="0"/>
        <w:jc w:val="both"/>
      </w:pPr>
      <w:r>
        <w:rPr>
          <w:rFonts w:ascii="Times New Roman"/>
          <w:b w:val="false"/>
          <w:i w:val="false"/>
          <w:color w:val="000000"/>
          <w:sz w:val="28"/>
        </w:rPr>
        <w:t>Глава 48. ПРОИЗВОДСТВО ПО ЗАЯВЛЕНИЯМ О ПРИЗНАНИИ ПРОДУКЦИИ</w:t>
      </w:r>
      <w:r>
        <w:br/>
      </w:r>
      <w:r>
        <w:rPr>
          <w:rFonts w:ascii="Times New Roman"/>
          <w:b w:val="false"/>
          <w:i w:val="false"/>
          <w:color w:val="000000"/>
          <w:sz w:val="28"/>
        </w:rPr>
        <w:t>
ИНОСТРАННОГО СРЕДСТВА МАССОВОЙ ИНФОРМАЦИИ, РАСПРОСТРАНЯЕМОЙ НА</w:t>
      </w:r>
      <w:r>
        <w:br/>
      </w:r>
      <w:r>
        <w:rPr>
          <w:rFonts w:ascii="Times New Roman"/>
          <w:b w:val="false"/>
          <w:i w:val="false"/>
          <w:color w:val="000000"/>
          <w:sz w:val="28"/>
        </w:rPr>
        <w:t>
ТЕРРИТОРИИ РЕСПУБЛИКИ КАЗАХСТАН, СОДЕРЖАЩЕЙ ИНФОРМАЦИЮ,</w:t>
      </w:r>
      <w:r>
        <w:br/>
      </w:r>
      <w:r>
        <w:rPr>
          <w:rFonts w:ascii="Times New Roman"/>
          <w:b w:val="false"/>
          <w:i w:val="false"/>
          <w:color w:val="000000"/>
          <w:sz w:val="28"/>
        </w:rPr>
        <w:t>
ПРОТИВОРЕЧАЩУЮ ЗАКОНОДАТЕЛЬНЫМ АКТАМ РЕСПУБЛИКИ КАЗАХСТАН, НЕЗАКОННОЙ</w:t>
      </w:r>
    </w:p>
    <w:p>
      <w:pPr>
        <w:spacing w:after="0"/>
        <w:ind w:left="0"/>
        <w:jc w:val="both"/>
      </w:pPr>
      <w:r>
        <w:rPr>
          <w:rFonts w:ascii="Times New Roman"/>
          <w:b w:val="false"/>
          <w:i w:val="false"/>
          <w:color w:val="000000"/>
          <w:sz w:val="28"/>
        </w:rPr>
        <w:t>      Статья 379. Подача заявления</w:t>
      </w:r>
      <w:r>
        <w:br/>
      </w:r>
      <w:r>
        <w:rPr>
          <w:rFonts w:ascii="Times New Roman"/>
          <w:b w:val="false"/>
          <w:i w:val="false"/>
          <w:color w:val="000000"/>
          <w:sz w:val="28"/>
        </w:rPr>
        <w:t>
      Статья 380. Содержание заявления</w:t>
      </w:r>
      <w:r>
        <w:br/>
      </w:r>
      <w:r>
        <w:rPr>
          <w:rFonts w:ascii="Times New Roman"/>
          <w:b w:val="false"/>
          <w:i w:val="false"/>
          <w:color w:val="000000"/>
          <w:sz w:val="28"/>
        </w:rPr>
        <w:t>
      Статья 381. Решение суда по заявлению</w:t>
      </w:r>
    </w:p>
    <w:p>
      <w:pPr>
        <w:spacing w:after="0"/>
        <w:ind w:left="0"/>
        <w:jc w:val="both"/>
      </w:pPr>
      <w:r>
        <w:rPr>
          <w:rFonts w:ascii="Times New Roman"/>
          <w:b w:val="false"/>
          <w:i w:val="false"/>
          <w:color w:val="000000"/>
          <w:sz w:val="28"/>
        </w:rPr>
        <w:t>Глава 49. ПРОИЗВОДСТВО ПО ЗАЯВЛЕНИЮ О ВЫДВОРЕНИИ ИНОСТРАНЦА ИЛИ ЛИЦА</w:t>
      </w:r>
      <w:r>
        <w:br/>
      </w:r>
      <w:r>
        <w:rPr>
          <w:rFonts w:ascii="Times New Roman"/>
          <w:b w:val="false"/>
          <w:i w:val="false"/>
          <w:color w:val="000000"/>
          <w:sz w:val="28"/>
        </w:rPr>
        <w:t>
БЕЗ ГРАЖДАНСТВА ЗА ПРЕДЕЛЫ РЕСПУБЛИКИ КАЗАХСТАН ЗА НАРУШЕНИЕ</w:t>
      </w:r>
      <w:r>
        <w:br/>
      </w: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Статья 382. Подача заявления</w:t>
      </w:r>
      <w:r>
        <w:br/>
      </w:r>
      <w:r>
        <w:rPr>
          <w:rFonts w:ascii="Times New Roman"/>
          <w:b w:val="false"/>
          <w:i w:val="false"/>
          <w:color w:val="000000"/>
          <w:sz w:val="28"/>
        </w:rPr>
        <w:t>
      Статья 383. Содержание заявления</w:t>
      </w:r>
      <w:r>
        <w:br/>
      </w:r>
      <w:r>
        <w:rPr>
          <w:rFonts w:ascii="Times New Roman"/>
          <w:b w:val="false"/>
          <w:i w:val="false"/>
          <w:color w:val="000000"/>
          <w:sz w:val="28"/>
        </w:rPr>
        <w:t>
      Статья 384. Рассмотрение заявления</w:t>
      </w:r>
      <w:r>
        <w:br/>
      </w:r>
      <w:r>
        <w:rPr>
          <w:rFonts w:ascii="Times New Roman"/>
          <w:b w:val="false"/>
          <w:i w:val="false"/>
          <w:color w:val="000000"/>
          <w:sz w:val="28"/>
        </w:rPr>
        <w:t>
      Статья 385. Решение суда по заявлению</w:t>
      </w:r>
      <w:r>
        <w:br/>
      </w:r>
      <w:r>
        <w:rPr>
          <w:rFonts w:ascii="Times New Roman"/>
          <w:b w:val="false"/>
          <w:i w:val="false"/>
          <w:color w:val="000000"/>
          <w:sz w:val="28"/>
        </w:rPr>
        <w:t>
      Статья 386. Приостановление исполнения судебного акта о выдворении</w:t>
      </w:r>
    </w:p>
    <w:p>
      <w:pPr>
        <w:spacing w:after="0"/>
        <w:ind w:left="0"/>
        <w:jc w:val="both"/>
      </w:pPr>
      <w:r>
        <w:rPr>
          <w:rFonts w:ascii="Times New Roman"/>
          <w:b w:val="false"/>
          <w:i w:val="false"/>
          <w:color w:val="000000"/>
          <w:sz w:val="28"/>
        </w:rPr>
        <w:t>Подраздел 5. ВОССТАНОВЛЕНИЕ УТРАЧЕННОГО СУДЕБНОГО ИЛИ ИСПОЛНИТЕЛЬНОГО</w:t>
      </w:r>
      <w:r>
        <w:br/>
      </w:r>
      <w:r>
        <w:rPr>
          <w:rFonts w:ascii="Times New Roman"/>
          <w:b w:val="false"/>
          <w:i w:val="false"/>
          <w:color w:val="000000"/>
          <w:sz w:val="28"/>
        </w:rPr>
        <w:t>
ПРОИЗВОДСТВА</w:t>
      </w:r>
    </w:p>
    <w:p>
      <w:pPr>
        <w:spacing w:after="0"/>
        <w:ind w:left="0"/>
        <w:jc w:val="both"/>
      </w:pPr>
      <w:r>
        <w:rPr>
          <w:rFonts w:ascii="Times New Roman"/>
          <w:b w:val="false"/>
          <w:i w:val="false"/>
          <w:color w:val="000000"/>
          <w:sz w:val="28"/>
        </w:rPr>
        <w:t>Глава 50. ПРОИЗВОДСТВО ПО ВОССТАНОВЛЕНИЮ УТРАЧЕННОГО СУДЕБНОГО ИЛИ</w:t>
      </w:r>
      <w:r>
        <w:br/>
      </w:r>
      <w:r>
        <w:rPr>
          <w:rFonts w:ascii="Times New Roman"/>
          <w:b w:val="false"/>
          <w:i w:val="false"/>
          <w:color w:val="000000"/>
          <w:sz w:val="28"/>
        </w:rPr>
        <w:t>
ИСПОЛНИТЕЛЬНОГО ПРОИЗВОДСТВА</w:t>
      </w:r>
    </w:p>
    <w:p>
      <w:pPr>
        <w:spacing w:after="0"/>
        <w:ind w:left="0"/>
        <w:jc w:val="both"/>
      </w:pPr>
      <w:r>
        <w:rPr>
          <w:rFonts w:ascii="Times New Roman"/>
          <w:b w:val="false"/>
          <w:i w:val="false"/>
          <w:color w:val="000000"/>
          <w:sz w:val="28"/>
        </w:rPr>
        <w:t>      Статья 387. Подача заявления</w:t>
      </w:r>
      <w:r>
        <w:br/>
      </w:r>
      <w:r>
        <w:rPr>
          <w:rFonts w:ascii="Times New Roman"/>
          <w:b w:val="false"/>
          <w:i w:val="false"/>
          <w:color w:val="000000"/>
          <w:sz w:val="28"/>
        </w:rPr>
        <w:t>
      Статья 388. Рассмотрение заявления</w:t>
      </w:r>
      <w:r>
        <w:br/>
      </w:r>
      <w:r>
        <w:rPr>
          <w:rFonts w:ascii="Times New Roman"/>
          <w:b w:val="false"/>
          <w:i w:val="false"/>
          <w:color w:val="000000"/>
          <w:sz w:val="28"/>
        </w:rPr>
        <w:t>
      Статья 389. Решение суда по заявлению</w:t>
      </w:r>
      <w:r>
        <w:br/>
      </w:r>
      <w:r>
        <w:rPr>
          <w:rFonts w:ascii="Times New Roman"/>
          <w:b w:val="false"/>
          <w:i w:val="false"/>
          <w:color w:val="000000"/>
          <w:sz w:val="28"/>
        </w:rPr>
        <w:t>
      Статья 390. Прекращение производства по делу о восстановлении утраченного производства</w:t>
      </w:r>
      <w:r>
        <w:br/>
      </w:r>
      <w:r>
        <w:rPr>
          <w:rFonts w:ascii="Times New Roman"/>
          <w:b w:val="false"/>
          <w:i w:val="false"/>
          <w:color w:val="000000"/>
          <w:sz w:val="28"/>
        </w:rPr>
        <w:t>
      Статья 391. Порядок оспаривания судебных актов, связанных с восстановлением утраченного производства</w:t>
      </w:r>
    </w:p>
    <w:p>
      <w:pPr>
        <w:spacing w:after="0"/>
        <w:ind w:left="0"/>
        <w:jc w:val="both"/>
      </w:pPr>
      <w:r>
        <w:rPr>
          <w:rFonts w:ascii="Times New Roman"/>
          <w:b w:val="false"/>
          <w:i w:val="false"/>
          <w:color w:val="000000"/>
          <w:sz w:val="28"/>
        </w:rPr>
        <w:t>Подраздел 6. ПРОИЗВОДСТВО ПО РАССМОТРЕНИЮ ЗАЯВЛЕНИЙ</w:t>
      </w:r>
      <w:r>
        <w:br/>
      </w:r>
      <w:r>
        <w:rPr>
          <w:rFonts w:ascii="Times New Roman"/>
          <w:b w:val="false"/>
          <w:i w:val="false"/>
          <w:color w:val="000000"/>
          <w:sz w:val="28"/>
        </w:rPr>
        <w:t>
О ВОЗВРАЩЕНИИ РЕБЕНКА ИЛИ ОБ ОСУЩЕСТВЛЕНИИ В ОТНОШЕНИИ РЕБЕНКА ПРАВ</w:t>
      </w:r>
      <w:r>
        <w:br/>
      </w:r>
      <w:r>
        <w:rPr>
          <w:rFonts w:ascii="Times New Roman"/>
          <w:b w:val="false"/>
          <w:i w:val="false"/>
          <w:color w:val="000000"/>
          <w:sz w:val="28"/>
        </w:rPr>
        <w:t>
ДОСТУПА НА ОСНОВАНИИ МЕЖДУНАРОДНОГО ДОГОВОРА РЕСПУБЛИКИ КАЗАХСТАН</w:t>
      </w:r>
    </w:p>
    <w:p>
      <w:pPr>
        <w:spacing w:after="0"/>
        <w:ind w:left="0"/>
        <w:jc w:val="both"/>
      </w:pPr>
      <w:r>
        <w:rPr>
          <w:rFonts w:ascii="Times New Roman"/>
          <w:b w:val="false"/>
          <w:i w:val="false"/>
          <w:color w:val="000000"/>
          <w:sz w:val="28"/>
        </w:rPr>
        <w:t>Глава 51. ПРОИЗВОДСТВО ПО РАССМОТРЕНИЮ ЗАЯВЛЕНИЙ</w:t>
      </w:r>
      <w:r>
        <w:br/>
      </w:r>
      <w:r>
        <w:rPr>
          <w:rFonts w:ascii="Times New Roman"/>
          <w:b w:val="false"/>
          <w:i w:val="false"/>
          <w:color w:val="000000"/>
          <w:sz w:val="28"/>
        </w:rPr>
        <w:t>
О ВОЗВРАЩЕНИИ РЕБЕНКА ИЛИ ОБ ОСУЩЕСТВЛЕНИИ В ОТНОШЕНИИ РЕБЕНКА ПРАВ</w:t>
      </w:r>
      <w:r>
        <w:br/>
      </w:r>
      <w:r>
        <w:rPr>
          <w:rFonts w:ascii="Times New Roman"/>
          <w:b w:val="false"/>
          <w:i w:val="false"/>
          <w:color w:val="000000"/>
          <w:sz w:val="28"/>
        </w:rPr>
        <w:t>
ДОСТУПА НА ОСНОВАНИИ МЕЖДУНАРОДНОГО ДОГОВОРА РЕСПУБЛИКИ КАЗАХСТАН</w:t>
      </w:r>
    </w:p>
    <w:p>
      <w:pPr>
        <w:spacing w:after="0"/>
        <w:ind w:left="0"/>
        <w:jc w:val="both"/>
      </w:pPr>
      <w:r>
        <w:rPr>
          <w:rFonts w:ascii="Times New Roman"/>
          <w:b w:val="false"/>
          <w:i w:val="false"/>
          <w:color w:val="000000"/>
          <w:sz w:val="28"/>
        </w:rPr>
        <w:t>      Статья 392. Подача заявления о возвращении ребенка или об осуществлении в отношении ребенка прав доступа на основании международного договора Республики Казахстан</w:t>
      </w:r>
      <w:r>
        <w:br/>
      </w:r>
      <w:r>
        <w:rPr>
          <w:rFonts w:ascii="Times New Roman"/>
          <w:b w:val="false"/>
          <w:i w:val="false"/>
          <w:color w:val="000000"/>
          <w:sz w:val="28"/>
        </w:rPr>
        <w:t>
      Статья 393. Порядок рассмотрения заявлений о возвращении ребенка или об осуществлении прав доступа</w:t>
      </w:r>
      <w:r>
        <w:br/>
      </w:r>
      <w:r>
        <w:rPr>
          <w:rFonts w:ascii="Times New Roman"/>
          <w:b w:val="false"/>
          <w:i w:val="false"/>
          <w:color w:val="000000"/>
          <w:sz w:val="28"/>
        </w:rPr>
        <w:t>
      Статья 394. Обеспечение иска</w:t>
      </w:r>
      <w:r>
        <w:br/>
      </w:r>
      <w:r>
        <w:rPr>
          <w:rFonts w:ascii="Times New Roman"/>
          <w:b w:val="false"/>
          <w:i w:val="false"/>
          <w:color w:val="000000"/>
          <w:sz w:val="28"/>
        </w:rPr>
        <w:t>
      Статья 395. Недопустимость соединения исковых требований и предъявления встречного иска</w:t>
      </w:r>
      <w:r>
        <w:br/>
      </w:r>
      <w:r>
        <w:rPr>
          <w:rFonts w:ascii="Times New Roman"/>
          <w:b w:val="false"/>
          <w:i w:val="false"/>
          <w:color w:val="000000"/>
          <w:sz w:val="28"/>
        </w:rPr>
        <w:t>
      Статья 396. Рассмотрение заявления о возвращении ребенка или об осуществлении прав доступа</w:t>
      </w:r>
      <w:r>
        <w:br/>
      </w:r>
      <w:r>
        <w:rPr>
          <w:rFonts w:ascii="Times New Roman"/>
          <w:b w:val="false"/>
          <w:i w:val="false"/>
          <w:color w:val="000000"/>
          <w:sz w:val="28"/>
        </w:rPr>
        <w:t>
      Статья 397. Решение суда по делу о возвращении ребенка или об осуществлении прав доступа</w:t>
      </w:r>
      <w:r>
        <w:br/>
      </w:r>
      <w:r>
        <w:rPr>
          <w:rFonts w:ascii="Times New Roman"/>
          <w:b w:val="false"/>
          <w:i w:val="false"/>
          <w:color w:val="000000"/>
          <w:sz w:val="28"/>
        </w:rPr>
        <w:t>
      Статья 398.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r>
        <w:br/>
      </w:r>
      <w:r>
        <w:rPr>
          <w:rFonts w:ascii="Times New Roman"/>
          <w:b w:val="false"/>
          <w:i w:val="false"/>
          <w:color w:val="000000"/>
          <w:sz w:val="28"/>
        </w:rPr>
        <w:t>
      Статья 399.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r>
        <w:br/>
      </w:r>
      <w:r>
        <w:rPr>
          <w:rFonts w:ascii="Times New Roman"/>
          <w:b w:val="false"/>
          <w:i w:val="false"/>
          <w:color w:val="000000"/>
          <w:sz w:val="28"/>
        </w:rPr>
        <w:t>
      Статья 400. Высылка копий судебных постановлений</w:t>
      </w:r>
    </w:p>
    <w:p>
      <w:pPr>
        <w:spacing w:after="0"/>
        <w:ind w:left="0"/>
        <w:jc w:val="both"/>
      </w:pPr>
      <w:r>
        <w:rPr>
          <w:rFonts w:ascii="Times New Roman"/>
          <w:b w:val="false"/>
          <w:i w:val="false"/>
          <w:color w:val="000000"/>
          <w:sz w:val="28"/>
        </w:rPr>
        <w:t>РАЗДЕЛ 3. ПРОИЗВОДСТВО ПО ПЕРЕСМОТРУ СУДЕБНЫХ АКТОВ</w:t>
      </w:r>
    </w:p>
    <w:p>
      <w:pPr>
        <w:spacing w:after="0"/>
        <w:ind w:left="0"/>
        <w:jc w:val="both"/>
      </w:pPr>
      <w:r>
        <w:rPr>
          <w:rFonts w:ascii="Times New Roman"/>
          <w:b w:val="false"/>
          <w:i w:val="false"/>
          <w:color w:val="000000"/>
          <w:sz w:val="28"/>
        </w:rPr>
        <w:t>Глава 52. АПЕЛЛЯЦИОННОЕ ОБЖАЛОВАНИЕ, ОПРОТЕСТОВАНИЕ СУДЕБНЫХ АКТОВ</w:t>
      </w:r>
    </w:p>
    <w:p>
      <w:pPr>
        <w:spacing w:after="0"/>
        <w:ind w:left="0"/>
        <w:jc w:val="both"/>
      </w:pPr>
      <w:r>
        <w:rPr>
          <w:rFonts w:ascii="Times New Roman"/>
          <w:b w:val="false"/>
          <w:i w:val="false"/>
          <w:color w:val="000000"/>
          <w:sz w:val="28"/>
        </w:rPr>
        <w:t>      Статья 401. Право апелляционного обжалования и опротестования судебного решения</w:t>
      </w:r>
      <w:r>
        <w:br/>
      </w:r>
      <w:r>
        <w:rPr>
          <w:rFonts w:ascii="Times New Roman"/>
          <w:b w:val="false"/>
          <w:i w:val="false"/>
          <w:color w:val="000000"/>
          <w:sz w:val="28"/>
        </w:rPr>
        <w:t>
      Статья 402. Суды, рассматривающие апелляционные жалобы, протесты</w:t>
      </w:r>
      <w:r>
        <w:br/>
      </w:r>
      <w:r>
        <w:rPr>
          <w:rFonts w:ascii="Times New Roman"/>
          <w:b w:val="false"/>
          <w:i w:val="false"/>
          <w:color w:val="000000"/>
          <w:sz w:val="28"/>
        </w:rPr>
        <w:t>
      Статья 403. Порядок и сроки подачи (принесения) апелляционных жалоб, протестов</w:t>
      </w:r>
      <w:r>
        <w:br/>
      </w:r>
      <w:r>
        <w:rPr>
          <w:rFonts w:ascii="Times New Roman"/>
          <w:b w:val="false"/>
          <w:i w:val="false"/>
          <w:color w:val="000000"/>
          <w:sz w:val="28"/>
        </w:rPr>
        <w:t>
      Статья 404. Содержание апелляционных жалобы или протеста</w:t>
      </w:r>
      <w:r>
        <w:br/>
      </w:r>
      <w:r>
        <w:rPr>
          <w:rFonts w:ascii="Times New Roman"/>
          <w:b w:val="false"/>
          <w:i w:val="false"/>
          <w:color w:val="000000"/>
          <w:sz w:val="28"/>
        </w:rPr>
        <w:t>
      Статья 405. Действия суда первой инстанции после получения апелляционных жалобы или протеста</w:t>
      </w:r>
      <w:r>
        <w:br/>
      </w:r>
      <w:r>
        <w:rPr>
          <w:rFonts w:ascii="Times New Roman"/>
          <w:b w:val="false"/>
          <w:i w:val="false"/>
          <w:color w:val="000000"/>
          <w:sz w:val="28"/>
        </w:rPr>
        <w:t>
      Статья 406. Оставление апелляционных жалобы или протеста без движения</w:t>
      </w:r>
      <w:r>
        <w:br/>
      </w:r>
      <w:r>
        <w:rPr>
          <w:rFonts w:ascii="Times New Roman"/>
          <w:b w:val="false"/>
          <w:i w:val="false"/>
          <w:color w:val="000000"/>
          <w:sz w:val="28"/>
        </w:rPr>
        <w:t>
      Статья 407. Возвращение апелляционных жалобы или протеста</w:t>
      </w:r>
      <w:r>
        <w:br/>
      </w:r>
      <w:r>
        <w:rPr>
          <w:rFonts w:ascii="Times New Roman"/>
          <w:b w:val="false"/>
          <w:i w:val="false"/>
          <w:color w:val="000000"/>
          <w:sz w:val="28"/>
        </w:rPr>
        <w:t>
      Статья 408. Отзыв на апелляционные жалобу или протест</w:t>
      </w:r>
      <w:r>
        <w:br/>
      </w:r>
      <w:r>
        <w:rPr>
          <w:rFonts w:ascii="Times New Roman"/>
          <w:b w:val="false"/>
          <w:i w:val="false"/>
          <w:color w:val="000000"/>
          <w:sz w:val="28"/>
        </w:rPr>
        <w:t>
      Статья 409. Отказ от апелляционных жалобы или протеста, отзыв протеста</w:t>
      </w:r>
      <w:r>
        <w:br/>
      </w:r>
      <w:r>
        <w:rPr>
          <w:rFonts w:ascii="Times New Roman"/>
          <w:b w:val="false"/>
          <w:i w:val="false"/>
          <w:color w:val="000000"/>
          <w:sz w:val="28"/>
        </w:rPr>
        <w:t>
      Статья 410. Добровольное урегулирование сторонами спора в суде апелляционной инстанции</w:t>
      </w:r>
      <w:r>
        <w:br/>
      </w:r>
      <w:r>
        <w:rPr>
          <w:rFonts w:ascii="Times New Roman"/>
          <w:b w:val="false"/>
          <w:i w:val="false"/>
          <w:color w:val="000000"/>
          <w:sz w:val="28"/>
        </w:rPr>
        <w:t>
      Статья 411. Приостановление исполнения решения</w:t>
      </w:r>
    </w:p>
    <w:p>
      <w:pPr>
        <w:spacing w:after="0"/>
        <w:ind w:left="0"/>
        <w:jc w:val="both"/>
      </w:pPr>
      <w:r>
        <w:rPr>
          <w:rFonts w:ascii="Times New Roman"/>
          <w:b w:val="false"/>
          <w:i w:val="false"/>
          <w:color w:val="000000"/>
          <w:sz w:val="28"/>
        </w:rPr>
        <w:t>Глава 53. РАССМОТРЕНИЕ ДЕЛ ПО АПЕЛЛЯЦИОННЫМ ЖАЛОБЕ, ПРОТЕСТУ</w:t>
      </w:r>
    </w:p>
    <w:p>
      <w:pPr>
        <w:spacing w:after="0"/>
        <w:ind w:left="0"/>
        <w:jc w:val="both"/>
      </w:pPr>
      <w:r>
        <w:rPr>
          <w:rFonts w:ascii="Times New Roman"/>
          <w:b w:val="false"/>
          <w:i w:val="false"/>
          <w:color w:val="000000"/>
          <w:sz w:val="28"/>
        </w:rPr>
        <w:t>      Статья 412. Предмет апелляционного рассмотрения</w:t>
      </w:r>
      <w:r>
        <w:br/>
      </w:r>
      <w:r>
        <w:rPr>
          <w:rFonts w:ascii="Times New Roman"/>
          <w:b w:val="false"/>
          <w:i w:val="false"/>
          <w:color w:val="000000"/>
          <w:sz w:val="28"/>
        </w:rPr>
        <w:t>
      Статья 413. Пределы апелляционного рассмотрения</w:t>
      </w:r>
      <w:r>
        <w:br/>
      </w:r>
      <w:r>
        <w:rPr>
          <w:rFonts w:ascii="Times New Roman"/>
          <w:b w:val="false"/>
          <w:i w:val="false"/>
          <w:color w:val="000000"/>
          <w:sz w:val="28"/>
        </w:rPr>
        <w:t>
      Статья 414. Подготовка к рассмотрению дела в суде апелляционной инстанции</w:t>
      </w:r>
      <w:r>
        <w:br/>
      </w:r>
      <w:r>
        <w:rPr>
          <w:rFonts w:ascii="Times New Roman"/>
          <w:b w:val="false"/>
          <w:i w:val="false"/>
          <w:color w:val="000000"/>
          <w:sz w:val="28"/>
        </w:rPr>
        <w:t>
      Статья 415. Срок рассмотрения дела судом апелляционной инстанции</w:t>
      </w:r>
      <w:r>
        <w:br/>
      </w:r>
      <w:r>
        <w:rPr>
          <w:rFonts w:ascii="Times New Roman"/>
          <w:b w:val="false"/>
          <w:i w:val="false"/>
          <w:color w:val="000000"/>
          <w:sz w:val="28"/>
        </w:rPr>
        <w:t>
      Статья 416. Производство в суде апелляционной инстанции</w:t>
      </w:r>
      <w:r>
        <w:br/>
      </w:r>
      <w:r>
        <w:rPr>
          <w:rFonts w:ascii="Times New Roman"/>
          <w:b w:val="false"/>
          <w:i w:val="false"/>
          <w:color w:val="000000"/>
          <w:sz w:val="28"/>
        </w:rPr>
        <w:t>
      Статья 417. Начало разбирательства дела</w:t>
      </w:r>
      <w:r>
        <w:br/>
      </w:r>
      <w:r>
        <w:rPr>
          <w:rFonts w:ascii="Times New Roman"/>
          <w:b w:val="false"/>
          <w:i w:val="false"/>
          <w:color w:val="000000"/>
          <w:sz w:val="28"/>
        </w:rPr>
        <w:t>
      Статья 418. Последствия неявки в судебное заседание лиц, участвующих в деле</w:t>
      </w:r>
      <w:r>
        <w:br/>
      </w:r>
      <w:r>
        <w:rPr>
          <w:rFonts w:ascii="Times New Roman"/>
          <w:b w:val="false"/>
          <w:i w:val="false"/>
          <w:color w:val="000000"/>
          <w:sz w:val="28"/>
        </w:rPr>
        <w:t>
      Статья 419. Разрешение судом заявлений и ходатайств лиц, участвующих в деле</w:t>
      </w:r>
      <w:r>
        <w:br/>
      </w:r>
      <w:r>
        <w:rPr>
          <w:rFonts w:ascii="Times New Roman"/>
          <w:b w:val="false"/>
          <w:i w:val="false"/>
          <w:color w:val="000000"/>
          <w:sz w:val="28"/>
        </w:rPr>
        <w:t>
      Статья 420. Исследование доказательств</w:t>
      </w:r>
      <w:r>
        <w:br/>
      </w:r>
      <w:r>
        <w:rPr>
          <w:rFonts w:ascii="Times New Roman"/>
          <w:b w:val="false"/>
          <w:i w:val="false"/>
          <w:color w:val="000000"/>
          <w:sz w:val="28"/>
        </w:rPr>
        <w:t>
      Статья 421. Судебные прения</w:t>
      </w:r>
      <w:r>
        <w:br/>
      </w:r>
      <w:r>
        <w:rPr>
          <w:rFonts w:ascii="Times New Roman"/>
          <w:b w:val="false"/>
          <w:i w:val="false"/>
          <w:color w:val="000000"/>
          <w:sz w:val="28"/>
        </w:rPr>
        <w:t>
      Статья 422. Протокол судебного заседания</w:t>
      </w:r>
      <w:r>
        <w:br/>
      </w:r>
      <w:r>
        <w:rPr>
          <w:rFonts w:ascii="Times New Roman"/>
          <w:b w:val="false"/>
          <w:i w:val="false"/>
          <w:color w:val="000000"/>
          <w:sz w:val="28"/>
        </w:rPr>
        <w:t>
      Статья 423. Вынесение судебного акта и его объявление</w:t>
      </w:r>
      <w:r>
        <w:br/>
      </w:r>
      <w:r>
        <w:rPr>
          <w:rFonts w:ascii="Times New Roman"/>
          <w:b w:val="false"/>
          <w:i w:val="false"/>
          <w:color w:val="000000"/>
          <w:sz w:val="28"/>
        </w:rPr>
        <w:t>
      Статья 424. Полномочия суда апелляционной инстанции</w:t>
      </w:r>
      <w:r>
        <w:br/>
      </w:r>
      <w:r>
        <w:rPr>
          <w:rFonts w:ascii="Times New Roman"/>
          <w:b w:val="false"/>
          <w:i w:val="false"/>
          <w:color w:val="000000"/>
          <w:sz w:val="28"/>
        </w:rPr>
        <w:t>
      Статья 425. Акты суда апелляционной инстанции</w:t>
      </w:r>
      <w:r>
        <w:br/>
      </w:r>
      <w:r>
        <w:rPr>
          <w:rFonts w:ascii="Times New Roman"/>
          <w:b w:val="false"/>
          <w:i w:val="false"/>
          <w:color w:val="000000"/>
          <w:sz w:val="28"/>
        </w:rPr>
        <w:t>
      Статья 426. Содержание апелляционного постановления</w:t>
      </w:r>
      <w:r>
        <w:br/>
      </w:r>
      <w:r>
        <w:rPr>
          <w:rFonts w:ascii="Times New Roman"/>
          <w:b w:val="false"/>
          <w:i w:val="false"/>
          <w:color w:val="000000"/>
          <w:sz w:val="28"/>
        </w:rPr>
        <w:t>
      Статья 427. Основания к отмене либо изменению решения суда в апелляционном порядке</w:t>
      </w:r>
      <w:r>
        <w:br/>
      </w:r>
      <w:r>
        <w:rPr>
          <w:rFonts w:ascii="Times New Roman"/>
          <w:b w:val="false"/>
          <w:i w:val="false"/>
          <w:color w:val="000000"/>
          <w:sz w:val="28"/>
        </w:rPr>
        <w:t>
      Статья 428. Отмена решения суда с прекращением производства по делу или с оставлением заявления без рассмотрения</w:t>
      </w:r>
      <w:r>
        <w:br/>
      </w:r>
      <w:r>
        <w:rPr>
          <w:rFonts w:ascii="Times New Roman"/>
          <w:b w:val="false"/>
          <w:i w:val="false"/>
          <w:color w:val="000000"/>
          <w:sz w:val="28"/>
        </w:rPr>
        <w:t>
      Статья 429. Порядок и сроки обжалования, опротестования определения (постановления) суда первой инстанции</w:t>
      </w:r>
      <w:r>
        <w:br/>
      </w:r>
      <w:r>
        <w:rPr>
          <w:rFonts w:ascii="Times New Roman"/>
          <w:b w:val="false"/>
          <w:i w:val="false"/>
          <w:color w:val="000000"/>
          <w:sz w:val="28"/>
        </w:rPr>
        <w:t>
      Статья 430. Частное определение суда апелляционной инстанции</w:t>
      </w:r>
      <w:r>
        <w:br/>
      </w:r>
      <w:r>
        <w:rPr>
          <w:rFonts w:ascii="Times New Roman"/>
          <w:b w:val="false"/>
          <w:i w:val="false"/>
          <w:color w:val="000000"/>
          <w:sz w:val="28"/>
        </w:rPr>
        <w:t>
      Статья 431. Законная сила судебных актов суда апелляционной инстанции</w:t>
      </w:r>
      <w:r>
        <w:br/>
      </w:r>
      <w:r>
        <w:rPr>
          <w:rFonts w:ascii="Times New Roman"/>
          <w:b w:val="false"/>
          <w:i w:val="false"/>
          <w:color w:val="000000"/>
          <w:sz w:val="28"/>
        </w:rPr>
        <w:t>
      Статья 432. Направление судебного акта и возвращение дела в суд первой инстанции</w:t>
      </w:r>
      <w:r>
        <w:br/>
      </w:r>
      <w:r>
        <w:rPr>
          <w:rFonts w:ascii="Times New Roman"/>
          <w:b w:val="false"/>
          <w:i w:val="false"/>
          <w:color w:val="000000"/>
          <w:sz w:val="28"/>
        </w:rPr>
        <w:t>
      Статья 433. Порядок рассмотрения апелляционных (частной) жалобы или протеста, поступивших после рассмотрения дела в апелляционном порядке</w:t>
      </w:r>
    </w:p>
    <w:p>
      <w:pPr>
        <w:spacing w:after="0"/>
        <w:ind w:left="0"/>
        <w:jc w:val="both"/>
      </w:pPr>
      <w:r>
        <w:rPr>
          <w:rFonts w:ascii="Times New Roman"/>
          <w:b w:val="false"/>
          <w:i w:val="false"/>
          <w:color w:val="000000"/>
          <w:sz w:val="28"/>
        </w:rPr>
        <w:t>Глава 54. КАССАЦИОННОЕ ОБЖАЛОВАНИЕ И ОПРОТЕСТОВАНИЕ ВСТУПИВШИХ В</w:t>
      </w:r>
      <w:r>
        <w:br/>
      </w:r>
      <w:r>
        <w:rPr>
          <w:rFonts w:ascii="Times New Roman"/>
          <w:b w:val="false"/>
          <w:i w:val="false"/>
          <w:color w:val="000000"/>
          <w:sz w:val="28"/>
        </w:rPr>
        <w:t>
ЗАКОННУЮ СИЛУ СУДЕБНЫХ АКТОВ</w:t>
      </w:r>
    </w:p>
    <w:p>
      <w:pPr>
        <w:spacing w:after="0"/>
        <w:ind w:left="0"/>
        <w:jc w:val="both"/>
      </w:pPr>
      <w:r>
        <w:rPr>
          <w:rFonts w:ascii="Times New Roman"/>
          <w:b w:val="false"/>
          <w:i w:val="false"/>
          <w:color w:val="000000"/>
          <w:sz w:val="28"/>
        </w:rPr>
        <w:t>      Статья 434. Право кассационного обжалования и опротестования судебных актов суда апелляционной инстанции</w:t>
      </w:r>
      <w:r>
        <w:br/>
      </w:r>
      <w:r>
        <w:rPr>
          <w:rFonts w:ascii="Times New Roman"/>
          <w:b w:val="false"/>
          <w:i w:val="false"/>
          <w:color w:val="000000"/>
          <w:sz w:val="28"/>
        </w:rPr>
        <w:t>
      Статья 435. Суды, рассматривающие кассационные жалобы и протесты</w:t>
      </w:r>
      <w:r>
        <w:br/>
      </w:r>
      <w:r>
        <w:rPr>
          <w:rFonts w:ascii="Times New Roman"/>
          <w:b w:val="false"/>
          <w:i w:val="false"/>
          <w:color w:val="000000"/>
          <w:sz w:val="28"/>
        </w:rPr>
        <w:t>
      Статья 436. Порядок подачи кассационных жалобы или протеста</w:t>
      </w:r>
      <w:r>
        <w:br/>
      </w:r>
      <w:r>
        <w:rPr>
          <w:rFonts w:ascii="Times New Roman"/>
          <w:b w:val="false"/>
          <w:i w:val="false"/>
          <w:color w:val="000000"/>
          <w:sz w:val="28"/>
        </w:rPr>
        <w:t>
      Статья 437. Срок на подачу (принесение) кассационных жалобы или протеста</w:t>
      </w:r>
      <w:r>
        <w:br/>
      </w:r>
      <w:r>
        <w:rPr>
          <w:rFonts w:ascii="Times New Roman"/>
          <w:b w:val="false"/>
          <w:i w:val="false"/>
          <w:color w:val="000000"/>
          <w:sz w:val="28"/>
        </w:rPr>
        <w:t>
      Статья 438. Содержание кассационных жалобы или протеста</w:t>
      </w:r>
      <w:r>
        <w:br/>
      </w:r>
      <w:r>
        <w:rPr>
          <w:rFonts w:ascii="Times New Roman"/>
          <w:b w:val="false"/>
          <w:i w:val="false"/>
          <w:color w:val="000000"/>
          <w:sz w:val="28"/>
        </w:rPr>
        <w:t>
      Статья 439. Оставление кассационных жалобы или протеста без движения</w:t>
      </w:r>
      <w:r>
        <w:br/>
      </w:r>
      <w:r>
        <w:rPr>
          <w:rFonts w:ascii="Times New Roman"/>
          <w:b w:val="false"/>
          <w:i w:val="false"/>
          <w:color w:val="000000"/>
          <w:sz w:val="28"/>
        </w:rPr>
        <w:t>
      Статья 440. Действия судьи после получения кассационных жалобы или протеста</w:t>
      </w:r>
      <w:r>
        <w:br/>
      </w:r>
      <w:r>
        <w:rPr>
          <w:rFonts w:ascii="Times New Roman"/>
          <w:b w:val="false"/>
          <w:i w:val="false"/>
          <w:color w:val="000000"/>
          <w:sz w:val="28"/>
        </w:rPr>
        <w:t>
      Статья 441. Отзыв на кассационные жалобу или протест</w:t>
      </w:r>
      <w:r>
        <w:br/>
      </w:r>
      <w:r>
        <w:rPr>
          <w:rFonts w:ascii="Times New Roman"/>
          <w:b w:val="false"/>
          <w:i w:val="false"/>
          <w:color w:val="000000"/>
          <w:sz w:val="28"/>
        </w:rPr>
        <w:t>
      Статья 442. Отказ от кассационных жалобы и протеста, отзыв кассационного протеста</w:t>
      </w:r>
      <w:r>
        <w:br/>
      </w:r>
      <w:r>
        <w:rPr>
          <w:rFonts w:ascii="Times New Roman"/>
          <w:b w:val="false"/>
          <w:i w:val="false"/>
          <w:color w:val="000000"/>
          <w:sz w:val="28"/>
        </w:rPr>
        <w:t>
      Статья 443.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p>
    <w:p>
      <w:pPr>
        <w:spacing w:after="0"/>
        <w:ind w:left="0"/>
        <w:jc w:val="both"/>
      </w:pPr>
      <w:r>
        <w:rPr>
          <w:rFonts w:ascii="Times New Roman"/>
          <w:b w:val="false"/>
          <w:i w:val="false"/>
          <w:color w:val="000000"/>
          <w:sz w:val="28"/>
        </w:rPr>
        <w:t>Глава 55. ПРОИЗВОДСТВО В СУДЕ КАССАЦИОННОЙ ИНСТАНЦИИ</w:t>
      </w:r>
    </w:p>
    <w:p>
      <w:pPr>
        <w:spacing w:after="0"/>
        <w:ind w:left="0"/>
        <w:jc w:val="both"/>
      </w:pPr>
      <w:r>
        <w:rPr>
          <w:rFonts w:ascii="Times New Roman"/>
          <w:b w:val="false"/>
          <w:i w:val="false"/>
          <w:color w:val="000000"/>
          <w:sz w:val="28"/>
        </w:rPr>
        <w:t>      Статья 444. Предмет кассационного рассмотрения</w:t>
      </w:r>
      <w:r>
        <w:br/>
      </w:r>
      <w:r>
        <w:rPr>
          <w:rFonts w:ascii="Times New Roman"/>
          <w:b w:val="false"/>
          <w:i w:val="false"/>
          <w:color w:val="000000"/>
          <w:sz w:val="28"/>
        </w:rPr>
        <w:t>
      Статья 445. Пределы рассмотрения дела в кассационном порядке</w:t>
      </w:r>
      <w:r>
        <w:br/>
      </w:r>
      <w:r>
        <w:rPr>
          <w:rFonts w:ascii="Times New Roman"/>
          <w:b w:val="false"/>
          <w:i w:val="false"/>
          <w:color w:val="000000"/>
          <w:sz w:val="28"/>
        </w:rPr>
        <w:t>
      Статья 446. Сроки рассмотрения дела в суде кассационной инстанции</w:t>
      </w:r>
      <w:r>
        <w:br/>
      </w:r>
      <w:r>
        <w:rPr>
          <w:rFonts w:ascii="Times New Roman"/>
          <w:b w:val="false"/>
          <w:i w:val="false"/>
          <w:color w:val="000000"/>
          <w:sz w:val="28"/>
        </w:rPr>
        <w:t>
      Статья 447. Последствия неявки в судебное заседание лиц, участвующих в деле, и представителей</w:t>
      </w:r>
      <w:r>
        <w:br/>
      </w:r>
      <w:r>
        <w:rPr>
          <w:rFonts w:ascii="Times New Roman"/>
          <w:b w:val="false"/>
          <w:i w:val="false"/>
          <w:color w:val="000000"/>
          <w:sz w:val="28"/>
        </w:rPr>
        <w:t>
      Статья 448. Порядок рассмотрения кассационных жалобы или протеста</w:t>
      </w:r>
      <w:r>
        <w:br/>
      </w:r>
      <w:r>
        <w:rPr>
          <w:rFonts w:ascii="Times New Roman"/>
          <w:b w:val="false"/>
          <w:i w:val="false"/>
          <w:color w:val="000000"/>
          <w:sz w:val="28"/>
        </w:rPr>
        <w:t>
      Статья 449. Полномочия суда кассационной инстанции</w:t>
      </w:r>
      <w:r>
        <w:br/>
      </w:r>
      <w:r>
        <w:rPr>
          <w:rFonts w:ascii="Times New Roman"/>
          <w:b w:val="false"/>
          <w:i w:val="false"/>
          <w:color w:val="000000"/>
          <w:sz w:val="28"/>
        </w:rPr>
        <w:t>
      Статья 450. Основания к отмене или изменению вступивших в законную силу судебных актов в кассационном порядке</w:t>
      </w:r>
      <w:r>
        <w:br/>
      </w:r>
      <w:r>
        <w:rPr>
          <w:rFonts w:ascii="Times New Roman"/>
          <w:b w:val="false"/>
          <w:i w:val="false"/>
          <w:color w:val="000000"/>
          <w:sz w:val="28"/>
        </w:rPr>
        <w:t>
      Статья 451. Акты суда кассационной инстанции</w:t>
      </w:r>
      <w:r>
        <w:br/>
      </w:r>
      <w:r>
        <w:rPr>
          <w:rFonts w:ascii="Times New Roman"/>
          <w:b w:val="false"/>
          <w:i w:val="false"/>
          <w:color w:val="000000"/>
          <w:sz w:val="28"/>
        </w:rPr>
        <w:t>
      Статья 452. Законная сила судебных актов суда кассационной инстанции</w:t>
      </w:r>
      <w:r>
        <w:br/>
      </w:r>
      <w:r>
        <w:rPr>
          <w:rFonts w:ascii="Times New Roman"/>
          <w:b w:val="false"/>
          <w:i w:val="false"/>
          <w:color w:val="000000"/>
          <w:sz w:val="28"/>
        </w:rPr>
        <w:t>
      Статья 453. Порядок рассмотрения кассационной жалобы, поступившей после рассмотрения дела в кассационном порядке</w:t>
      </w:r>
    </w:p>
    <w:p>
      <w:pPr>
        <w:spacing w:after="0"/>
        <w:ind w:left="0"/>
        <w:jc w:val="both"/>
      </w:pPr>
      <w:r>
        <w:rPr>
          <w:rFonts w:ascii="Times New Roman"/>
          <w:b w:val="false"/>
          <w:i w:val="false"/>
          <w:color w:val="000000"/>
          <w:sz w:val="28"/>
        </w:rPr>
        <w:t>Глава 56. ПРОИЗВОДСТВО В СУДЕ НАДЗОРНОЙ ИНСТАНЦИИ</w:t>
      </w:r>
    </w:p>
    <w:p>
      <w:pPr>
        <w:spacing w:after="0"/>
        <w:ind w:left="0"/>
        <w:jc w:val="both"/>
      </w:pPr>
      <w:r>
        <w:rPr>
          <w:rFonts w:ascii="Times New Roman"/>
          <w:b w:val="false"/>
          <w:i w:val="false"/>
          <w:color w:val="000000"/>
          <w:sz w:val="28"/>
        </w:rPr>
        <w:t>      Статья 454. Судебные акты, подлежащие пересмотру в порядке надзора</w:t>
      </w:r>
      <w:r>
        <w:br/>
      </w:r>
      <w:r>
        <w:rPr>
          <w:rFonts w:ascii="Times New Roman"/>
          <w:b w:val="false"/>
          <w:i w:val="false"/>
          <w:color w:val="000000"/>
          <w:sz w:val="28"/>
        </w:rPr>
        <w:t>
      Статья 455. Лица, имеющие право на подачу ходатайства, внесение представления, принесение протеста на вступившие в законную силу судебные акты</w:t>
      </w:r>
      <w:r>
        <w:br/>
      </w:r>
      <w:r>
        <w:rPr>
          <w:rFonts w:ascii="Times New Roman"/>
          <w:b w:val="false"/>
          <w:i w:val="false"/>
          <w:color w:val="000000"/>
          <w:sz w:val="28"/>
        </w:rPr>
        <w:t>
      Статья 456. Сроки оспаривания, опротестования судебных актов, вступивших в законную силу</w:t>
      </w:r>
      <w:r>
        <w:br/>
      </w:r>
      <w:r>
        <w:rPr>
          <w:rFonts w:ascii="Times New Roman"/>
          <w:b w:val="false"/>
          <w:i w:val="false"/>
          <w:color w:val="000000"/>
          <w:sz w:val="28"/>
        </w:rPr>
        <w:t>
      Статья 457. Суды, рассматривающие дела в порядке надзора</w:t>
      </w:r>
      <w:r>
        <w:br/>
      </w:r>
      <w:r>
        <w:rPr>
          <w:rFonts w:ascii="Times New Roman"/>
          <w:b w:val="false"/>
          <w:i w:val="false"/>
          <w:color w:val="000000"/>
          <w:sz w:val="28"/>
        </w:rPr>
        <w:t>
      Статья 458. Поводы и основания к истребованию дел и пересмотру судебных актов, вступивших в законную силу</w:t>
      </w:r>
      <w:r>
        <w:br/>
      </w:r>
      <w:r>
        <w:rPr>
          <w:rFonts w:ascii="Times New Roman"/>
          <w:b w:val="false"/>
          <w:i w:val="false"/>
          <w:color w:val="000000"/>
          <w:sz w:val="28"/>
        </w:rPr>
        <w:t>
      Статья 459. Принесение протеста</w:t>
      </w:r>
      <w:r>
        <w:br/>
      </w:r>
      <w:r>
        <w:rPr>
          <w:rFonts w:ascii="Times New Roman"/>
          <w:b w:val="false"/>
          <w:i w:val="false"/>
          <w:color w:val="000000"/>
          <w:sz w:val="28"/>
        </w:rPr>
        <w:t>
      Статья 460. Содержание протеста</w:t>
      </w:r>
      <w:r>
        <w:br/>
      </w:r>
      <w:r>
        <w:rPr>
          <w:rFonts w:ascii="Times New Roman"/>
          <w:b w:val="false"/>
          <w:i w:val="false"/>
          <w:color w:val="000000"/>
          <w:sz w:val="28"/>
        </w:rPr>
        <w:t>
      Статья 461. Содержание ходатайства об оспаривании судебного акта и о принесении надзорного протеста</w:t>
      </w:r>
      <w:r>
        <w:br/>
      </w:r>
      <w:r>
        <w:rPr>
          <w:rFonts w:ascii="Times New Roman"/>
          <w:b w:val="false"/>
          <w:i w:val="false"/>
          <w:color w:val="000000"/>
          <w:sz w:val="28"/>
        </w:rPr>
        <w:t>
      Статья 462. Возвращение ходатайства или протеста прокурора</w:t>
      </w:r>
      <w:r>
        <w:br/>
      </w:r>
      <w:r>
        <w:rPr>
          <w:rFonts w:ascii="Times New Roman"/>
          <w:b w:val="false"/>
          <w:i w:val="false"/>
          <w:color w:val="000000"/>
          <w:sz w:val="28"/>
        </w:rPr>
        <w:t>
      Статья 463. Предварительное рассмотрение ходатайства</w:t>
      </w:r>
      <w:r>
        <w:br/>
      </w:r>
      <w:r>
        <w:rPr>
          <w:rFonts w:ascii="Times New Roman"/>
          <w:b w:val="false"/>
          <w:i w:val="false"/>
          <w:color w:val="000000"/>
          <w:sz w:val="28"/>
        </w:rPr>
        <w:t>
      Статья 464. Решения, принимаемые по результатам предварительного рассмотрения ходатайства</w:t>
      </w:r>
      <w:r>
        <w:br/>
      </w:r>
      <w:r>
        <w:rPr>
          <w:rFonts w:ascii="Times New Roman"/>
          <w:b w:val="false"/>
          <w:i w:val="false"/>
          <w:color w:val="000000"/>
          <w:sz w:val="28"/>
        </w:rPr>
        <w:t>
      Статья 465. Назначение судебного заседания суда надзорной инстанции</w:t>
      </w:r>
      <w:r>
        <w:br/>
      </w:r>
      <w:r>
        <w:rPr>
          <w:rFonts w:ascii="Times New Roman"/>
          <w:b w:val="false"/>
          <w:i w:val="false"/>
          <w:color w:val="000000"/>
          <w:sz w:val="28"/>
        </w:rPr>
        <w:t>
      Статья 466. Отзыв на ходатайство, представление или протест о пересмотре судебного акта</w:t>
      </w:r>
      <w:r>
        <w:br/>
      </w:r>
      <w:r>
        <w:rPr>
          <w:rFonts w:ascii="Times New Roman"/>
          <w:b w:val="false"/>
          <w:i w:val="false"/>
          <w:color w:val="000000"/>
          <w:sz w:val="28"/>
        </w:rPr>
        <w:t>
      Статья 467. Приостановление исполнения судебного акта</w:t>
      </w:r>
      <w:r>
        <w:br/>
      </w:r>
      <w:r>
        <w:rPr>
          <w:rFonts w:ascii="Times New Roman"/>
          <w:b w:val="false"/>
          <w:i w:val="false"/>
          <w:color w:val="000000"/>
          <w:sz w:val="28"/>
        </w:rPr>
        <w:t>
      Статья 468. Пределы рассмотрения дела</w:t>
      </w:r>
      <w:r>
        <w:br/>
      </w:r>
      <w:r>
        <w:rPr>
          <w:rFonts w:ascii="Times New Roman"/>
          <w:b w:val="false"/>
          <w:i w:val="false"/>
          <w:color w:val="000000"/>
          <w:sz w:val="28"/>
        </w:rPr>
        <w:t>
      Статья 469. Порядок рассмотрения дела судом надзорной инстанции</w:t>
      </w:r>
      <w:r>
        <w:br/>
      </w:r>
      <w:r>
        <w:rPr>
          <w:rFonts w:ascii="Times New Roman"/>
          <w:b w:val="false"/>
          <w:i w:val="false"/>
          <w:color w:val="000000"/>
          <w:sz w:val="28"/>
        </w:rPr>
        <w:t>
      Статья 470. Полномочия суда надзорной инстанции</w:t>
      </w:r>
      <w:r>
        <w:br/>
      </w:r>
      <w:r>
        <w:rPr>
          <w:rFonts w:ascii="Times New Roman"/>
          <w:b w:val="false"/>
          <w:i w:val="false"/>
          <w:color w:val="000000"/>
          <w:sz w:val="28"/>
        </w:rPr>
        <w:t>
      Статья 471. Содержание постановления суда надзорной инстанции</w:t>
      </w:r>
      <w:r>
        <w:br/>
      </w:r>
      <w:r>
        <w:rPr>
          <w:rFonts w:ascii="Times New Roman"/>
          <w:b w:val="false"/>
          <w:i w:val="false"/>
          <w:color w:val="000000"/>
          <w:sz w:val="28"/>
        </w:rPr>
        <w:t>
      Статья 472. Вступление постановления суда надзорной инстанции в законную силу</w:t>
      </w:r>
      <w:r>
        <w:br/>
      </w:r>
      <w:r>
        <w:rPr>
          <w:rFonts w:ascii="Times New Roman"/>
          <w:b w:val="false"/>
          <w:i w:val="false"/>
          <w:color w:val="000000"/>
          <w:sz w:val="28"/>
        </w:rPr>
        <w:t>
      Статья 473. Рассмотрение дела после отмены решения, определения, постановления суда</w:t>
      </w:r>
      <w:r>
        <w:br/>
      </w:r>
      <w:r>
        <w:rPr>
          <w:rFonts w:ascii="Times New Roman"/>
          <w:b w:val="false"/>
          <w:i w:val="false"/>
          <w:color w:val="000000"/>
          <w:sz w:val="28"/>
        </w:rPr>
        <w:t>
      Статья 474. Назначение расширенного судебного заседания Верховного Суда Республики Казахстан</w:t>
      </w:r>
      <w:r>
        <w:br/>
      </w:r>
      <w:r>
        <w:rPr>
          <w:rFonts w:ascii="Times New Roman"/>
          <w:b w:val="false"/>
          <w:i w:val="false"/>
          <w:color w:val="000000"/>
          <w:sz w:val="28"/>
        </w:rPr>
        <w:t>
      Статья 475. Порядок рассмотрения представления и протеста в расширенном судебном заседании Верховного Суда Республики Казахстан</w:t>
      </w:r>
    </w:p>
    <w:p>
      <w:pPr>
        <w:spacing w:after="0"/>
        <w:ind w:left="0"/>
        <w:jc w:val="both"/>
      </w:pPr>
      <w:r>
        <w:rPr>
          <w:rFonts w:ascii="Times New Roman"/>
          <w:b w:val="false"/>
          <w:i w:val="false"/>
          <w:color w:val="000000"/>
          <w:sz w:val="28"/>
        </w:rPr>
        <w:t>Глава 57. ПРОИЗВОДСТВО ПО ПЕРЕСМОТРУ СУДЕБНЫХ АКТОВ ПО ВНОВЬ</w:t>
      </w:r>
      <w:r>
        <w:br/>
      </w:r>
      <w:r>
        <w:rPr>
          <w:rFonts w:ascii="Times New Roman"/>
          <w:b w:val="false"/>
          <w:i w:val="false"/>
          <w:color w:val="000000"/>
          <w:sz w:val="28"/>
        </w:rPr>
        <w:t>
ОТКРЫВШИМСЯ ОБСТОЯТЕЛЬСТВАМ</w:t>
      </w:r>
    </w:p>
    <w:p>
      <w:pPr>
        <w:spacing w:after="0"/>
        <w:ind w:left="0"/>
        <w:jc w:val="both"/>
      </w:pPr>
      <w:r>
        <w:rPr>
          <w:rFonts w:ascii="Times New Roman"/>
          <w:b w:val="false"/>
          <w:i w:val="false"/>
          <w:color w:val="000000"/>
          <w:sz w:val="28"/>
        </w:rPr>
        <w:t>      Статья 476. Основания пересмотра</w:t>
      </w:r>
      <w:r>
        <w:br/>
      </w:r>
      <w:r>
        <w:rPr>
          <w:rFonts w:ascii="Times New Roman"/>
          <w:b w:val="false"/>
          <w:i w:val="false"/>
          <w:color w:val="000000"/>
          <w:sz w:val="28"/>
        </w:rPr>
        <w:t>
      Статья 477. Суды, пересматривающие судебные акты по вновь открывшимся или новым обстоятельствам</w:t>
      </w:r>
      <w:r>
        <w:br/>
      </w:r>
      <w:r>
        <w:rPr>
          <w:rFonts w:ascii="Times New Roman"/>
          <w:b w:val="false"/>
          <w:i w:val="false"/>
          <w:color w:val="000000"/>
          <w:sz w:val="28"/>
        </w:rPr>
        <w:t>
      Статья 478. Подача заявления</w:t>
      </w:r>
      <w:r>
        <w:br/>
      </w:r>
      <w:r>
        <w:rPr>
          <w:rFonts w:ascii="Times New Roman"/>
          <w:b w:val="false"/>
          <w:i w:val="false"/>
          <w:color w:val="000000"/>
          <w:sz w:val="28"/>
        </w:rPr>
        <w:t>
      Статья 479. Форма и содержание заявления</w:t>
      </w:r>
      <w:r>
        <w:br/>
      </w:r>
      <w:r>
        <w:rPr>
          <w:rFonts w:ascii="Times New Roman"/>
          <w:b w:val="false"/>
          <w:i w:val="false"/>
          <w:color w:val="000000"/>
          <w:sz w:val="28"/>
        </w:rPr>
        <w:t>
      Статья 480. Исчисление срока для подачи заявления</w:t>
      </w:r>
      <w:r>
        <w:br/>
      </w:r>
      <w:r>
        <w:rPr>
          <w:rFonts w:ascii="Times New Roman"/>
          <w:b w:val="false"/>
          <w:i w:val="false"/>
          <w:color w:val="000000"/>
          <w:sz w:val="28"/>
        </w:rPr>
        <w:t>
      Статья 481. Принятие заявления к производству суда</w:t>
      </w:r>
      <w:r>
        <w:br/>
      </w:r>
      <w:r>
        <w:rPr>
          <w:rFonts w:ascii="Times New Roman"/>
          <w:b w:val="false"/>
          <w:i w:val="false"/>
          <w:color w:val="000000"/>
          <w:sz w:val="28"/>
        </w:rPr>
        <w:t>
      Статья 482. Возвращение заявления</w:t>
      </w:r>
      <w:r>
        <w:br/>
      </w:r>
      <w:r>
        <w:rPr>
          <w:rFonts w:ascii="Times New Roman"/>
          <w:b w:val="false"/>
          <w:i w:val="false"/>
          <w:color w:val="000000"/>
          <w:sz w:val="28"/>
        </w:rPr>
        <w:t>
      Статья 483. Рассмотрение заявления</w:t>
      </w:r>
      <w:r>
        <w:br/>
      </w:r>
      <w:r>
        <w:rPr>
          <w:rFonts w:ascii="Times New Roman"/>
          <w:b w:val="false"/>
          <w:i w:val="false"/>
          <w:color w:val="000000"/>
          <w:sz w:val="28"/>
        </w:rPr>
        <w:t>
      Статья 484. Определение суда о пересмотре дела</w:t>
      </w:r>
    </w:p>
    <w:p>
      <w:pPr>
        <w:spacing w:after="0"/>
        <w:ind w:left="0"/>
        <w:jc w:val="both"/>
      </w:pPr>
      <w:r>
        <w:rPr>
          <w:rFonts w:ascii="Times New Roman"/>
          <w:b w:val="false"/>
          <w:i w:val="false"/>
          <w:color w:val="000000"/>
          <w:sz w:val="28"/>
        </w:rPr>
        <w:t>Глава 58. ПРОИЗВОДСТВО ПО ДЕЛАМ ОБ ОБЖАЛОВАНИИ РЕШЕНИЙ</w:t>
      </w:r>
      <w:r>
        <w:br/>
      </w:r>
      <w:r>
        <w:rPr>
          <w:rFonts w:ascii="Times New Roman"/>
          <w:b w:val="false"/>
          <w:i w:val="false"/>
          <w:color w:val="000000"/>
          <w:sz w:val="28"/>
        </w:rPr>
        <w:t>
ТРЕТЕЙСКИХ СУДОВ</w:t>
      </w:r>
    </w:p>
    <w:p>
      <w:pPr>
        <w:spacing w:after="0"/>
        <w:ind w:left="0"/>
        <w:jc w:val="both"/>
      </w:pPr>
      <w:r>
        <w:rPr>
          <w:rFonts w:ascii="Times New Roman"/>
          <w:b w:val="false"/>
          <w:i w:val="false"/>
          <w:color w:val="000000"/>
          <w:sz w:val="28"/>
        </w:rPr>
        <w:t>      Статья 485. Обжалование решений третейских судов</w:t>
      </w:r>
      <w:r>
        <w:br/>
      </w:r>
      <w:r>
        <w:rPr>
          <w:rFonts w:ascii="Times New Roman"/>
          <w:b w:val="false"/>
          <w:i w:val="false"/>
          <w:color w:val="000000"/>
          <w:sz w:val="28"/>
        </w:rPr>
        <w:t>
      Статья 486. Рассмотрение заявления</w:t>
      </w:r>
      <w:r>
        <w:br/>
      </w:r>
      <w:r>
        <w:rPr>
          <w:rFonts w:ascii="Times New Roman"/>
          <w:b w:val="false"/>
          <w:i w:val="false"/>
          <w:color w:val="000000"/>
          <w:sz w:val="28"/>
        </w:rPr>
        <w:t>
      Статья 487. Принудительное исполнение решения третейского суда</w:t>
      </w:r>
      <w:r>
        <w:br/>
      </w:r>
      <w:r>
        <w:rPr>
          <w:rFonts w:ascii="Times New Roman"/>
          <w:b w:val="false"/>
          <w:i w:val="false"/>
          <w:color w:val="000000"/>
          <w:sz w:val="28"/>
        </w:rPr>
        <w:t>
      Статья 488. Выдача исполнительного листа</w:t>
      </w:r>
      <w:r>
        <w:br/>
      </w:r>
      <w:r>
        <w:rPr>
          <w:rFonts w:ascii="Times New Roman"/>
          <w:b w:val="false"/>
          <w:i w:val="false"/>
          <w:color w:val="000000"/>
          <w:sz w:val="28"/>
        </w:rPr>
        <w:t>
      Статья 489. Отказ в выдаче исполнительного листа</w:t>
      </w:r>
    </w:p>
    <w:p>
      <w:pPr>
        <w:spacing w:after="0"/>
        <w:ind w:left="0"/>
        <w:jc w:val="both"/>
      </w:pPr>
      <w:r>
        <w:rPr>
          <w:rFonts w:ascii="Times New Roman"/>
          <w:b w:val="false"/>
          <w:i w:val="false"/>
          <w:color w:val="000000"/>
          <w:sz w:val="28"/>
        </w:rPr>
        <w:t>Раздел 4. МЕЖДУНАРОДНЫЙ ПРОЦЕСС</w:t>
      </w:r>
    </w:p>
    <w:p>
      <w:pPr>
        <w:spacing w:after="0"/>
        <w:ind w:left="0"/>
        <w:jc w:val="both"/>
      </w:pPr>
      <w:r>
        <w:rPr>
          <w:rFonts w:ascii="Times New Roman"/>
          <w:b w:val="false"/>
          <w:i w:val="false"/>
          <w:color w:val="000000"/>
          <w:sz w:val="28"/>
        </w:rPr>
        <w:t>Глава 59. ПРОИЗВОДСТВО ПО ДЕЛАМ С УЧАСТИЕМ ИНОСТРАННЫХ ЛИЦ</w:t>
      </w:r>
    </w:p>
    <w:p>
      <w:pPr>
        <w:spacing w:after="0"/>
        <w:ind w:left="0"/>
        <w:jc w:val="both"/>
      </w:pPr>
      <w:r>
        <w:rPr>
          <w:rFonts w:ascii="Times New Roman"/>
          <w:b w:val="false"/>
          <w:i w:val="false"/>
          <w:color w:val="000000"/>
          <w:sz w:val="28"/>
        </w:rPr>
        <w:t>      Статья 490. Компетенция судов Республики Казахстан по делам с участием иностранных лиц</w:t>
      </w:r>
      <w:r>
        <w:br/>
      </w:r>
      <w:r>
        <w:rPr>
          <w:rFonts w:ascii="Times New Roman"/>
          <w:b w:val="false"/>
          <w:i w:val="false"/>
          <w:color w:val="000000"/>
          <w:sz w:val="28"/>
        </w:rPr>
        <w:t>
      Статья 491. Исключительная компетенция судов Республики Казахстан с участием иностранных лиц</w:t>
      </w:r>
      <w:r>
        <w:br/>
      </w:r>
      <w:r>
        <w:rPr>
          <w:rFonts w:ascii="Times New Roman"/>
          <w:b w:val="false"/>
          <w:i w:val="false"/>
          <w:color w:val="000000"/>
          <w:sz w:val="28"/>
        </w:rPr>
        <w:t>
      Статья 492. Договорная подсудность</w:t>
      </w:r>
      <w:r>
        <w:br/>
      </w:r>
      <w:r>
        <w:rPr>
          <w:rFonts w:ascii="Times New Roman"/>
          <w:b w:val="false"/>
          <w:i w:val="false"/>
          <w:color w:val="000000"/>
          <w:sz w:val="28"/>
        </w:rPr>
        <w:t>
      Статья 493. Неизменность компетенции</w:t>
      </w:r>
      <w:r>
        <w:br/>
      </w:r>
      <w:r>
        <w:rPr>
          <w:rFonts w:ascii="Times New Roman"/>
          <w:b w:val="false"/>
          <w:i w:val="false"/>
          <w:color w:val="000000"/>
          <w:sz w:val="28"/>
        </w:rPr>
        <w:t>
      Статья 494. Значение производства в иностранном суде</w:t>
      </w:r>
      <w:r>
        <w:br/>
      </w:r>
      <w:r>
        <w:rPr>
          <w:rFonts w:ascii="Times New Roman"/>
          <w:b w:val="false"/>
          <w:i w:val="false"/>
          <w:color w:val="000000"/>
          <w:sz w:val="28"/>
        </w:rPr>
        <w:t>
      Статья 495. Подсудность</w:t>
      </w:r>
      <w:r>
        <w:br/>
      </w:r>
      <w:r>
        <w:rPr>
          <w:rFonts w:ascii="Times New Roman"/>
          <w:b w:val="false"/>
          <w:i w:val="false"/>
          <w:color w:val="000000"/>
          <w:sz w:val="28"/>
        </w:rPr>
        <w:t>
      Статья 496. Процессуальные права и обязанности иностранных лиц</w:t>
      </w:r>
      <w:r>
        <w:br/>
      </w:r>
      <w:r>
        <w:rPr>
          <w:rFonts w:ascii="Times New Roman"/>
          <w:b w:val="false"/>
          <w:i w:val="false"/>
          <w:color w:val="000000"/>
          <w:sz w:val="28"/>
        </w:rPr>
        <w:t>
      Статья 497. Гражданская процессуальная дееспособность иностранцев и лиц без гражданства</w:t>
      </w:r>
      <w:r>
        <w:br/>
      </w:r>
      <w:r>
        <w:rPr>
          <w:rFonts w:ascii="Times New Roman"/>
          <w:b w:val="false"/>
          <w:i w:val="false"/>
          <w:color w:val="000000"/>
          <w:sz w:val="28"/>
        </w:rPr>
        <w:t>
      Статья 498. Процессуальная правоспособность иностранной международной организации</w:t>
      </w:r>
      <w:r>
        <w:br/>
      </w:r>
      <w:r>
        <w:rPr>
          <w:rFonts w:ascii="Times New Roman"/>
          <w:b w:val="false"/>
          <w:i w:val="false"/>
          <w:color w:val="000000"/>
          <w:sz w:val="28"/>
        </w:rPr>
        <w:t>
      Статья 499. Признание документов, выданных органами иностранных государств</w:t>
      </w:r>
      <w:r>
        <w:br/>
      </w:r>
      <w:r>
        <w:rPr>
          <w:rFonts w:ascii="Times New Roman"/>
          <w:b w:val="false"/>
          <w:i w:val="false"/>
          <w:color w:val="000000"/>
          <w:sz w:val="28"/>
        </w:rPr>
        <w:t>
      Статья 500. Поручения о правовой помощи</w:t>
      </w:r>
      <w:r>
        <w:br/>
      </w:r>
      <w:r>
        <w:rPr>
          <w:rFonts w:ascii="Times New Roman"/>
          <w:b w:val="false"/>
          <w:i w:val="false"/>
          <w:color w:val="000000"/>
          <w:sz w:val="28"/>
        </w:rPr>
        <w:t>
      Статья 501. Иммунитет иностранного государства</w:t>
      </w:r>
      <w:r>
        <w:br/>
      </w:r>
      <w:r>
        <w:rPr>
          <w:rFonts w:ascii="Times New Roman"/>
          <w:b w:val="false"/>
          <w:i w:val="false"/>
          <w:color w:val="000000"/>
          <w:sz w:val="28"/>
        </w:rPr>
        <w:t>
      Статья 502. Судебный иммунитет</w:t>
      </w:r>
      <w:r>
        <w:br/>
      </w:r>
      <w:r>
        <w:rPr>
          <w:rFonts w:ascii="Times New Roman"/>
          <w:b w:val="false"/>
          <w:i w:val="false"/>
          <w:color w:val="000000"/>
          <w:sz w:val="28"/>
        </w:rPr>
        <w:t>
      Статья 503. Отказ иностранного государства от иммунитета в отношении встречного иска</w:t>
      </w:r>
      <w:r>
        <w:br/>
      </w:r>
      <w:r>
        <w:rPr>
          <w:rFonts w:ascii="Times New Roman"/>
          <w:b w:val="false"/>
          <w:i w:val="false"/>
          <w:color w:val="000000"/>
          <w:sz w:val="28"/>
        </w:rPr>
        <w:t>
      Статья 504. Согласие иностранного государства на юрисдикцию суда Республики Казахстан и отказ от судебного иммунитета</w:t>
      </w:r>
      <w:r>
        <w:br/>
      </w:r>
      <w:r>
        <w:rPr>
          <w:rFonts w:ascii="Times New Roman"/>
          <w:b w:val="false"/>
          <w:i w:val="false"/>
          <w:color w:val="000000"/>
          <w:sz w:val="28"/>
        </w:rPr>
        <w:t>
      Статья 505. Участие иностранного государства в судебном разбирательстве</w:t>
      </w:r>
      <w:r>
        <w:br/>
      </w:r>
      <w:r>
        <w:rPr>
          <w:rFonts w:ascii="Times New Roman"/>
          <w:b w:val="false"/>
          <w:i w:val="false"/>
          <w:color w:val="000000"/>
          <w:sz w:val="28"/>
        </w:rPr>
        <w:t>
      Статья 506. Отказ иностранного государства от иммунитета в отношении арбитражного разбирательства</w:t>
      </w:r>
      <w:r>
        <w:br/>
      </w:r>
      <w:r>
        <w:rPr>
          <w:rFonts w:ascii="Times New Roman"/>
          <w:b w:val="false"/>
          <w:i w:val="false"/>
          <w:color w:val="000000"/>
          <w:sz w:val="28"/>
        </w:rPr>
        <w:t>
      Статья 507. Отзыв согласия на отказ от иммунитета</w:t>
      </w:r>
      <w:r>
        <w:br/>
      </w:r>
      <w:r>
        <w:rPr>
          <w:rFonts w:ascii="Times New Roman"/>
          <w:b w:val="false"/>
          <w:i w:val="false"/>
          <w:color w:val="000000"/>
          <w:sz w:val="28"/>
        </w:rPr>
        <w:t>
      Статья 508. Неприменение иммунитета иностранного государства по спорам, связанным с нарушением юрисдикционого иммунитета Республики Казахстан</w:t>
      </w:r>
      <w:r>
        <w:br/>
      </w:r>
      <w:r>
        <w:rPr>
          <w:rFonts w:ascii="Times New Roman"/>
          <w:b w:val="false"/>
          <w:i w:val="false"/>
          <w:color w:val="000000"/>
          <w:sz w:val="28"/>
        </w:rPr>
        <w:t>
      Статья 509. Неприменение судебного иммунитета иностранного государства по спорам, связанным с предпринимательской деятельностью</w:t>
      </w:r>
      <w:r>
        <w:br/>
      </w:r>
      <w:r>
        <w:rPr>
          <w:rFonts w:ascii="Times New Roman"/>
          <w:b w:val="false"/>
          <w:i w:val="false"/>
          <w:color w:val="000000"/>
          <w:sz w:val="28"/>
        </w:rPr>
        <w:t>
      Статья 510. Неприменение судебного иммунитета иностранного государства по спорам, связанным с участием в юридических лицах</w:t>
      </w:r>
      <w:r>
        <w:br/>
      </w:r>
      <w:r>
        <w:rPr>
          <w:rFonts w:ascii="Times New Roman"/>
          <w:b w:val="false"/>
          <w:i w:val="false"/>
          <w:color w:val="000000"/>
          <w:sz w:val="28"/>
        </w:rPr>
        <w:t>
      Статья 511. Неприменение судебного иммунитета иностранного государства по спорам, касающимся прав на имущество</w:t>
      </w:r>
      <w:r>
        <w:br/>
      </w:r>
      <w:r>
        <w:rPr>
          <w:rFonts w:ascii="Times New Roman"/>
          <w:b w:val="false"/>
          <w:i w:val="false"/>
          <w:color w:val="000000"/>
          <w:sz w:val="28"/>
        </w:rPr>
        <w:t>
      Статья 512. Неприменение судебного иммунитета иностранного государства по спорам о возмещении ущерба (вреда)</w:t>
      </w:r>
      <w:r>
        <w:br/>
      </w:r>
      <w:r>
        <w:rPr>
          <w:rFonts w:ascii="Times New Roman"/>
          <w:b w:val="false"/>
          <w:i w:val="false"/>
          <w:color w:val="000000"/>
          <w:sz w:val="28"/>
        </w:rPr>
        <w:t>
      Статья 513. Неприменение судебного иммунитета иностранного государства по спорам, касающимся объектов прав интеллектуальной собственности</w:t>
      </w:r>
      <w:r>
        <w:br/>
      </w:r>
      <w:r>
        <w:rPr>
          <w:rFonts w:ascii="Times New Roman"/>
          <w:b w:val="false"/>
          <w:i w:val="false"/>
          <w:color w:val="000000"/>
          <w:sz w:val="28"/>
        </w:rPr>
        <w:t>
      Статья 514. Неприменение судебного иммунитета иностранного государства по трудовым спорам</w:t>
      </w:r>
      <w:r>
        <w:br/>
      </w:r>
      <w:r>
        <w:rPr>
          <w:rFonts w:ascii="Times New Roman"/>
          <w:b w:val="false"/>
          <w:i w:val="false"/>
          <w:color w:val="000000"/>
          <w:sz w:val="28"/>
        </w:rPr>
        <w:t>
      Статья 515. Иммунитет иностранного государства по спорам, связанным с эксплуатацией морских судов и судов внутреннего плавания</w:t>
      </w:r>
      <w:r>
        <w:br/>
      </w:r>
      <w:r>
        <w:rPr>
          <w:rFonts w:ascii="Times New Roman"/>
          <w:b w:val="false"/>
          <w:i w:val="false"/>
          <w:color w:val="000000"/>
          <w:sz w:val="28"/>
        </w:rPr>
        <w:t>
      Статья 516. Иммунитет иностранного государства от обеспечения иска и от принудительного исполнения судебного акта</w:t>
      </w:r>
      <w:r>
        <w:br/>
      </w:r>
      <w:r>
        <w:rPr>
          <w:rFonts w:ascii="Times New Roman"/>
          <w:b w:val="false"/>
          <w:i w:val="false"/>
          <w:color w:val="000000"/>
          <w:sz w:val="28"/>
        </w:rPr>
        <w:t>
      Статья 517. Имущество, используемое в целях осуществления суверенной власти</w:t>
      </w:r>
      <w:r>
        <w:br/>
      </w:r>
      <w:r>
        <w:rPr>
          <w:rFonts w:ascii="Times New Roman"/>
          <w:b w:val="false"/>
          <w:i w:val="false"/>
          <w:color w:val="000000"/>
          <w:sz w:val="28"/>
        </w:rPr>
        <w:t>
      Статья 518. Судопроизводство по делам с участием иностранного государства</w:t>
      </w:r>
      <w:r>
        <w:br/>
      </w:r>
      <w:r>
        <w:rPr>
          <w:rFonts w:ascii="Times New Roman"/>
          <w:b w:val="false"/>
          <w:i w:val="false"/>
          <w:color w:val="000000"/>
          <w:sz w:val="28"/>
        </w:rPr>
        <w:t>
      Статья 519. Порядок решения вопроса о судебном иммунитете иностранного государства</w:t>
      </w:r>
      <w:r>
        <w:br/>
      </w:r>
      <w:r>
        <w:rPr>
          <w:rFonts w:ascii="Times New Roman"/>
          <w:b w:val="false"/>
          <w:i w:val="false"/>
          <w:color w:val="000000"/>
          <w:sz w:val="28"/>
        </w:rPr>
        <w:t>
      Статья 520.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r>
        <w:br/>
      </w:r>
      <w:r>
        <w:rPr>
          <w:rFonts w:ascii="Times New Roman"/>
          <w:b w:val="false"/>
          <w:i w:val="false"/>
          <w:color w:val="000000"/>
          <w:sz w:val="28"/>
        </w:rPr>
        <w:t>
      Статья 521. Применение принципа взаимности</w:t>
      </w:r>
      <w:r>
        <w:br/>
      </w:r>
      <w:r>
        <w:rPr>
          <w:rFonts w:ascii="Times New Roman"/>
          <w:b w:val="false"/>
          <w:i w:val="false"/>
          <w:color w:val="000000"/>
          <w:sz w:val="28"/>
        </w:rPr>
        <w:t>
      Статья 522. Содействие суду Республики Казахстан по вопросам применения настоящего Кодекса</w:t>
      </w:r>
      <w:r>
        <w:br/>
      </w:r>
      <w:r>
        <w:rPr>
          <w:rFonts w:ascii="Times New Roman"/>
          <w:b w:val="false"/>
          <w:i w:val="false"/>
          <w:color w:val="000000"/>
          <w:sz w:val="28"/>
        </w:rPr>
        <w:t>
      Статья 523. Направление и вручение иностранному государству процессуальных документов</w:t>
      </w:r>
      <w:r>
        <w:br/>
      </w:r>
      <w:r>
        <w:rPr>
          <w:rFonts w:ascii="Times New Roman"/>
          <w:b w:val="false"/>
          <w:i w:val="false"/>
          <w:color w:val="000000"/>
          <w:sz w:val="28"/>
        </w:rPr>
        <w:t>
      Статья 524. Заочное решение</w:t>
      </w:r>
      <w:r>
        <w:br/>
      </w:r>
      <w:r>
        <w:rPr>
          <w:rFonts w:ascii="Times New Roman"/>
          <w:b w:val="false"/>
          <w:i w:val="false"/>
          <w:color w:val="000000"/>
          <w:sz w:val="28"/>
        </w:rPr>
        <w:t>
      Статья 525. Признание и приведение в исполнение решений иностранных судов и арбитражей</w:t>
      </w:r>
      <w:r>
        <w:br/>
      </w:r>
      <w:r>
        <w:rPr>
          <w:rFonts w:ascii="Times New Roman"/>
          <w:b w:val="false"/>
          <w:i w:val="false"/>
          <w:color w:val="000000"/>
          <w:sz w:val="28"/>
        </w:rPr>
        <w:t>
      Статья 526. Признание решений иностранных судов, не требующих исполнения</w:t>
      </w:r>
      <w:r>
        <w:br/>
      </w:r>
      <w:r>
        <w:rPr>
          <w:rFonts w:ascii="Times New Roman"/>
          <w:b w:val="false"/>
          <w:i w:val="false"/>
          <w:color w:val="000000"/>
          <w:sz w:val="28"/>
        </w:rPr>
        <w:t>
      Статья 527. Принудительное исполнение арбитражного решения</w:t>
      </w:r>
      <w:r>
        <w:br/>
      </w:r>
      <w:r>
        <w:rPr>
          <w:rFonts w:ascii="Times New Roman"/>
          <w:b w:val="false"/>
          <w:i w:val="false"/>
          <w:color w:val="000000"/>
          <w:sz w:val="28"/>
        </w:rPr>
        <w:t>
      Статья 528. Подача ходатайства</w:t>
      </w:r>
      <w:r>
        <w:br/>
      </w:r>
      <w:r>
        <w:rPr>
          <w:rFonts w:ascii="Times New Roman"/>
          <w:b w:val="false"/>
          <w:i w:val="false"/>
          <w:color w:val="000000"/>
          <w:sz w:val="28"/>
        </w:rPr>
        <w:t>
      Статья 529. Рассмотрение ходатайства</w:t>
      </w:r>
      <w:r>
        <w:br/>
      </w:r>
      <w:r>
        <w:rPr>
          <w:rFonts w:ascii="Times New Roman"/>
          <w:b w:val="false"/>
          <w:i w:val="false"/>
          <w:color w:val="000000"/>
          <w:sz w:val="28"/>
        </w:rPr>
        <w:t>
      Статья 530. Отказ в выдаче исполнительного листа</w:t>
      </w:r>
      <w:r>
        <w:br/>
      </w:r>
      <w:r>
        <w:rPr>
          <w:rFonts w:ascii="Times New Roman"/>
          <w:b w:val="false"/>
          <w:i w:val="false"/>
          <w:color w:val="000000"/>
          <w:sz w:val="28"/>
        </w:rPr>
        <w:t>
      Статья 531. Выдача исполнительного листа</w:t>
      </w:r>
    </w:p>
    <w:p>
      <w:pPr>
        <w:spacing w:after="0"/>
        <w:ind w:left="0"/>
        <w:jc w:val="both"/>
      </w:pPr>
      <w:r>
        <w:rPr>
          <w:rFonts w:ascii="Times New Roman"/>
          <w:b w:val="false"/>
          <w:i w:val="false"/>
          <w:color w:val="000000"/>
          <w:sz w:val="28"/>
        </w:rPr>
        <w:t>Глава 60. ЗАКЛЮЧИТЕЛЬНЫЕ ПОЛОЖЕНИЯ</w:t>
      </w:r>
    </w:p>
    <w:p>
      <w:pPr>
        <w:spacing w:after="0"/>
        <w:ind w:left="0"/>
        <w:jc w:val="both"/>
      </w:pPr>
      <w:r>
        <w:rPr>
          <w:rFonts w:ascii="Times New Roman"/>
          <w:b w:val="false"/>
          <w:i w:val="false"/>
          <w:color w:val="000000"/>
          <w:sz w:val="28"/>
        </w:rPr>
        <w:t>      Статья 533. Введение Гражданского процессуального кодекса Республики Казахстан в действие</w:t>
      </w:r>
    </w:p>
    <w:p>
      <w:pPr>
        <w:spacing w:after="0"/>
        <w:ind w:left="0"/>
        <w:jc w:val="left"/>
      </w:pPr>
      <w:r>
        <w:rPr>
          <w:rFonts w:ascii="Times New Roman"/>
          <w:b/>
          <w:i w:val="false"/>
          <w:color w:val="000000"/>
        </w:rPr>
        <w:t xml:space="preserve"> РАЗДЕЛ 1. ОБЩИЕ ПОЛОЖЕНИЯ Глава 1. ГРАЖДАНСКОЕ ПРОЦЕССУАЛЬНОЕ ЗАКОНОДАТЕЛЬСТВО</w:t>
      </w:r>
      <w:r>
        <w:br/>
      </w:r>
      <w:r>
        <w:rPr>
          <w:rFonts w:ascii="Times New Roman"/>
          <w:b/>
          <w:i w:val="false"/>
          <w:color w:val="000000"/>
        </w:rPr>
        <w:t>
РЕСПУБЛИКИ КАЗАХСТАН</w:t>
      </w:r>
    </w:p>
    <w:p>
      <w:pPr>
        <w:spacing w:after="0"/>
        <w:ind w:left="0"/>
        <w:jc w:val="both"/>
      </w:pPr>
      <w:r>
        <w:rPr>
          <w:rFonts w:ascii="Times New Roman"/>
          <w:b/>
          <w:i w:val="false"/>
          <w:color w:val="000000"/>
          <w:sz w:val="28"/>
        </w:rPr>
        <w:t>      Статья 1. Законодательство о гражданском судопроизводстве</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Порядок судопроизводства по гражданским делам на территории Республики Казахстан определяется конституционными законами Республики Казахстан, Гражданским процессуальным кодексом Республики Казахстан, основанным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r>
        <w:br/>
      </w:r>
      <w:r>
        <w:rPr>
          <w:rFonts w:ascii="Times New Roman"/>
          <w:b w:val="false"/>
          <w:i w:val="false"/>
          <w:color w:val="000000"/>
          <w:sz w:val="28"/>
        </w:rPr>
        <w:t>
      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гражданского процессуального права.</w:t>
      </w:r>
      <w:r>
        <w:br/>
      </w:r>
      <w:r>
        <w:rPr>
          <w:rFonts w:ascii="Times New Roman"/>
          <w:b w:val="false"/>
          <w:i w:val="false"/>
          <w:color w:val="000000"/>
          <w:sz w:val="28"/>
        </w:rPr>
        <w:t>
      3. Законодательство о гражданском судопроизводстве устанавливает порядок рассмотрения дел по спорам, возникающим из гражданских, семейных, трудовых, жилищных, в сфере государственного управления и местного самоуправления, из финансовых, хозяйственных, земельных, правоотношений, отношений по использованию природных ресурсов и охране окружающей среды и других правоотношений, а также дел особого производства.</w:t>
      </w:r>
    </w:p>
    <w:p>
      <w:pPr>
        <w:spacing w:after="0"/>
        <w:ind w:left="0"/>
        <w:jc w:val="both"/>
      </w:pPr>
      <w:r>
        <w:rPr>
          <w:rFonts w:ascii="Times New Roman"/>
          <w:b/>
          <w:i w:val="false"/>
          <w:color w:val="000000"/>
          <w:sz w:val="28"/>
        </w:rPr>
        <w:t>      Статья 2. Применение в гражданском судопроизводстве</w:t>
      </w:r>
      <w:r>
        <w:br/>
      </w:r>
      <w:r>
        <w:rPr>
          <w:rFonts w:ascii="Times New Roman"/>
          <w:b w:val="false"/>
          <w:i w:val="false"/>
          <w:color w:val="000000"/>
          <w:sz w:val="28"/>
        </w:rPr>
        <w:t>
</w:t>
      </w:r>
      <w:r>
        <w:rPr>
          <w:rFonts w:ascii="Times New Roman"/>
          <w:b/>
          <w:i w:val="false"/>
          <w:color w:val="000000"/>
          <w:sz w:val="28"/>
        </w:rPr>
        <w:t>                правовых норм, имеющих преимущественную силу</w:t>
      </w:r>
    </w:p>
    <w:p>
      <w:pPr>
        <w:spacing w:after="0"/>
        <w:ind w:left="0"/>
        <w:jc w:val="both"/>
      </w:pP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w:t>
      </w:r>
      <w:r>
        <w:rPr>
          <w:rFonts w:ascii="Times New Roman"/>
          <w:b w:val="false"/>
          <w:i w:val="false"/>
          <w:color w:val="000000"/>
          <w:sz w:val="28"/>
        </w:rPr>
        <w:t>Конституции</w:t>
      </w:r>
      <w:r>
        <w:rPr>
          <w:rFonts w:ascii="Times New Roman"/>
          <w:b w:val="false"/>
          <w:i w:val="false"/>
          <w:color w:val="000000"/>
          <w:sz w:val="28"/>
        </w:rPr>
        <w:t>.</w:t>
      </w:r>
      <w:r>
        <w:br/>
      </w:r>
      <w:r>
        <w:rPr>
          <w:rFonts w:ascii="Times New Roman"/>
          <w:b w:val="false"/>
          <w:i w:val="false"/>
          <w:color w:val="000000"/>
          <w:sz w:val="28"/>
        </w:rPr>
        <w:t>
      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w:t>
      </w:r>
      <w:r>
        <w:br/>
      </w: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      Статья 3. Действие гражданского процессуального закона во</w:t>
      </w:r>
      <w:r>
        <w:br/>
      </w:r>
      <w:r>
        <w:rPr>
          <w:rFonts w:ascii="Times New Roman"/>
          <w:b w:val="false"/>
          <w:i w:val="false"/>
          <w:color w:val="000000"/>
          <w:sz w:val="28"/>
        </w:rPr>
        <w:t>
</w:t>
      </w:r>
      <w:r>
        <w:rPr>
          <w:rFonts w:ascii="Times New Roman"/>
          <w:b/>
          <w:i w:val="false"/>
          <w:color w:val="000000"/>
          <w:sz w:val="28"/>
        </w:rPr>
        <w:t>                времени</w:t>
      </w:r>
    </w:p>
    <w:p>
      <w:pPr>
        <w:spacing w:after="0"/>
        <w:ind w:left="0"/>
        <w:jc w:val="both"/>
      </w:pPr>
      <w:r>
        <w:rPr>
          <w:rFonts w:ascii="Times New Roman"/>
          <w:b w:val="false"/>
          <w:i w:val="false"/>
          <w:color w:val="000000"/>
          <w:sz w:val="28"/>
        </w:rPr>
        <w:t>      1. Гражданское судопроизводство осуществляется в соответствии с гражданским процессуальным законом, введенным в действие к моменту выполнения процессуального действия или принятия процессуального решения.</w:t>
      </w:r>
      <w:r>
        <w:br/>
      </w:r>
      <w:r>
        <w:rPr>
          <w:rFonts w:ascii="Times New Roman"/>
          <w:b w:val="false"/>
          <w:i w:val="false"/>
          <w:color w:val="000000"/>
          <w:sz w:val="28"/>
        </w:rPr>
        <w:t>
      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r>
        <w:br/>
      </w:r>
      <w:r>
        <w:rPr>
          <w:rFonts w:ascii="Times New Roman"/>
          <w:b w:val="false"/>
          <w:i w:val="false"/>
          <w:color w:val="000000"/>
          <w:sz w:val="28"/>
        </w:rPr>
        <w:t>
      3. Допустимость доказательств определяется в соответствии с законом, действовавшим в момент их получения.</w:t>
      </w:r>
    </w:p>
    <w:p>
      <w:pPr>
        <w:spacing w:after="0"/>
        <w:ind w:left="0"/>
        <w:jc w:val="left"/>
      </w:pPr>
      <w:r>
        <w:rPr>
          <w:rFonts w:ascii="Times New Roman"/>
          <w:b/>
          <w:i w:val="false"/>
          <w:color w:val="000000"/>
        </w:rPr>
        <w:t xml:space="preserve"> Глава 2. ЗАДАЧИ И ПРИНЦИПЫ ГРАЖДАНСКОГО СУДОПРОИЗВОДСТВА</w:t>
      </w:r>
    </w:p>
    <w:p>
      <w:pPr>
        <w:spacing w:after="0"/>
        <w:ind w:left="0"/>
        <w:jc w:val="both"/>
      </w:pPr>
      <w:r>
        <w:rPr>
          <w:rFonts w:ascii="Times New Roman"/>
          <w:b/>
          <w:i w:val="false"/>
          <w:color w:val="000000"/>
          <w:sz w:val="28"/>
        </w:rPr>
        <w:t>      Статья 4. Задачи гражданского судопроизводства</w:t>
      </w:r>
    </w:p>
    <w:p>
      <w:pPr>
        <w:spacing w:after="0"/>
        <w:ind w:left="0"/>
        <w:jc w:val="both"/>
      </w:pPr>
      <w:r>
        <w:rPr>
          <w:rFonts w:ascii="Times New Roman"/>
          <w:b w:val="false"/>
          <w:i w:val="false"/>
          <w:color w:val="000000"/>
          <w:sz w:val="28"/>
        </w:rPr>
        <w:t>      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и публично-правовых отношениях, содействие мирному урегулированию спора, предупреждение правонарушений и формирование в обществе уважительного отношения к закону и суду.</w:t>
      </w:r>
    </w:p>
    <w:p>
      <w:pPr>
        <w:spacing w:after="0"/>
        <w:ind w:left="0"/>
        <w:jc w:val="both"/>
      </w:pPr>
      <w:r>
        <w:rPr>
          <w:rFonts w:ascii="Times New Roman"/>
          <w:b/>
          <w:i w:val="false"/>
          <w:color w:val="000000"/>
          <w:sz w:val="28"/>
        </w:rPr>
        <w:t>      Статья 5. Законность</w:t>
      </w:r>
    </w:p>
    <w:p>
      <w:pPr>
        <w:spacing w:after="0"/>
        <w:ind w:left="0"/>
        <w:jc w:val="both"/>
      </w:pPr>
      <w:r>
        <w:rPr>
          <w:rFonts w:ascii="Times New Roman"/>
          <w:b w:val="false"/>
          <w:i w:val="false"/>
          <w:color w:val="000000"/>
          <w:sz w:val="28"/>
        </w:rPr>
        <w:t>      1. Суд при рассмотрении и разрешении гражданских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Республики Казахстан, настоящего Кодекса, подлежащих применению международных договоров Республики Казахстан, других нормативных правовых актов.</w:t>
      </w:r>
      <w:r>
        <w:br/>
      </w:r>
      <w:r>
        <w:rPr>
          <w:rFonts w:ascii="Times New Roman"/>
          <w:b w:val="false"/>
          <w:i w:val="false"/>
          <w:color w:val="000000"/>
          <w:sz w:val="28"/>
        </w:rPr>
        <w:t>
      2.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w:t>
      </w:r>
      <w:r>
        <w:br/>
      </w:r>
      <w:r>
        <w:rPr>
          <w:rFonts w:ascii="Times New Roman"/>
          <w:b w:val="false"/>
          <w:i w:val="false"/>
          <w:color w:val="000000"/>
          <w:sz w:val="28"/>
        </w:rPr>
        <w:t>
      3. Суд, установив при рассмотрении и разрешении дела несоответствие акта государственного или иного органа закону или издание его с превышением полномочий, применяет правовые акты, имеющие большую юридическую силу.</w:t>
      </w:r>
      <w:r>
        <w:br/>
      </w:r>
      <w:r>
        <w:rPr>
          <w:rFonts w:ascii="Times New Roman"/>
          <w:b w:val="false"/>
          <w:i w:val="false"/>
          <w:color w:val="000000"/>
          <w:sz w:val="28"/>
        </w:rPr>
        <w:t>
      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w:t>
      </w:r>
      <w:r>
        <w:br/>
      </w:r>
      <w:r>
        <w:rPr>
          <w:rFonts w:ascii="Times New Roman"/>
          <w:b w:val="false"/>
          <w:i w:val="false"/>
          <w:color w:val="000000"/>
          <w:sz w:val="28"/>
        </w:rPr>
        <w:t>
      5. Если законодательными актами или соглашением сторон спора предусматривается разрешение соответствующих вопросов судом, суд обязан разрешать эти вопросы, исходя из критерия справедливости и разумности.</w:t>
      </w:r>
    </w:p>
    <w:p>
      <w:pPr>
        <w:spacing w:after="0"/>
        <w:ind w:left="0"/>
        <w:jc w:val="both"/>
      </w:pPr>
      <w:r>
        <w:rPr>
          <w:rFonts w:ascii="Times New Roman"/>
          <w:b/>
          <w:i w:val="false"/>
          <w:color w:val="000000"/>
          <w:sz w:val="28"/>
        </w:rPr>
        <w:t>      Статья 6. Осуществление правосудия только судом</w:t>
      </w:r>
    </w:p>
    <w:p>
      <w:pPr>
        <w:spacing w:after="0"/>
        <w:ind w:left="0"/>
        <w:jc w:val="both"/>
      </w:pPr>
      <w:r>
        <w:rPr>
          <w:rFonts w:ascii="Times New Roman"/>
          <w:b w:val="false"/>
          <w:i w:val="false"/>
          <w:color w:val="000000"/>
          <w:sz w:val="28"/>
        </w:rPr>
        <w:t>      1. Правосудие по гражданским делам осуществляется только судом по правилам, установленным настоящим Кодексом. Присвоение властных полномочий суда кем бы то ни было влечет ответственность, предусмотренную законом.</w:t>
      </w:r>
      <w:r>
        <w:br/>
      </w:r>
      <w:r>
        <w:rPr>
          <w:rFonts w:ascii="Times New Roman"/>
          <w:b w:val="false"/>
          <w:i w:val="false"/>
          <w:color w:val="000000"/>
          <w:sz w:val="28"/>
        </w:rPr>
        <w:t>
      2. Решения чрезвычайных, а также иных незаконно учрежденных судов юридической силы не имеют и исполнению не подлежат.</w:t>
      </w:r>
      <w:r>
        <w:br/>
      </w:r>
      <w:r>
        <w:rPr>
          <w:rFonts w:ascii="Times New Roman"/>
          <w:b w:val="false"/>
          <w:i w:val="false"/>
          <w:color w:val="000000"/>
          <w:sz w:val="28"/>
        </w:rPr>
        <w:t>
      3.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r>
        <w:br/>
      </w:r>
      <w:r>
        <w:rPr>
          <w:rFonts w:ascii="Times New Roman"/>
          <w:b w:val="false"/>
          <w:i w:val="false"/>
          <w:color w:val="000000"/>
          <w:sz w:val="28"/>
        </w:rPr>
        <w:t>
      4. 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p>
      <w:pPr>
        <w:spacing w:after="0"/>
        <w:ind w:left="0"/>
        <w:jc w:val="both"/>
      </w:pPr>
      <w:r>
        <w:rPr>
          <w:rFonts w:ascii="Times New Roman"/>
          <w:b/>
          <w:i w:val="false"/>
          <w:color w:val="000000"/>
          <w:sz w:val="28"/>
        </w:rPr>
        <w:t>      Статья 7. Судебная защита прав, свобод и законных</w:t>
      </w:r>
      <w:r>
        <w:br/>
      </w:r>
      <w:r>
        <w:rPr>
          <w:rFonts w:ascii="Times New Roman"/>
          <w:b w:val="false"/>
          <w:i w:val="false"/>
          <w:color w:val="000000"/>
          <w:sz w:val="28"/>
        </w:rPr>
        <w:t>
</w:t>
      </w:r>
      <w:r>
        <w:rPr>
          <w:rFonts w:ascii="Times New Roman"/>
          <w:b/>
          <w:i w:val="false"/>
          <w:color w:val="000000"/>
          <w:sz w:val="28"/>
        </w:rPr>
        <w:t>                интересов лица</w:t>
      </w:r>
    </w:p>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суд за защитой нарушенных или оспариваемых прав, свобод или законных интересов.</w:t>
      </w:r>
      <w:r>
        <w:br/>
      </w:r>
      <w:r>
        <w:rPr>
          <w:rFonts w:ascii="Times New Roman"/>
          <w:b w:val="false"/>
          <w:i w:val="false"/>
          <w:color w:val="000000"/>
          <w:sz w:val="28"/>
        </w:rPr>
        <w:t>
      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заявлением о защите нарушенных или оспариваемых законных интересов других лиц или неопределенного круга лиц.</w:t>
      </w:r>
      <w:r>
        <w:br/>
      </w:r>
      <w:r>
        <w:rPr>
          <w:rFonts w:ascii="Times New Roman"/>
          <w:b w:val="false"/>
          <w:i w:val="false"/>
          <w:color w:val="000000"/>
          <w:sz w:val="28"/>
        </w:rPr>
        <w:t>
      Прокурор вправе обратиться в суд с иском (заявлением) в целях осуществления возложенных на него обязанностей и для защиты прав граждан и юридических лиц, общественных и государственных интересов.</w:t>
      </w:r>
      <w:r>
        <w:br/>
      </w:r>
      <w:r>
        <w:rPr>
          <w:rFonts w:ascii="Times New Roman"/>
          <w:b w:val="false"/>
          <w:i w:val="false"/>
          <w:color w:val="000000"/>
          <w:sz w:val="28"/>
        </w:rPr>
        <w:t>
      3. Никому не может быть без его согласия изменена подсудность, предусмотренная для него законом.</w:t>
      </w:r>
      <w:r>
        <w:br/>
      </w:r>
      <w:r>
        <w:rPr>
          <w:rFonts w:ascii="Times New Roman"/>
          <w:b w:val="false"/>
          <w:i w:val="false"/>
          <w:color w:val="000000"/>
          <w:sz w:val="28"/>
        </w:rPr>
        <w:t>
      4. Отказ от права на обращение в суд недействителен, если он противоречит закону или нарушает чьи-либо права, свободы или законные интересы.</w:t>
      </w:r>
      <w:r>
        <w:br/>
      </w:r>
      <w:r>
        <w:rPr>
          <w:rFonts w:ascii="Times New Roman"/>
          <w:b w:val="false"/>
          <w:i w:val="false"/>
          <w:color w:val="000000"/>
          <w:sz w:val="28"/>
        </w:rPr>
        <w:t>
      5. Иск (заявление) может быть подан в суд в письменной форме или в форме электронного документа с особенностями, предусмотренными настоящим Кодексом.</w:t>
      </w:r>
      <w:r>
        <w:br/>
      </w:r>
      <w:r>
        <w:rPr>
          <w:rFonts w:ascii="Times New Roman"/>
          <w:b w:val="false"/>
          <w:i w:val="false"/>
          <w:color w:val="000000"/>
          <w:sz w:val="28"/>
        </w:rPr>
        <w:t>
      6. Если законодательными актами установлен или договором предусмотрен для категории дел порядок досудебного урегулирования спора обращение в суд может быть после соблюдения этого порядка.</w:t>
      </w:r>
    </w:p>
    <w:p>
      <w:pPr>
        <w:spacing w:after="0"/>
        <w:ind w:left="0"/>
        <w:jc w:val="both"/>
      </w:pPr>
      <w:r>
        <w:rPr>
          <w:rFonts w:ascii="Times New Roman"/>
          <w:b/>
          <w:i w:val="false"/>
          <w:color w:val="000000"/>
          <w:sz w:val="28"/>
        </w:rPr>
        <w:t>      Статья 8. Уважение чести и достоинства, деловой репутации</w:t>
      </w:r>
      <w:r>
        <w:br/>
      </w:r>
      <w:r>
        <w:rPr>
          <w:rFonts w:ascii="Times New Roman"/>
          <w:b w:val="false"/>
          <w:i w:val="false"/>
          <w:color w:val="000000"/>
          <w:sz w:val="28"/>
        </w:rPr>
        <w:t>
</w:t>
      </w:r>
      <w:r>
        <w:rPr>
          <w:rFonts w:ascii="Times New Roman"/>
          <w:b/>
          <w:i w:val="false"/>
          <w:color w:val="000000"/>
          <w:sz w:val="28"/>
        </w:rPr>
        <w:t>                лиц, участвующих в деле</w:t>
      </w:r>
    </w:p>
    <w:p>
      <w:pPr>
        <w:spacing w:after="0"/>
        <w:ind w:left="0"/>
        <w:jc w:val="both"/>
      </w:pPr>
      <w:r>
        <w:rPr>
          <w:rFonts w:ascii="Times New Roman"/>
          <w:b w:val="false"/>
          <w:i w:val="false"/>
          <w:color w:val="000000"/>
          <w:sz w:val="28"/>
        </w:rPr>
        <w:t>      1. При производстве по гражданскому делу запрещаются действия, унижающие честь или достоинство, умаляющие деловую репутацию лица, участвующего в гражданском процессе.</w:t>
      </w:r>
      <w:r>
        <w:br/>
      </w:r>
      <w:r>
        <w:rPr>
          <w:rFonts w:ascii="Times New Roman"/>
          <w:b w:val="false"/>
          <w:i w:val="false"/>
          <w:color w:val="000000"/>
          <w:sz w:val="28"/>
        </w:rPr>
        <w:t>
      2. Моральный вред, причиненный гражданину, убытки, причиненные гражданину или юридическому лицу в ходе гражданского судопроизводства незаконными действиями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p>
    <w:p>
      <w:pPr>
        <w:spacing w:after="0"/>
        <w:ind w:left="0"/>
        <w:jc w:val="both"/>
      </w:pPr>
      <w:r>
        <w:rPr>
          <w:rFonts w:ascii="Times New Roman"/>
          <w:b/>
          <w:i w:val="false"/>
          <w:color w:val="000000"/>
          <w:sz w:val="28"/>
        </w:rPr>
        <w:t>      Статья 9. Неприкосновенность частной жизни. Тайна</w:t>
      </w:r>
      <w:r>
        <w:br/>
      </w:r>
      <w:r>
        <w:rPr>
          <w:rFonts w:ascii="Times New Roman"/>
          <w:b w:val="false"/>
          <w:i w:val="false"/>
          <w:color w:val="000000"/>
          <w:sz w:val="28"/>
        </w:rPr>
        <w:t>
</w:t>
      </w:r>
      <w:r>
        <w:rPr>
          <w:rFonts w:ascii="Times New Roman"/>
          <w:b/>
          <w:i w:val="false"/>
          <w:color w:val="000000"/>
          <w:sz w:val="28"/>
        </w:rPr>
        <w:t>                переписки, телефонных переговоров, почтовых,</w:t>
      </w:r>
      <w:r>
        <w:br/>
      </w:r>
      <w:r>
        <w:rPr>
          <w:rFonts w:ascii="Times New Roman"/>
          <w:b w:val="false"/>
          <w:i w:val="false"/>
          <w:color w:val="000000"/>
          <w:sz w:val="28"/>
        </w:rPr>
        <w:t>
</w:t>
      </w:r>
      <w:r>
        <w:rPr>
          <w:rFonts w:ascii="Times New Roman"/>
          <w:b/>
          <w:i w:val="false"/>
          <w:color w:val="000000"/>
          <w:sz w:val="28"/>
        </w:rPr>
        <w:t>                телеграфных и иных сообщений</w:t>
      </w:r>
    </w:p>
    <w:p>
      <w:pPr>
        <w:spacing w:after="0"/>
        <w:ind w:left="0"/>
        <w:jc w:val="both"/>
      </w:pPr>
      <w:r>
        <w:rPr>
          <w:rFonts w:ascii="Times New Roman"/>
          <w:b w:val="false"/>
          <w:i w:val="false"/>
          <w:color w:val="000000"/>
          <w:sz w:val="28"/>
        </w:rPr>
        <w:t>      Частная жизнь,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гражданского процесса допускаются только в случаях и в порядке, прямо установленных законом.</w:t>
      </w:r>
    </w:p>
    <w:p>
      <w:pPr>
        <w:spacing w:after="0"/>
        <w:ind w:left="0"/>
        <w:jc w:val="both"/>
      </w:pPr>
      <w:r>
        <w:rPr>
          <w:rFonts w:ascii="Times New Roman"/>
          <w:b/>
          <w:i w:val="false"/>
          <w:color w:val="000000"/>
          <w:sz w:val="28"/>
        </w:rPr>
        <w:t>      Статья 10. Неприкосновенность собственности</w:t>
      </w:r>
    </w:p>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r>
        <w:br/>
      </w:r>
      <w:r>
        <w:rPr>
          <w:rFonts w:ascii="Times New Roman"/>
          <w:b w:val="false"/>
          <w:i w:val="false"/>
          <w:color w:val="000000"/>
          <w:sz w:val="28"/>
        </w:rPr>
        <w:t>
      2. Наложение ареста на имущество в целях обеспечения иска может производиться по основаниям и в порядке, предусмотренным настоящим Кодексом.</w:t>
      </w:r>
    </w:p>
    <w:p>
      <w:pPr>
        <w:spacing w:after="0"/>
        <w:ind w:left="0"/>
        <w:jc w:val="both"/>
      </w:pPr>
      <w:r>
        <w:rPr>
          <w:rFonts w:ascii="Times New Roman"/>
          <w:b/>
          <w:i w:val="false"/>
          <w:color w:val="000000"/>
          <w:sz w:val="28"/>
        </w:rPr>
        <w:t>      Статья 11. Независимость судей</w:t>
      </w:r>
    </w:p>
    <w:p>
      <w:pPr>
        <w:spacing w:after="0"/>
        <w:ind w:left="0"/>
        <w:jc w:val="both"/>
      </w:pPr>
      <w:r>
        <w:rPr>
          <w:rFonts w:ascii="Times New Roman"/>
          <w:b w:val="false"/>
          <w:i w:val="false"/>
          <w:color w:val="000000"/>
          <w:sz w:val="28"/>
        </w:rPr>
        <w:t>      1. Судья при осуществлении правосудия независим и подчиняется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закону.</w:t>
      </w:r>
      <w:r>
        <w:br/>
      </w:r>
      <w:r>
        <w:rPr>
          <w:rFonts w:ascii="Times New Roman"/>
          <w:b w:val="false"/>
          <w:i w:val="false"/>
          <w:color w:val="000000"/>
          <w:sz w:val="28"/>
        </w:rPr>
        <w:t>
      2. Судьи рассматривают и разрешают гражданские дела в условиях, исключающих любое постороннее воздействие на них. Какое-либо вмешательство в деятельность судей по осуществлению правосудия запрещается и влечет установленную законом ответственность. По конкретным делам судьи не подотчетны.</w:t>
      </w:r>
      <w:r>
        <w:br/>
      </w:r>
      <w:r>
        <w:rPr>
          <w:rFonts w:ascii="Times New Roman"/>
          <w:b w:val="false"/>
          <w:i w:val="false"/>
          <w:color w:val="000000"/>
          <w:sz w:val="28"/>
        </w:rPr>
        <w:t>
      3. Гарантии независимости судей установлены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 другими законами.</w:t>
      </w:r>
    </w:p>
    <w:p>
      <w:pPr>
        <w:spacing w:after="0"/>
        <w:ind w:left="0"/>
        <w:jc w:val="both"/>
      </w:pPr>
      <w:r>
        <w:rPr>
          <w:rFonts w:ascii="Times New Roman"/>
          <w:b/>
          <w:i w:val="false"/>
          <w:color w:val="000000"/>
          <w:sz w:val="28"/>
        </w:rPr>
        <w:t>      Статья 12. Равенство всех перед законом и судом</w:t>
      </w:r>
    </w:p>
    <w:p>
      <w:pPr>
        <w:spacing w:after="0"/>
        <w:ind w:left="0"/>
        <w:jc w:val="both"/>
      </w:pPr>
      <w:r>
        <w:rPr>
          <w:rFonts w:ascii="Times New Roman"/>
          <w:b w:val="false"/>
          <w:i w:val="false"/>
          <w:color w:val="000000"/>
          <w:sz w:val="28"/>
        </w:rPr>
        <w:t>      1. Правосудие по гражданским делам осуществляется на началах равенства перед законом и судом.</w:t>
      </w:r>
      <w:r>
        <w:br/>
      </w:r>
      <w:r>
        <w:rPr>
          <w:rFonts w:ascii="Times New Roman"/>
          <w:b w:val="false"/>
          <w:i w:val="false"/>
          <w:color w:val="000000"/>
          <w:sz w:val="28"/>
        </w:rPr>
        <w:t>
      2. В ходе гражданского судопроизводства никому из:</w:t>
      </w:r>
      <w:r>
        <w:br/>
      </w:r>
      <w:r>
        <w:rPr>
          <w:rFonts w:ascii="Times New Roman"/>
          <w:b w:val="false"/>
          <w:i w:val="false"/>
          <w:color w:val="000000"/>
          <w:sz w:val="28"/>
        </w:rPr>
        <w:t>
      граждан не может быть отдано предпочтение,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br/>
      </w:r>
      <w:r>
        <w:rPr>
          <w:rFonts w:ascii="Times New Roman"/>
          <w:b w:val="false"/>
          <w:i w:val="false"/>
          <w:color w:val="000000"/>
          <w:sz w:val="28"/>
        </w:rPr>
        <w:t>
      юридических лиц не может быть отдано предпочтение и ни одна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r>
        <w:br/>
      </w:r>
      <w:r>
        <w:rPr>
          <w:rFonts w:ascii="Times New Roman"/>
          <w:b w:val="false"/>
          <w:i w:val="false"/>
          <w:color w:val="000000"/>
          <w:sz w:val="28"/>
        </w:rPr>
        <w:t>
      3. Гражданское судопроизводство в отношении лиц, обладающих иммунитетом от гражданско-правовой ответственности, определяется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законами и международными договорами Республики Казахстан.</w:t>
      </w:r>
    </w:p>
    <w:p>
      <w:pPr>
        <w:spacing w:after="0"/>
        <w:ind w:left="0"/>
        <w:jc w:val="both"/>
      </w:pPr>
      <w:r>
        <w:rPr>
          <w:rFonts w:ascii="Times New Roman"/>
          <w:b/>
          <w:i w:val="false"/>
          <w:color w:val="000000"/>
          <w:sz w:val="28"/>
        </w:rPr>
        <w:t>      Статья 13. Язык судопроизводства</w:t>
      </w:r>
    </w:p>
    <w:p>
      <w:pPr>
        <w:spacing w:after="0"/>
        <w:ind w:left="0"/>
        <w:jc w:val="both"/>
      </w:pPr>
      <w:r>
        <w:rPr>
          <w:rFonts w:ascii="Times New Roman"/>
          <w:b w:val="false"/>
          <w:i w:val="false"/>
          <w:color w:val="000000"/>
          <w:sz w:val="28"/>
        </w:rPr>
        <w:t>      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r>
        <w:br/>
      </w:r>
      <w:r>
        <w:rPr>
          <w:rFonts w:ascii="Times New Roman"/>
          <w:b w:val="false"/>
          <w:i w:val="false"/>
          <w:color w:val="000000"/>
          <w:sz w:val="28"/>
        </w:rPr>
        <w:t>
      2. Язык судопроизводства устанавливается определением суда в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w:t>
      </w:r>
      <w:r>
        <w:br/>
      </w:r>
      <w:r>
        <w:rPr>
          <w:rFonts w:ascii="Times New Roman"/>
          <w:b w:val="false"/>
          <w:i w:val="false"/>
          <w:color w:val="000000"/>
          <w:sz w:val="28"/>
        </w:rPr>
        <w:t>
      Если в ходе подготовки к рассмотрению дела в суде первой инстанции выяснилось, что истец не владеет языком, на котором его представителем подано исковое заявление (заявление), то по письменному ходатайству истца суд выносит определение об изменении языка судопроизводства.</w:t>
      </w:r>
      <w:r>
        <w:br/>
      </w: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r>
        <w:br/>
      </w:r>
      <w:r>
        <w:rPr>
          <w:rFonts w:ascii="Times New Roman"/>
          <w:b w:val="false"/>
          <w:i w:val="false"/>
          <w:color w:val="000000"/>
          <w:sz w:val="28"/>
        </w:rPr>
        <w:t>
      4. В гражданском судопроизводстве лицам, не владеющим языком судопроизводства, судом бесплатно обеспечивается перевод на язык судопроизводства необходимых им в силу закона материалов дела, изложенных на другом языке. Лицам, участвующим в судебном процессе, безвозмездно обеспечивается перевод на язык судопроизводства той части судоговорения, которая происходит на другом языке.</w:t>
      </w:r>
      <w:r>
        <w:br/>
      </w:r>
      <w:r>
        <w:rPr>
          <w:rFonts w:ascii="Times New Roman"/>
          <w:b w:val="false"/>
          <w:i w:val="false"/>
          <w:color w:val="000000"/>
          <w:sz w:val="28"/>
        </w:rPr>
        <w:t>
      5. Судебные документы вручаются лицам, участвующим в деле, в переводе на их родной язык или другой язык, которым они владеют.</w:t>
      </w:r>
      <w:r>
        <w:br/>
      </w:r>
      <w:r>
        <w:rPr>
          <w:rFonts w:ascii="Times New Roman"/>
          <w:b w:val="false"/>
          <w:i w:val="false"/>
          <w:color w:val="000000"/>
          <w:sz w:val="28"/>
        </w:rPr>
        <w:t>
      6. К представляемым сторонами и другими лицами, участвующими в деле, после окончания подготовки дела к судебному разбирательству документам, изготовленным не на языке судопроизводства, должен быть приложен перевод на язык судопроизводства.</w:t>
      </w:r>
    </w:p>
    <w:p>
      <w:pPr>
        <w:spacing w:after="0"/>
        <w:ind w:left="0"/>
        <w:jc w:val="both"/>
      </w:pPr>
      <w:r>
        <w:rPr>
          <w:rFonts w:ascii="Times New Roman"/>
          <w:b/>
          <w:i w:val="false"/>
          <w:color w:val="000000"/>
          <w:sz w:val="28"/>
        </w:rPr>
        <w:t>      Статья 14. Состязательность и равноправие сторон</w:t>
      </w:r>
    </w:p>
    <w:p>
      <w:pPr>
        <w:spacing w:after="0"/>
        <w:ind w:left="0"/>
        <w:jc w:val="both"/>
      </w:pPr>
      <w:r>
        <w:rPr>
          <w:rFonts w:ascii="Times New Roman"/>
          <w:b w:val="false"/>
          <w:i w:val="false"/>
          <w:color w:val="000000"/>
          <w:sz w:val="28"/>
        </w:rPr>
        <w:t>      1. Гражданское судопроизводство осуществляется на основе состязательности и равноправия сторон. Стороны пользуются равными процессуальными правами и несут равные процессуальные обязанности.</w:t>
      </w:r>
      <w:r>
        <w:br/>
      </w:r>
      <w:r>
        <w:rPr>
          <w:rFonts w:ascii="Times New Roman"/>
          <w:b w:val="false"/>
          <w:i w:val="false"/>
          <w:color w:val="000000"/>
          <w:sz w:val="28"/>
        </w:rPr>
        <w:t>
      2. Стороны избирают в ходе гражданского судопроизводства свою позицию, способы и средства ее отстаивания самостоятельно и независимо от суда, других органов и лиц.</w:t>
      </w:r>
      <w:r>
        <w:br/>
      </w:r>
      <w:r>
        <w:rPr>
          <w:rFonts w:ascii="Times New Roman"/>
          <w:b w:val="false"/>
          <w:i w:val="false"/>
          <w:color w:val="000000"/>
          <w:sz w:val="28"/>
        </w:rPr>
        <w:t>
      3.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содействие в получении необходимых материалов в порядке, предусмотренном настоящим Кодексом.</w:t>
      </w:r>
      <w:r>
        <w:br/>
      </w:r>
      <w:r>
        <w:rPr>
          <w:rFonts w:ascii="Times New Roman"/>
          <w:b w:val="false"/>
          <w:i w:val="false"/>
          <w:color w:val="000000"/>
          <w:sz w:val="28"/>
        </w:rPr>
        <w:t>
      4.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полное и объективное исследование обстоятельств дела. Суд разъясняет лицам, участвующим в деле, их права и обязанности, предупреждает о последствиях совершения или несовершения процессуальных действий и в случаях, предусмотренных настоящим Кодексом, оказывает им содействие в осуществлении их прав. Суд основывает решение лишь на тех доказательствах, участие в исследовании которых на равных основаниях было обеспечено каждой из сторон.</w:t>
      </w:r>
      <w:r>
        <w:br/>
      </w:r>
      <w:r>
        <w:rPr>
          <w:rFonts w:ascii="Times New Roman"/>
          <w:b w:val="false"/>
          <w:i w:val="false"/>
          <w:color w:val="000000"/>
          <w:sz w:val="28"/>
        </w:rPr>
        <w:t>
      5. Суд проявляет равное и уважительное отношение к сторонам.</w:t>
      </w:r>
    </w:p>
    <w:p>
      <w:pPr>
        <w:spacing w:after="0"/>
        <w:ind w:left="0"/>
        <w:jc w:val="both"/>
      </w:pPr>
      <w:r>
        <w:rPr>
          <w:rFonts w:ascii="Times New Roman"/>
          <w:b/>
          <w:i w:val="false"/>
          <w:color w:val="000000"/>
          <w:sz w:val="28"/>
        </w:rPr>
        <w:t>      Статья 15. Оценка доказательств по внутреннему убеждению</w:t>
      </w:r>
    </w:p>
    <w:p>
      <w:pPr>
        <w:spacing w:after="0"/>
        <w:ind w:left="0"/>
        <w:jc w:val="both"/>
      </w:pPr>
      <w:r>
        <w:rPr>
          <w:rFonts w:ascii="Times New Roman"/>
          <w:b w:val="false"/>
          <w:i w:val="false"/>
          <w:color w:val="000000"/>
          <w:sz w:val="28"/>
        </w:rPr>
        <w:t>      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r>
        <w:br/>
      </w:r>
      <w:r>
        <w:rPr>
          <w:rFonts w:ascii="Times New Roman"/>
          <w:b w:val="false"/>
          <w:i w:val="false"/>
          <w:color w:val="000000"/>
          <w:sz w:val="28"/>
        </w:rPr>
        <w:t>
      2. Никакие доказательства не имеют для суда заранее установленной силы.</w:t>
      </w:r>
    </w:p>
    <w:p>
      <w:pPr>
        <w:spacing w:after="0"/>
        <w:ind w:left="0"/>
        <w:jc w:val="both"/>
      </w:pPr>
      <w:r>
        <w:rPr>
          <w:rFonts w:ascii="Times New Roman"/>
          <w:b/>
          <w:i w:val="false"/>
          <w:color w:val="000000"/>
          <w:sz w:val="28"/>
        </w:rPr>
        <w:t>      Статья 16. Освобождение от обязанности давать показания</w:t>
      </w:r>
    </w:p>
    <w:p>
      <w:pPr>
        <w:spacing w:after="0"/>
        <w:ind w:left="0"/>
        <w:jc w:val="both"/>
      </w:pPr>
      <w:r>
        <w:rPr>
          <w:rFonts w:ascii="Times New Roman"/>
          <w:b w:val="false"/>
          <w:i w:val="false"/>
          <w:color w:val="000000"/>
          <w:sz w:val="28"/>
        </w:rPr>
        <w:t>      1. Никто не обязан давать показания против себя самого, супруга (супруги) и своих близких родственников, круг которых определен законом.</w:t>
      </w:r>
      <w:r>
        <w:br/>
      </w:r>
      <w:r>
        <w:rPr>
          <w:rFonts w:ascii="Times New Roman"/>
          <w:b w:val="false"/>
          <w:i w:val="false"/>
          <w:color w:val="000000"/>
          <w:sz w:val="28"/>
        </w:rPr>
        <w:t>
      2. Священнослужители не обязаны свидетельствовать против лиц, доверившихся им на исповеди.</w:t>
      </w:r>
      <w:r>
        <w:br/>
      </w: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привлечены к ответственности.</w:t>
      </w:r>
    </w:p>
    <w:p>
      <w:pPr>
        <w:spacing w:after="0"/>
        <w:ind w:left="0"/>
        <w:jc w:val="both"/>
      </w:pPr>
      <w:r>
        <w:rPr>
          <w:rFonts w:ascii="Times New Roman"/>
          <w:b/>
          <w:i w:val="false"/>
          <w:color w:val="000000"/>
          <w:sz w:val="28"/>
        </w:rPr>
        <w:t>      Статья 17. Обеспечение прав на квалифицированную</w:t>
      </w:r>
      <w:r>
        <w:br/>
      </w:r>
      <w:r>
        <w:rPr>
          <w:rFonts w:ascii="Times New Roman"/>
          <w:b w:val="false"/>
          <w:i w:val="false"/>
          <w:color w:val="000000"/>
          <w:sz w:val="28"/>
        </w:rPr>
        <w:t>
</w:t>
      </w:r>
      <w:r>
        <w:rPr>
          <w:rFonts w:ascii="Times New Roman"/>
          <w:b/>
          <w:i w:val="false"/>
          <w:color w:val="000000"/>
          <w:sz w:val="28"/>
        </w:rPr>
        <w:t>                 юридическую помощь</w:t>
      </w:r>
    </w:p>
    <w:p>
      <w:pPr>
        <w:spacing w:after="0"/>
        <w:ind w:left="0"/>
        <w:jc w:val="both"/>
      </w:pPr>
      <w:r>
        <w:rPr>
          <w:rFonts w:ascii="Times New Roman"/>
          <w:b w:val="false"/>
          <w:i w:val="false"/>
          <w:color w:val="000000"/>
          <w:sz w:val="28"/>
        </w:rPr>
        <w:t>      1. Каждый имеет право на получение в ходе гражданского процесса квалифицированной юридической помощи в соответствии с положениями настоящего Кодекса.</w:t>
      </w:r>
      <w:r>
        <w:br/>
      </w:r>
      <w:r>
        <w:rPr>
          <w:rFonts w:ascii="Times New Roman"/>
          <w:b w:val="false"/>
          <w:i w:val="false"/>
          <w:color w:val="000000"/>
          <w:sz w:val="28"/>
        </w:rPr>
        <w:t>
      2. В случаях, предусмотренных законом, юридическая помощь оказывается бесплатно.</w:t>
      </w:r>
    </w:p>
    <w:p>
      <w:pPr>
        <w:spacing w:after="0"/>
        <w:ind w:left="0"/>
        <w:jc w:val="both"/>
      </w:pPr>
      <w:r>
        <w:rPr>
          <w:rFonts w:ascii="Times New Roman"/>
          <w:b/>
          <w:i w:val="false"/>
          <w:color w:val="000000"/>
          <w:sz w:val="28"/>
        </w:rPr>
        <w:t>      Статья 18. Гласность судебного разбирательства</w:t>
      </w:r>
    </w:p>
    <w:p>
      <w:pPr>
        <w:spacing w:after="0"/>
        <w:ind w:left="0"/>
        <w:jc w:val="both"/>
      </w:pPr>
      <w:r>
        <w:rPr>
          <w:rFonts w:ascii="Times New Roman"/>
          <w:b w:val="false"/>
          <w:i w:val="false"/>
          <w:color w:val="000000"/>
          <w:sz w:val="28"/>
        </w:rPr>
        <w:t>      1. Разбирательство гражданских дел во всех судебных инстанциях происходит открыто. Судебные акты объявляются публично.</w:t>
      </w:r>
      <w:r>
        <w:br/>
      </w:r>
      <w:r>
        <w:rPr>
          <w:rFonts w:ascii="Times New Roman"/>
          <w:b w:val="false"/>
          <w:i w:val="false"/>
          <w:color w:val="000000"/>
          <w:sz w:val="28"/>
        </w:rPr>
        <w:t>
      2. В закрытом судебном заседании в соответствии с законом осуществляется рассмотрение и разрешение дел, включая объявление решения, содержащих сведения, являющиеся государственными секретами.</w:t>
      </w:r>
      <w:r>
        <w:br/>
      </w:r>
      <w:r>
        <w:rPr>
          <w:rFonts w:ascii="Times New Roman"/>
          <w:b w:val="false"/>
          <w:i w:val="false"/>
          <w:color w:val="000000"/>
          <w:sz w:val="28"/>
        </w:rPr>
        <w:t>
      По ходатайству лица, участвующего в деле, в закрытом судебном заседании может быть рассмотрено и разрешено гражданское дело, если необходимо обеспечить тайну усыновления, сохранения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статьи 188 настоящего Кодекса.</w:t>
      </w:r>
      <w:r>
        <w:br/>
      </w:r>
      <w:r>
        <w:rPr>
          <w:rFonts w:ascii="Times New Roman"/>
          <w:b w:val="false"/>
          <w:i w:val="false"/>
          <w:color w:val="000000"/>
          <w:sz w:val="28"/>
        </w:rPr>
        <w:t>
      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w:t>
      </w:r>
      <w:r>
        <w:br/>
      </w:r>
      <w:r>
        <w:rPr>
          <w:rFonts w:ascii="Times New Roman"/>
          <w:b w:val="false"/>
          <w:i w:val="false"/>
          <w:color w:val="000000"/>
          <w:sz w:val="28"/>
        </w:rPr>
        <w:t>
      Указанные правила применяются и при исследовании аудио-, видеозаписей, материалов фото- и киносъемки и других материалов на электронных и цифровых носителях, изготовленных при проведении публичных мероприятий, содержащих сведения личного характера.</w:t>
      </w:r>
      <w:r>
        <w:br/>
      </w:r>
      <w:r>
        <w:rPr>
          <w:rFonts w:ascii="Times New Roman"/>
          <w:b w:val="false"/>
          <w:i w:val="false"/>
          <w:color w:val="000000"/>
          <w:sz w:val="28"/>
        </w:rPr>
        <w:t>
      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w:t>
      </w:r>
      <w:r>
        <w:br/>
      </w:r>
      <w:r>
        <w:rPr>
          <w:rFonts w:ascii="Times New Roman"/>
          <w:b w:val="false"/>
          <w:i w:val="false"/>
          <w:color w:val="000000"/>
          <w:sz w:val="28"/>
        </w:rPr>
        <w:t>
      5. В зал судебного заседания не допускаются граждане моложе шестнадцати лет, если они не являются лицами, участвующими в деле, или свидетелями.</w:t>
      </w:r>
      <w:r>
        <w:br/>
      </w:r>
      <w:r>
        <w:rPr>
          <w:rFonts w:ascii="Times New Roman"/>
          <w:b w:val="false"/>
          <w:i w:val="false"/>
          <w:color w:val="000000"/>
          <w:sz w:val="28"/>
        </w:rPr>
        <w:t>
      6. Разбирательство дела в закрытом судебном заседании ведется с соблюдением всех правил, установленных настоящим Кодексом.</w:t>
      </w:r>
      <w:r>
        <w:br/>
      </w:r>
      <w:r>
        <w:rPr>
          <w:rFonts w:ascii="Times New Roman"/>
          <w:b w:val="false"/>
          <w:i w:val="false"/>
          <w:color w:val="000000"/>
          <w:sz w:val="28"/>
        </w:rPr>
        <w:t>
      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средств аудиозаписи и цифровых носителей ход судебного разбирательства с занимаемых ими в зале мест. Кино- и фотосъемка, видеозапись, прямая радио- и телетрансляция, видеотрансляция в информационно-коммуникационной сети Интернет допускается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w:t>
      </w:r>
      <w:r>
        <w:br/>
      </w:r>
      <w:r>
        <w:rPr>
          <w:rFonts w:ascii="Times New Roman"/>
          <w:b w:val="false"/>
          <w:i w:val="false"/>
          <w:color w:val="000000"/>
          <w:sz w:val="28"/>
        </w:rPr>
        <w:t>
      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r>
        <w:br/>
      </w:r>
      <w:r>
        <w:rPr>
          <w:rFonts w:ascii="Times New Roman"/>
          <w:b w:val="false"/>
          <w:i w:val="false"/>
          <w:color w:val="000000"/>
          <w:sz w:val="28"/>
        </w:rPr>
        <w:t>
      9. Вступившие в законную силу судебные акты публикуются на официальном сайте суда и могут публично обсуждаться с учетом ограничений, установленных в части второй настоящей статьи и законодательными актами.</w:t>
      </w:r>
      <w:r>
        <w:br/>
      </w:r>
      <w:r>
        <w:rPr>
          <w:rFonts w:ascii="Times New Roman"/>
          <w:b w:val="false"/>
          <w:i w:val="false"/>
          <w:color w:val="000000"/>
          <w:sz w:val="28"/>
        </w:rPr>
        <w:t>
      10. Информация об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сайте суда.</w:t>
      </w:r>
    </w:p>
    <w:p>
      <w:pPr>
        <w:spacing w:after="0"/>
        <w:ind w:left="0"/>
        <w:jc w:val="both"/>
      </w:pPr>
      <w:r>
        <w:rPr>
          <w:rFonts w:ascii="Times New Roman"/>
          <w:b/>
          <w:i w:val="false"/>
          <w:color w:val="000000"/>
          <w:sz w:val="28"/>
        </w:rPr>
        <w:t>      Статья 19. Обеспечение безопасности в судебном заседании</w:t>
      </w:r>
    </w:p>
    <w:p>
      <w:pPr>
        <w:spacing w:after="0"/>
        <w:ind w:left="0"/>
        <w:jc w:val="both"/>
      </w:pPr>
      <w:r>
        <w:rPr>
          <w:rFonts w:ascii="Times New Roman"/>
          <w:b w:val="false"/>
          <w:i w:val="false"/>
          <w:color w:val="000000"/>
          <w:sz w:val="28"/>
        </w:rPr>
        <w:t>      1. Судебное разбирательство дела должно происходить в условиях, обеспечивающих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w:t>
      </w:r>
      <w:r>
        <w:br/>
      </w:r>
      <w:r>
        <w:rPr>
          <w:rFonts w:ascii="Times New Roman"/>
          <w:b w:val="false"/>
          <w:i w:val="false"/>
          <w:color w:val="000000"/>
          <w:sz w:val="28"/>
        </w:rPr>
        <w:t>
      2. В целях обеспечения безопасности судебными приставами проводятся проверка документов, удостоверяющих личность, личный досмотр лиц и досмотр проносимых ими в зал судебного заседания вещей.</w:t>
      </w:r>
    </w:p>
    <w:p>
      <w:pPr>
        <w:spacing w:after="0"/>
        <w:ind w:left="0"/>
        <w:jc w:val="both"/>
      </w:pPr>
      <w:r>
        <w:rPr>
          <w:rFonts w:ascii="Times New Roman"/>
          <w:b/>
          <w:i w:val="false"/>
          <w:color w:val="000000"/>
          <w:sz w:val="28"/>
        </w:rPr>
        <w:t>      Статья 20. Обязательность судебных актов</w:t>
      </w:r>
    </w:p>
    <w:p>
      <w:pPr>
        <w:spacing w:after="0"/>
        <w:ind w:left="0"/>
        <w:jc w:val="both"/>
      </w:pPr>
      <w:r>
        <w:rPr>
          <w:rFonts w:ascii="Times New Roman"/>
          <w:b w:val="false"/>
          <w:i w:val="false"/>
          <w:color w:val="000000"/>
          <w:sz w:val="28"/>
        </w:rPr>
        <w:t>      1. Суд первой инстанции принимает судебные акты по гражданским делам в форме судебных приказов, решений, определений, постановлений.</w:t>
      </w:r>
      <w:r>
        <w:br/>
      </w:r>
      <w:r>
        <w:rPr>
          <w:rFonts w:ascii="Times New Roman"/>
          <w:b w:val="false"/>
          <w:i w:val="false"/>
          <w:color w:val="000000"/>
          <w:sz w:val="28"/>
        </w:rPr>
        <w:t>
      Суды апелляционной, кассационной, надзорной инстанций принимают судебные акты в форме определений и постановлений.</w:t>
      </w:r>
      <w:r>
        <w:br/>
      </w: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Республики Казахстан.</w:t>
      </w:r>
      <w:r>
        <w:br/>
      </w: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r>
        <w:br/>
      </w:r>
      <w:r>
        <w:rPr>
          <w:rFonts w:ascii="Times New Roman"/>
          <w:b w:val="false"/>
          <w:i w:val="false"/>
          <w:color w:val="000000"/>
          <w:sz w:val="28"/>
        </w:rPr>
        <w:t>
      3. Неисполнение судебных актов, а равно иное проявление неуважения к суду влечет предусмотренную законом ответственность.</w:t>
      </w:r>
      <w:r>
        <w:br/>
      </w:r>
      <w:r>
        <w:rPr>
          <w:rFonts w:ascii="Times New Roman"/>
          <w:b w:val="false"/>
          <w:i w:val="false"/>
          <w:color w:val="000000"/>
          <w:sz w:val="28"/>
        </w:rPr>
        <w:t>
      4.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законных интересов.</w:t>
      </w:r>
    </w:p>
    <w:p>
      <w:pPr>
        <w:spacing w:after="0"/>
        <w:ind w:left="0"/>
        <w:jc w:val="both"/>
      </w:pPr>
      <w:r>
        <w:rPr>
          <w:rFonts w:ascii="Times New Roman"/>
          <w:b/>
          <w:i w:val="false"/>
          <w:color w:val="000000"/>
          <w:sz w:val="28"/>
        </w:rPr>
        <w:t>      Статья 21. Свобода обжалования судебных актов</w:t>
      </w:r>
    </w:p>
    <w:p>
      <w:pPr>
        <w:spacing w:after="0"/>
        <w:ind w:left="0"/>
        <w:jc w:val="both"/>
      </w:pPr>
      <w:r>
        <w:rPr>
          <w:rFonts w:ascii="Times New Roman"/>
          <w:b w:val="false"/>
          <w:i w:val="false"/>
          <w:color w:val="000000"/>
          <w:sz w:val="28"/>
        </w:rPr>
        <w:t>      Судебные акты могут быть обжалованы в порядке, установленном настоящим Кодексом, лицами, участвующими в деле, а также лицами, в отношении прав и обязанностей которых судом вынесены судебные акты.</w:t>
      </w:r>
    </w:p>
    <w:p>
      <w:pPr>
        <w:spacing w:after="0"/>
        <w:ind w:left="0"/>
        <w:jc w:val="both"/>
      </w:pPr>
      <w:r>
        <w:rPr>
          <w:rFonts w:ascii="Times New Roman"/>
          <w:b/>
          <w:i w:val="false"/>
          <w:color w:val="000000"/>
          <w:sz w:val="28"/>
        </w:rPr>
        <w:t>      Статья 22. Значение принципов гражданского</w:t>
      </w:r>
      <w:r>
        <w:br/>
      </w:r>
      <w:r>
        <w:rPr>
          <w:rFonts w:ascii="Times New Roman"/>
          <w:b w:val="false"/>
          <w:i w:val="false"/>
          <w:color w:val="000000"/>
          <w:sz w:val="28"/>
        </w:rPr>
        <w:t>
</w:t>
      </w:r>
      <w:r>
        <w:rPr>
          <w:rFonts w:ascii="Times New Roman"/>
          <w:b/>
          <w:i w:val="false"/>
          <w:color w:val="000000"/>
          <w:sz w:val="28"/>
        </w:rPr>
        <w:t>                 судопроизводства</w:t>
      </w:r>
    </w:p>
    <w:p>
      <w:pPr>
        <w:spacing w:after="0"/>
        <w:ind w:left="0"/>
        <w:jc w:val="both"/>
      </w:pPr>
      <w:r>
        <w:rPr>
          <w:rFonts w:ascii="Times New Roman"/>
          <w:b w:val="false"/>
          <w:i w:val="false"/>
          <w:color w:val="000000"/>
          <w:sz w:val="28"/>
        </w:rPr>
        <w:t>      Нарушение принципов гражданского судопроизводства в зависимости от его характера и существенности влечет отмену вынесенных судебных актов.</w:t>
      </w:r>
    </w:p>
    <w:p>
      <w:pPr>
        <w:spacing w:after="0"/>
        <w:ind w:left="0"/>
        <w:jc w:val="left"/>
      </w:pPr>
      <w:r>
        <w:rPr>
          <w:rFonts w:ascii="Times New Roman"/>
          <w:b/>
          <w:i w:val="false"/>
          <w:color w:val="000000"/>
        </w:rPr>
        <w:t xml:space="preserve"> Глава 3. ПОДВЕДОМСТВЕННОСТЬ И ПОДСУДНОСТЬ</w:t>
      </w:r>
    </w:p>
    <w:p>
      <w:pPr>
        <w:spacing w:after="0"/>
        <w:ind w:left="0"/>
        <w:jc w:val="both"/>
      </w:pPr>
      <w:r>
        <w:rPr>
          <w:rFonts w:ascii="Times New Roman"/>
          <w:b/>
          <w:i w:val="false"/>
          <w:color w:val="000000"/>
          <w:sz w:val="28"/>
        </w:rPr>
        <w:t>      Статья 23. Подведомственность гражданских дел судам</w:t>
      </w:r>
    </w:p>
    <w:p>
      <w:pPr>
        <w:spacing w:after="0"/>
        <w:ind w:left="0"/>
        <w:jc w:val="both"/>
      </w:pPr>
      <w:r>
        <w:rPr>
          <w:rFonts w:ascii="Times New Roman"/>
          <w:b w:val="false"/>
          <w:i w:val="false"/>
          <w:color w:val="000000"/>
          <w:sz w:val="28"/>
        </w:rPr>
        <w:t>      1. Суды в порядке гражданского судопроизводства рассматривают дела о защите нарушенных или оспариваемых прав, свобод и законных интересов, если в соответствии с настоящим Кодексом и другими законами их защита не осуществляется в ином порядке.</w:t>
      </w:r>
      <w:r>
        <w:br/>
      </w:r>
      <w:r>
        <w:rPr>
          <w:rFonts w:ascii="Times New Roman"/>
          <w:b w:val="false"/>
          <w:i w:val="false"/>
          <w:color w:val="000000"/>
          <w:sz w:val="28"/>
        </w:rPr>
        <w:t>
      2. Судам подведомственны гражданские дела искового производства по спорам, вытекающим из гражданских (включая корпоративные споры), наследственных, обязательственных, семейных, трудовых, жилищных, финансовых, хозяйственных, земельных правоотношений, отношений по использованию природных ресурсов и охране окружающей среды и других правоотношений, в том числе рассматриваемых в порядке упрощенного производства.</w:t>
      </w:r>
      <w:r>
        <w:br/>
      </w:r>
      <w:r>
        <w:rPr>
          <w:rFonts w:ascii="Times New Roman"/>
          <w:b w:val="false"/>
          <w:i w:val="false"/>
          <w:color w:val="000000"/>
          <w:sz w:val="28"/>
        </w:rPr>
        <w:t>
      3. Судам подведомственны дела особого искового производства, возникающие из публично-правовых отношений в сфере государственного управления, категории которых предусмотрены настоящим Кодексом.</w:t>
      </w:r>
      <w:r>
        <w:br/>
      </w:r>
      <w:r>
        <w:rPr>
          <w:rFonts w:ascii="Times New Roman"/>
          <w:b w:val="false"/>
          <w:i w:val="false"/>
          <w:color w:val="000000"/>
          <w:sz w:val="28"/>
        </w:rPr>
        <w:t>
      4. Судам подведомственны дела особого производства, категории которых предусмотрены настоящим Кодексом.</w:t>
      </w:r>
      <w:r>
        <w:br/>
      </w:r>
      <w:r>
        <w:rPr>
          <w:rFonts w:ascii="Times New Roman"/>
          <w:b w:val="false"/>
          <w:i w:val="false"/>
          <w:color w:val="000000"/>
          <w:sz w:val="28"/>
        </w:rPr>
        <w:t>
      5. Судам подведомственны дела с участием иностранцев, лиц без гражданства, иностранных организаций, а также с участием международных организаций, если иное не предусмотрено международными договорами, ратифицированными Республикой Казахстан, законодательством Республики Казахстан или соглашением сторон.</w:t>
      </w:r>
      <w:r>
        <w:br/>
      </w:r>
      <w:r>
        <w:rPr>
          <w:rFonts w:ascii="Times New Roman"/>
          <w:b w:val="false"/>
          <w:i w:val="false"/>
          <w:color w:val="000000"/>
          <w:sz w:val="28"/>
        </w:rPr>
        <w:t>
      6. Судам подведомственны дела о признании и приведении в исполнение решений, судебных приказов иностранных судов и международных арбитражей.</w:t>
      </w:r>
      <w:r>
        <w:br/>
      </w:r>
      <w:r>
        <w:rPr>
          <w:rFonts w:ascii="Times New Roman"/>
          <w:b w:val="false"/>
          <w:i w:val="false"/>
          <w:color w:val="000000"/>
          <w:sz w:val="28"/>
        </w:rPr>
        <w:t>
      7. Судам подведомственны дела об обжаловании решений третейских судов и об обращении таких решений к принудительному исполнению.</w:t>
      </w:r>
      <w:r>
        <w:br/>
      </w:r>
      <w:r>
        <w:rPr>
          <w:rFonts w:ascii="Times New Roman"/>
          <w:b w:val="false"/>
          <w:i w:val="false"/>
          <w:color w:val="000000"/>
          <w:sz w:val="28"/>
        </w:rPr>
        <w:t>
      8. К подведомственности судов в соответствии с законом могут быть отнесены и другие категории гражданских дел.</w:t>
      </w:r>
      <w:r>
        <w:br/>
      </w:r>
      <w:r>
        <w:rPr>
          <w:rFonts w:ascii="Times New Roman"/>
          <w:b w:val="false"/>
          <w:i w:val="false"/>
          <w:color w:val="000000"/>
          <w:sz w:val="28"/>
        </w:rPr>
        <w:t>
      9. Иски лиц, являющихся участниками уголовного или административного дела, об освобождении имущества от ареста (исключении из описи) в отношении имущества лиц, наложенного:</w:t>
      </w:r>
      <w:r>
        <w:br/>
      </w:r>
      <w:r>
        <w:rPr>
          <w:rFonts w:ascii="Times New Roman"/>
          <w:b w:val="false"/>
          <w:i w:val="false"/>
          <w:color w:val="000000"/>
          <w:sz w:val="28"/>
        </w:rPr>
        <w:t>
      1) органом уголовного преследования при расследовании уголовного дела;</w:t>
      </w:r>
      <w:r>
        <w:br/>
      </w:r>
      <w:r>
        <w:rPr>
          <w:rFonts w:ascii="Times New Roman"/>
          <w:b w:val="false"/>
          <w:i w:val="false"/>
          <w:color w:val="000000"/>
          <w:sz w:val="28"/>
        </w:rPr>
        <w:t>
      2) на основании приговора суда о конфискации имущества;</w:t>
      </w:r>
      <w:r>
        <w:br/>
      </w:r>
      <w:r>
        <w:rPr>
          <w:rFonts w:ascii="Times New Roman"/>
          <w:b w:val="false"/>
          <w:i w:val="false"/>
          <w:color w:val="000000"/>
          <w:sz w:val="28"/>
        </w:rPr>
        <w:t>
      3) на основании постановления суда о конфискации предмета или орудия совершения административного правонарушения рассматриваются в порядке, установленном уголовно-процессуальным законодательством и законодательством об административных правонарушениях.</w:t>
      </w:r>
    </w:p>
    <w:p>
      <w:pPr>
        <w:spacing w:after="0"/>
        <w:ind w:left="0"/>
        <w:jc w:val="both"/>
      </w:pPr>
      <w:r>
        <w:rPr>
          <w:rFonts w:ascii="Times New Roman"/>
          <w:b/>
          <w:i w:val="false"/>
          <w:color w:val="000000"/>
          <w:sz w:val="28"/>
        </w:rPr>
        <w:t>      Статья 24. Передача споров на разрешение арбитража или</w:t>
      </w:r>
      <w:r>
        <w:br/>
      </w:r>
      <w:r>
        <w:rPr>
          <w:rFonts w:ascii="Times New Roman"/>
          <w:b w:val="false"/>
          <w:i w:val="false"/>
          <w:color w:val="000000"/>
          <w:sz w:val="28"/>
        </w:rPr>
        <w:t>
</w:t>
      </w:r>
      <w:r>
        <w:rPr>
          <w:rFonts w:ascii="Times New Roman"/>
          <w:b/>
          <w:i w:val="false"/>
          <w:color w:val="000000"/>
          <w:sz w:val="28"/>
        </w:rPr>
        <w:t>                 третейского суда, разрешение спора (конфликта)</w:t>
      </w:r>
      <w:r>
        <w:br/>
      </w:r>
      <w:r>
        <w:rPr>
          <w:rFonts w:ascii="Times New Roman"/>
          <w:b w:val="false"/>
          <w:i w:val="false"/>
          <w:color w:val="000000"/>
          <w:sz w:val="28"/>
        </w:rPr>
        <w:t>
</w:t>
      </w:r>
      <w:r>
        <w:rPr>
          <w:rFonts w:ascii="Times New Roman"/>
          <w:b/>
          <w:i w:val="false"/>
          <w:color w:val="000000"/>
          <w:sz w:val="28"/>
        </w:rPr>
        <w:t>                 в порядке медиации или в порядке</w:t>
      </w:r>
      <w:r>
        <w:br/>
      </w:r>
      <w:r>
        <w:rPr>
          <w:rFonts w:ascii="Times New Roman"/>
          <w:b w:val="false"/>
          <w:i w:val="false"/>
          <w:color w:val="000000"/>
          <w:sz w:val="28"/>
        </w:rPr>
        <w:t>
</w:t>
      </w:r>
      <w:r>
        <w:rPr>
          <w:rFonts w:ascii="Times New Roman"/>
          <w:b/>
          <w:i w:val="false"/>
          <w:color w:val="000000"/>
          <w:sz w:val="28"/>
        </w:rPr>
        <w:t>                 партисипативной процедуры</w:t>
      </w:r>
    </w:p>
    <w:p>
      <w:pPr>
        <w:spacing w:after="0"/>
        <w:ind w:left="0"/>
        <w:jc w:val="both"/>
      </w:pPr>
      <w:r>
        <w:rPr>
          <w:rFonts w:ascii="Times New Roman"/>
          <w:b w:val="false"/>
          <w:i w:val="false"/>
          <w:color w:val="000000"/>
          <w:sz w:val="28"/>
        </w:rPr>
        <w:t>      Подведомственный суду спор, возникший из гражданско-правовых отношений, по письменному соглашению сторон и при его представлении суду передается на рассмотрение арбитража или третейского суда, спор (конфликт) может быть разрешен в порядке медиации или в порядке партисипативной процедуры в случаях, когда это не запрещено законодательными актами Республики Казахстан, и в соответствии с подпунктом 5) статьи 165 и статьей 201 настоящего Кодекса.</w:t>
      </w:r>
    </w:p>
    <w:p>
      <w:pPr>
        <w:spacing w:after="0"/>
        <w:ind w:left="0"/>
        <w:jc w:val="both"/>
      </w:pPr>
      <w:r>
        <w:rPr>
          <w:rFonts w:ascii="Times New Roman"/>
          <w:b/>
          <w:i w:val="false"/>
          <w:color w:val="000000"/>
          <w:sz w:val="28"/>
        </w:rPr>
        <w:t>      Статья 25. Приоритет судебной подведомственности</w:t>
      </w:r>
    </w:p>
    <w:p>
      <w:pPr>
        <w:spacing w:after="0"/>
        <w:ind w:left="0"/>
        <w:jc w:val="both"/>
      </w:pPr>
      <w:r>
        <w:rPr>
          <w:rFonts w:ascii="Times New Roman"/>
          <w:b w:val="false"/>
          <w:i w:val="false"/>
          <w:color w:val="000000"/>
          <w:sz w:val="28"/>
        </w:rPr>
        <w:t>      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r>
        <w:br/>
      </w:r>
      <w:r>
        <w:rPr>
          <w:rFonts w:ascii="Times New Roman"/>
          <w:b w:val="false"/>
          <w:i w:val="false"/>
          <w:color w:val="000000"/>
          <w:sz w:val="28"/>
        </w:rPr>
        <w:t>
      2. При неопределенности толкования или коллизии законодательных актов относительно подведомственности конкретного спора он рассматривается судом.</w:t>
      </w:r>
    </w:p>
    <w:p>
      <w:pPr>
        <w:spacing w:after="0"/>
        <w:ind w:left="0"/>
        <w:jc w:val="both"/>
      </w:pPr>
      <w:r>
        <w:rPr>
          <w:rFonts w:ascii="Times New Roman"/>
          <w:b/>
          <w:i w:val="false"/>
          <w:color w:val="000000"/>
          <w:sz w:val="28"/>
        </w:rPr>
        <w:t>      Статья 26. Гражданские дела, подсудные районному</w:t>
      </w:r>
      <w:r>
        <w:br/>
      </w:r>
      <w:r>
        <w:rPr>
          <w:rFonts w:ascii="Times New Roman"/>
          <w:b w:val="false"/>
          <w:i w:val="false"/>
          <w:color w:val="000000"/>
          <w:sz w:val="28"/>
        </w:rPr>
        <w:t>
</w:t>
      </w:r>
      <w:r>
        <w:rPr>
          <w:rFonts w:ascii="Times New Roman"/>
          <w:b/>
          <w:i w:val="false"/>
          <w:color w:val="000000"/>
          <w:sz w:val="28"/>
        </w:rPr>
        <w:t>                 (городскому) суду и приравненным к ним судам</w:t>
      </w:r>
    </w:p>
    <w:p>
      <w:pPr>
        <w:spacing w:after="0"/>
        <w:ind w:left="0"/>
        <w:jc w:val="both"/>
      </w:pPr>
      <w:r>
        <w:rPr>
          <w:rFonts w:ascii="Times New Roman"/>
          <w:b w:val="false"/>
          <w:i w:val="false"/>
          <w:color w:val="000000"/>
          <w:sz w:val="28"/>
        </w:rPr>
        <w:t>      Гражданские дела рассматриваются и разрешаются районными (городскими) и приравненными к ним судами за исключением дел, предусмотренных частью четвертой статьи 27 и статьей 28 настоящего Кодекса.</w:t>
      </w:r>
    </w:p>
    <w:p>
      <w:pPr>
        <w:spacing w:after="0"/>
        <w:ind w:left="0"/>
        <w:jc w:val="both"/>
      </w:pPr>
      <w:r>
        <w:rPr>
          <w:rFonts w:ascii="Times New Roman"/>
          <w:b/>
          <w:i w:val="false"/>
          <w:color w:val="000000"/>
          <w:sz w:val="28"/>
        </w:rPr>
        <w:t>      Статья 27. Подсудность гражданских дел специализированным</w:t>
      </w:r>
      <w:r>
        <w:br/>
      </w:r>
      <w:r>
        <w:rPr>
          <w:rFonts w:ascii="Times New Roman"/>
          <w:b w:val="false"/>
          <w:i w:val="false"/>
          <w:color w:val="000000"/>
          <w:sz w:val="28"/>
        </w:rPr>
        <w:t>
</w:t>
      </w:r>
      <w:r>
        <w:rPr>
          <w:rFonts w:ascii="Times New Roman"/>
          <w:b/>
          <w:i w:val="false"/>
          <w:color w:val="000000"/>
          <w:sz w:val="28"/>
        </w:rPr>
        <w:t>                 судам и специализированным составам суда</w:t>
      </w:r>
    </w:p>
    <w:p>
      <w:pPr>
        <w:spacing w:after="0"/>
        <w:ind w:left="0"/>
        <w:jc w:val="both"/>
      </w:pPr>
      <w:r>
        <w:rPr>
          <w:rFonts w:ascii="Times New Roman"/>
          <w:b w:val="false"/>
          <w:i w:val="false"/>
          <w:color w:val="000000"/>
          <w:sz w:val="28"/>
        </w:rPr>
        <w:t>      1. Специализированные межрайонные экономические суды рассматривают гражданские дела по имущественным и неимущественным спорам, сторонами в которых являются граждане, осуществляющие предпринимательскую деятельность без образования юридического лица, юридические лица, а также по корпоративным спорам.</w:t>
      </w:r>
      <w:r>
        <w:br/>
      </w:r>
      <w:r>
        <w:rPr>
          <w:rFonts w:ascii="Times New Roman"/>
          <w:b w:val="false"/>
          <w:i w:val="false"/>
          <w:color w:val="000000"/>
          <w:sz w:val="28"/>
        </w:rPr>
        <w:t>
      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имеющая статус саморегулируемой организации в соответствии с законами Республики Казахстан, и (или) его акционеры (участники, члены), в том числе бывшие (далее - корпоративные споры), связанные с:</w:t>
      </w:r>
      <w:r>
        <w:br/>
      </w:r>
      <w:r>
        <w:rPr>
          <w:rFonts w:ascii="Times New Roman"/>
          <w:b w:val="false"/>
          <w:i w:val="false"/>
          <w:color w:val="000000"/>
          <w:sz w:val="28"/>
        </w:rPr>
        <w:t>
      1) созданием, реорганизацией и ликвидацией юридического лица;</w:t>
      </w:r>
      <w:r>
        <w:br/>
      </w:r>
      <w:r>
        <w:rPr>
          <w:rFonts w:ascii="Times New Roman"/>
          <w:b w:val="false"/>
          <w:i w:val="false"/>
          <w:color w:val="000000"/>
          <w:sz w:val="28"/>
        </w:rPr>
        <w:t>
      2)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в том числе признания сделок с ними недействительными,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кооперативов;</w:t>
      </w:r>
      <w:r>
        <w:br/>
      </w:r>
      <w:r>
        <w:rPr>
          <w:rFonts w:ascii="Times New Roman"/>
          <w:b w:val="false"/>
          <w:i w:val="false"/>
          <w:color w:val="000000"/>
          <w:sz w:val="28"/>
        </w:rPr>
        <w:t>
      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w:t>
      </w:r>
      <w:r>
        <w:br/>
      </w:r>
      <w:r>
        <w:rPr>
          <w:rFonts w:ascii="Times New Roman"/>
          <w:b w:val="false"/>
          <w:i w:val="false"/>
          <w:color w:val="000000"/>
          <w:sz w:val="28"/>
        </w:rPr>
        <w:t>
      4) признанием недействительными сделок и (или) применении последствий недействительности таких сделок;</w:t>
      </w:r>
      <w:r>
        <w:br/>
      </w:r>
      <w:r>
        <w:rPr>
          <w:rFonts w:ascii="Times New Roman"/>
          <w:b w:val="false"/>
          <w:i w:val="false"/>
          <w:color w:val="000000"/>
          <w:sz w:val="28"/>
        </w:rPr>
        <w:t>
      5)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r>
        <w:br/>
      </w:r>
      <w:r>
        <w:rPr>
          <w:rFonts w:ascii="Times New Roman"/>
          <w:b w:val="false"/>
          <w:i w:val="false"/>
          <w:color w:val="000000"/>
          <w:sz w:val="28"/>
        </w:rPr>
        <w:t>
      6) эмиссией ценных бумаг;</w:t>
      </w:r>
      <w:r>
        <w:br/>
      </w:r>
      <w:r>
        <w:rPr>
          <w:rFonts w:ascii="Times New Roman"/>
          <w:b w:val="false"/>
          <w:i w:val="false"/>
          <w:color w:val="000000"/>
          <w:sz w:val="28"/>
        </w:rPr>
        <w:t>
      7) ведением системы реестров держателей ценных бумаг, с учетом прав на акции и иные ценные бумаги, а также споры, связанные с размещением и (или) обращением ценных бумаг;</w:t>
      </w:r>
      <w:r>
        <w:br/>
      </w:r>
      <w:r>
        <w:rPr>
          <w:rFonts w:ascii="Times New Roman"/>
          <w:b w:val="false"/>
          <w:i w:val="false"/>
          <w:color w:val="000000"/>
          <w:sz w:val="28"/>
        </w:rPr>
        <w:t>
      8) признанием недействительной государственной регистрации эмиссии акций;</w:t>
      </w:r>
      <w:r>
        <w:br/>
      </w:r>
      <w:r>
        <w:rPr>
          <w:rFonts w:ascii="Times New Roman"/>
          <w:b w:val="false"/>
          <w:i w:val="false"/>
          <w:color w:val="000000"/>
          <w:sz w:val="28"/>
        </w:rPr>
        <w:t>
      9) созывом и проведением общего собрания участников юридического лица и принятых на нем решений;</w:t>
      </w:r>
      <w:r>
        <w:br/>
      </w:r>
      <w:r>
        <w:rPr>
          <w:rFonts w:ascii="Times New Roman"/>
          <w:b w:val="false"/>
          <w:i w:val="false"/>
          <w:color w:val="000000"/>
          <w:sz w:val="28"/>
        </w:rPr>
        <w:t>
      10) оспариванием решений, действий (бездействия) органов управления юридического лица.</w:t>
      </w:r>
      <w:r>
        <w:br/>
      </w:r>
      <w:r>
        <w:rPr>
          <w:rFonts w:ascii="Times New Roman"/>
          <w:b w:val="false"/>
          <w:i w:val="false"/>
          <w:color w:val="000000"/>
          <w:sz w:val="28"/>
        </w:rPr>
        <w:t>
      Специализированные межрайонные экономические суды также рассматривают дела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 при проведении ими реструктуризации в случаях, предусмотренных законами Республики Казахстан, дела о банкротстве индивидуальных предпринимателей и юридических лиц, и реабилитации юридических лиц.</w:t>
      </w:r>
      <w:r>
        <w:br/>
      </w:r>
      <w:r>
        <w:rPr>
          <w:rFonts w:ascii="Times New Roman"/>
          <w:b w:val="false"/>
          <w:i w:val="false"/>
          <w:color w:val="000000"/>
          <w:sz w:val="28"/>
        </w:rPr>
        <w:t>
      2. 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и органов военного управления. Военные суды рассматривают и другие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r>
        <w:br/>
      </w:r>
      <w:r>
        <w:rPr>
          <w:rFonts w:ascii="Times New Roman"/>
          <w:b w:val="false"/>
          <w:i w:val="false"/>
          <w:color w:val="000000"/>
          <w:sz w:val="28"/>
        </w:rPr>
        <w:t>
      3. Специализированные межрайонные суды по делам несовершеннолетних рассматривают гражданские дела по спорам об определении места жительства ребенка; определении порядка общения родителя с ребенком и отобрании ребенка, находящегося у других лиц; об определении места жительства ребенка при выезде ребенка с одним из родителей за пределы республики на постоянное место жительство; о лишении (ограничении) и восстановлении родительских прав; об усыновлении (удочерении) ребенка и его отмене; о направлении несовершеннолетних в специальные организации образования или организации с особым режимом содержания; по спорам, возникающим из опеки и попечительства (патроната) над несовершеннолетними; об установлении отцовства несовершеннолетнего и взыскании с него алиментов;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(эмансипация).</w:t>
      </w:r>
      <w:r>
        <w:br/>
      </w:r>
      <w:r>
        <w:rPr>
          <w:rFonts w:ascii="Times New Roman"/>
          <w:b w:val="false"/>
          <w:i w:val="false"/>
          <w:color w:val="000000"/>
          <w:sz w:val="28"/>
        </w:rPr>
        <w:t>
      Иные категории дел, затрагивающие права и свободы, обязательства несовершеннолетних (об установлении отцовства, о взыскании алиментов в процентном отношении или твердой денежной сумме на содержание ребенка и об уменьшении размера алиментов; о защите трудовых, жилищных прав несовершеннолетних; о возмещении вреда, причиненного совместно несовершеннолетними и совершеннолетними, в том числе с участием недееспособных или ограниченно дееспособных совершеннолетних), подсудны районным (городским) судам с соблюдением правил территориальной подсудности.</w:t>
      </w:r>
      <w:r>
        <w:br/>
      </w:r>
      <w:r>
        <w:rPr>
          <w:rFonts w:ascii="Times New Roman"/>
          <w:b w:val="false"/>
          <w:i w:val="false"/>
          <w:color w:val="000000"/>
          <w:sz w:val="28"/>
        </w:rPr>
        <w:t>
      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Ходатайство может быть подано до окончания подготовки дела к судебному разбирательству.</w:t>
      </w:r>
      <w:r>
        <w:br/>
      </w:r>
      <w:r>
        <w:rPr>
          <w:rFonts w:ascii="Times New Roman"/>
          <w:b w:val="false"/>
          <w:i w:val="false"/>
          <w:color w:val="000000"/>
          <w:sz w:val="28"/>
        </w:rPr>
        <w:t>
      4. Специализированный состав суда города Астаны рассматривает по правилам суда первой инстанции гражданские дела по имущественным и неимущественным спорам участника регионального финансового центра, а также гражданские дела по спорам в связи с инвестиционной деятельностью инвестора (инвестиционные споры), кроме дел подсудных Верховному Суду Республики Казахстан.</w:t>
      </w:r>
      <w:r>
        <w:br/>
      </w:r>
      <w:r>
        <w:rPr>
          <w:rFonts w:ascii="Times New Roman"/>
          <w:b w:val="false"/>
          <w:i w:val="false"/>
          <w:color w:val="000000"/>
          <w:sz w:val="28"/>
        </w:rPr>
        <w:t>
      К инвестиционным спорам относятся споры:</w:t>
      </w:r>
      <w:r>
        <w:br/>
      </w:r>
      <w:r>
        <w:rPr>
          <w:rFonts w:ascii="Times New Roman"/>
          <w:b w:val="false"/>
          <w:i w:val="false"/>
          <w:color w:val="000000"/>
          <w:sz w:val="28"/>
        </w:rPr>
        <w:t>
      между инвесторами и государственными органами:</w:t>
      </w:r>
      <w:r>
        <w:br/>
      </w:r>
      <w:r>
        <w:rPr>
          <w:rFonts w:ascii="Times New Roman"/>
          <w:b w:val="false"/>
          <w:i w:val="false"/>
          <w:color w:val="000000"/>
          <w:sz w:val="28"/>
        </w:rPr>
        <w:t>
      1) связанные с допуском инвестора к осуществлению инвестиционной деятельности или прекращением этой деятельности;</w:t>
      </w:r>
      <w:r>
        <w:br/>
      </w:r>
      <w:r>
        <w:rPr>
          <w:rFonts w:ascii="Times New Roman"/>
          <w:b w:val="false"/>
          <w:i w:val="false"/>
          <w:color w:val="000000"/>
          <w:sz w:val="28"/>
        </w:rPr>
        <w:t>
      2) об исполнении обязательств по переводу капиталовложений и доходов от них в страну постоянного места пребывания инвестора;</w:t>
      </w:r>
      <w:r>
        <w:br/>
      </w:r>
      <w:r>
        <w:rPr>
          <w:rFonts w:ascii="Times New Roman"/>
          <w:b w:val="false"/>
          <w:i w:val="false"/>
          <w:color w:val="000000"/>
          <w:sz w:val="28"/>
        </w:rPr>
        <w:t>
      3) об оспаривании законности нормативных правовых актов, если действие нормативного правового акта, законность которого оспаривается, может привести к убыткам инвестора;</w:t>
      </w:r>
      <w:r>
        <w:br/>
      </w:r>
      <w:r>
        <w:rPr>
          <w:rFonts w:ascii="Times New Roman"/>
          <w:b w:val="false"/>
          <w:i w:val="false"/>
          <w:color w:val="000000"/>
          <w:sz w:val="28"/>
        </w:rPr>
        <w:t>
      4) об оспаривании решений и действий (или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 если такое решение, действие (или бездействие) может привести к убыткам инвестора.</w:t>
      </w:r>
      <w:r>
        <w:br/>
      </w:r>
      <w:r>
        <w:rPr>
          <w:rFonts w:ascii="Times New Roman"/>
          <w:b w:val="false"/>
          <w:i w:val="false"/>
          <w:color w:val="000000"/>
          <w:sz w:val="28"/>
        </w:rPr>
        <w:t>
      К инвестиционным спорам также относятся споры:</w:t>
      </w:r>
      <w:r>
        <w:br/>
      </w:r>
      <w:r>
        <w:rPr>
          <w:rFonts w:ascii="Times New Roman"/>
          <w:b w:val="false"/>
          <w:i w:val="false"/>
          <w:color w:val="000000"/>
          <w:sz w:val="28"/>
        </w:rPr>
        <w:t>
      между инвесторами, а также их споры с другими субъектами права Республики Казахстан об исполнении обязательств, вытекающих из договора по осуществлению инвестиционной деятельности;</w:t>
      </w:r>
      <w:r>
        <w:br/>
      </w:r>
      <w:r>
        <w:rPr>
          <w:rFonts w:ascii="Times New Roman"/>
          <w:b w:val="false"/>
          <w:i w:val="false"/>
          <w:color w:val="000000"/>
          <w:sz w:val="28"/>
        </w:rPr>
        <w:t>
      иные споры, связанные с осуществлением инвестиционной деятельности.</w:t>
      </w:r>
      <w:r>
        <w:br/>
      </w:r>
      <w:r>
        <w:rPr>
          <w:rFonts w:ascii="Times New Roman"/>
          <w:b w:val="false"/>
          <w:i w:val="false"/>
          <w:color w:val="000000"/>
          <w:sz w:val="28"/>
        </w:rPr>
        <w:t>
      5. Споры, вытекающие из правоотношений с участием инвестора, не связанные с инвестиционной деятельностью, с участием участника финансового центра, не связанные с основанием регистрации его в качестве участника подсудны районным (городским) судам в соответствии с подсудностью, установленной главой 3 настоящего Кодекса.</w:t>
      </w:r>
    </w:p>
    <w:p>
      <w:pPr>
        <w:spacing w:after="0"/>
        <w:ind w:left="0"/>
        <w:jc w:val="both"/>
      </w:pPr>
      <w:r>
        <w:rPr>
          <w:rFonts w:ascii="Times New Roman"/>
          <w:b/>
          <w:i w:val="false"/>
          <w:color w:val="000000"/>
          <w:sz w:val="28"/>
        </w:rPr>
        <w:t>      Статья 28. Подсудность гражданских дел Верховному Суду</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Верховный Суд Республики Казахстан рассматривает по правилам суда первой инстанции гражданские дела:</w:t>
      </w:r>
      <w:r>
        <w:br/>
      </w:r>
      <w:r>
        <w:rPr>
          <w:rFonts w:ascii="Times New Roman"/>
          <w:b w:val="false"/>
          <w:i w:val="false"/>
          <w:color w:val="000000"/>
          <w:sz w:val="28"/>
        </w:rPr>
        <w:t>
      1)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 рассматриваются единолично судьей Верховного Суда Республики Казахстан по правилам суда первой инстанции;</w:t>
      </w:r>
      <w:r>
        <w:br/>
      </w:r>
      <w:r>
        <w:rPr>
          <w:rFonts w:ascii="Times New Roman"/>
          <w:b w:val="false"/>
          <w:i w:val="false"/>
          <w:color w:val="000000"/>
          <w:sz w:val="28"/>
        </w:rPr>
        <w:t>
      2) по инвестиционным спорам, предусмотренным в части четвертой статьи 27 настоящего Кодекса, стороной в которых является крупный инвестор.</w:t>
      </w:r>
    </w:p>
    <w:p>
      <w:pPr>
        <w:spacing w:after="0"/>
        <w:ind w:left="0"/>
        <w:jc w:val="both"/>
      </w:pPr>
      <w:r>
        <w:rPr>
          <w:rFonts w:ascii="Times New Roman"/>
          <w:b/>
          <w:i w:val="false"/>
          <w:color w:val="000000"/>
          <w:sz w:val="28"/>
        </w:rPr>
        <w:t>      Статья 29. Предъявление иска по месту нахождения</w:t>
      </w:r>
      <w:r>
        <w:br/>
      </w:r>
      <w:r>
        <w:rPr>
          <w:rFonts w:ascii="Times New Roman"/>
          <w:b w:val="false"/>
          <w:i w:val="false"/>
          <w:color w:val="000000"/>
          <w:sz w:val="28"/>
        </w:rPr>
        <w:t>
</w:t>
      </w:r>
      <w:r>
        <w:rPr>
          <w:rFonts w:ascii="Times New Roman"/>
          <w:b/>
          <w:i w:val="false"/>
          <w:color w:val="000000"/>
          <w:sz w:val="28"/>
        </w:rPr>
        <w:t>                 ответчика</w:t>
      </w:r>
    </w:p>
    <w:p>
      <w:pPr>
        <w:spacing w:after="0"/>
        <w:ind w:left="0"/>
        <w:jc w:val="both"/>
      </w:pPr>
      <w:r>
        <w:rPr>
          <w:rFonts w:ascii="Times New Roman"/>
          <w:b w:val="false"/>
          <w:i w:val="false"/>
          <w:color w:val="000000"/>
          <w:sz w:val="28"/>
        </w:rPr>
        <w:t>      1. Иск предъявляется в суд по месту жительства ответчика.</w:t>
      </w:r>
      <w:r>
        <w:br/>
      </w:r>
      <w:r>
        <w:rPr>
          <w:rFonts w:ascii="Times New Roman"/>
          <w:b w:val="false"/>
          <w:i w:val="false"/>
          <w:color w:val="000000"/>
          <w:sz w:val="28"/>
        </w:rPr>
        <w:t>
      Место жительство гражданина, в том числе осуществляющего индивидуальную предпринимательскую деятельность без образования юридического лица, определяется по правилам, установленным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бизнес-индентификационных номеров, а при отсутствии регистрации в качестве юридического лица - по месту его нахождения.</w:t>
      </w:r>
    </w:p>
    <w:p>
      <w:pPr>
        <w:spacing w:after="0"/>
        <w:ind w:left="0"/>
        <w:jc w:val="both"/>
      </w:pPr>
      <w:r>
        <w:rPr>
          <w:rFonts w:ascii="Times New Roman"/>
          <w:b/>
          <w:i w:val="false"/>
          <w:color w:val="000000"/>
          <w:sz w:val="28"/>
        </w:rPr>
        <w:t>      Статья 30. Подсудность по выбору истца</w:t>
      </w:r>
    </w:p>
    <w:p>
      <w:pPr>
        <w:spacing w:after="0"/>
        <w:ind w:left="0"/>
        <w:jc w:val="both"/>
      </w:pPr>
      <w:r>
        <w:rPr>
          <w:rFonts w:ascii="Times New Roman"/>
          <w:b w:val="false"/>
          <w:i w:val="false"/>
          <w:color w:val="000000"/>
          <w:sz w:val="28"/>
        </w:rPr>
        <w:t>      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r>
        <w:br/>
      </w:r>
      <w:r>
        <w:rPr>
          <w:rFonts w:ascii="Times New Roman"/>
          <w:b w:val="false"/>
          <w:i w:val="false"/>
          <w:color w:val="000000"/>
          <w:sz w:val="28"/>
        </w:rPr>
        <w:t>
      2. Иск к юридическому лицу может быть предъявлен также по месту нахождения его имущества.</w:t>
      </w:r>
      <w:r>
        <w:br/>
      </w:r>
      <w:r>
        <w:rPr>
          <w:rFonts w:ascii="Times New Roman"/>
          <w:b w:val="false"/>
          <w:i w:val="false"/>
          <w:color w:val="000000"/>
          <w:sz w:val="28"/>
        </w:rPr>
        <w:t>
      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r>
        <w:br/>
      </w:r>
      <w:r>
        <w:rPr>
          <w:rFonts w:ascii="Times New Roman"/>
          <w:b w:val="false"/>
          <w:i w:val="false"/>
          <w:color w:val="000000"/>
          <w:sz w:val="28"/>
        </w:rPr>
        <w:t>
      4. Иски об установлении отцовства и о взыскании алиментов могут быть предъявлены истцом по месту своего жительства.</w:t>
      </w:r>
      <w:r>
        <w:br/>
      </w:r>
      <w:r>
        <w:rPr>
          <w:rFonts w:ascii="Times New Roman"/>
          <w:b w:val="false"/>
          <w:i w:val="false"/>
          <w:color w:val="000000"/>
          <w:sz w:val="28"/>
        </w:rPr>
        <w:t>
      5. Иски о возмещении вреда, причиненного повреждением здоровья, а также причиненного смертью кормильца, могут предъявляться истцом по месту своего жительства или по месту причинения вреда. В случае ликвидации юридического лица, признанного в установленном порядке ответственным за вред, причиненный жизни и здоровью, иски предъявляются по месту нахождения соответствующего администратора бюджетной программы.</w:t>
      </w:r>
      <w:r>
        <w:br/>
      </w:r>
      <w:r>
        <w:rPr>
          <w:rFonts w:ascii="Times New Roman"/>
          <w:b w:val="false"/>
          <w:i w:val="false"/>
          <w:color w:val="000000"/>
          <w:sz w:val="28"/>
        </w:rPr>
        <w:t>
      6. Иски, вытекающие из договоров, в которых указано место исполнения, могут быть предъявлены также по месту исполнения договора.</w:t>
      </w:r>
      <w:r>
        <w:br/>
      </w:r>
      <w:r>
        <w:rPr>
          <w:rFonts w:ascii="Times New Roman"/>
          <w:b w:val="false"/>
          <w:i w:val="false"/>
          <w:color w:val="000000"/>
          <w:sz w:val="28"/>
        </w:rPr>
        <w:t>
      7. Иски о расторжении брака могут предъявляться по месту жительства истца при проживании с ним совместно несовершеннолетних детей.</w:t>
      </w:r>
      <w:r>
        <w:br/>
      </w:r>
      <w:r>
        <w:rPr>
          <w:rFonts w:ascii="Times New Roman"/>
          <w:b w:val="false"/>
          <w:i w:val="false"/>
          <w:color w:val="000000"/>
          <w:sz w:val="28"/>
        </w:rPr>
        <w:t>
      8. Иски о взыскании заработной платы, пенсий и пособий, а также иски о восстановлении трудовых, пенсионных и жилищных прав, связанные с возмещением убытков, причененных гражданину незаконным осуждением, незаконным привлечением к уголовной ответственности, незаконным применением меры пресечения либо незаконным наложением административного взыскания в виде административного ареста, могут предъявляться по месту жительства истца.</w:t>
      </w:r>
      <w:r>
        <w:br/>
      </w:r>
      <w:r>
        <w:rPr>
          <w:rFonts w:ascii="Times New Roman"/>
          <w:b w:val="false"/>
          <w:i w:val="false"/>
          <w:color w:val="000000"/>
          <w:sz w:val="28"/>
        </w:rPr>
        <w:t>
      9. Иски о защите прав потребителей могут быть предъявлены по месту жительства истца либо по месту заключения или исполнения договора.</w:t>
      </w:r>
      <w:r>
        <w:br/>
      </w:r>
      <w:r>
        <w:rPr>
          <w:rFonts w:ascii="Times New Roman"/>
          <w:b w:val="false"/>
          <w:i w:val="false"/>
          <w:color w:val="000000"/>
          <w:sz w:val="28"/>
        </w:rPr>
        <w:t>
      10.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r>
        <w:br/>
      </w:r>
      <w:r>
        <w:rPr>
          <w:rFonts w:ascii="Times New Roman"/>
          <w:b w:val="false"/>
          <w:i w:val="false"/>
          <w:color w:val="000000"/>
          <w:sz w:val="28"/>
        </w:rPr>
        <w:t>
      11. Иски о взыскании страховой выплаты по договору страхования могут быть предъявлены по месту жительства истца либо по месту нахождения ответчика.</w:t>
      </w:r>
      <w:r>
        <w:br/>
      </w:r>
      <w:r>
        <w:rPr>
          <w:rFonts w:ascii="Times New Roman"/>
          <w:b w:val="false"/>
          <w:i w:val="false"/>
          <w:color w:val="000000"/>
          <w:sz w:val="28"/>
        </w:rPr>
        <w:t>
      12. Иски к нескольким ответчикам могут быть предъявлены по месту жительства или нахождения одного из ответчиков по выбору истца.</w:t>
      </w:r>
      <w:r>
        <w:br/>
      </w:r>
      <w:r>
        <w:rPr>
          <w:rFonts w:ascii="Times New Roman"/>
          <w:b w:val="false"/>
          <w:i w:val="false"/>
          <w:color w:val="000000"/>
          <w:sz w:val="28"/>
        </w:rPr>
        <w:t>
      13. Выбор между несколькими судами, которым согласно настоящей статье подсудно дело, принадлежит истцу, за исключением подсудности, установленной статьей 31 настоящего Кодекса.</w:t>
      </w:r>
    </w:p>
    <w:p>
      <w:pPr>
        <w:spacing w:after="0"/>
        <w:ind w:left="0"/>
        <w:jc w:val="both"/>
      </w:pPr>
      <w:r>
        <w:rPr>
          <w:rFonts w:ascii="Times New Roman"/>
          <w:b/>
          <w:i w:val="false"/>
          <w:color w:val="000000"/>
          <w:sz w:val="28"/>
        </w:rPr>
        <w:t>      Статья 31. Исключительная подсудность</w:t>
      </w:r>
    </w:p>
    <w:p>
      <w:pPr>
        <w:spacing w:after="0"/>
        <w:ind w:left="0"/>
        <w:jc w:val="both"/>
      </w:pPr>
      <w:r>
        <w:rPr>
          <w:rFonts w:ascii="Times New Roman"/>
          <w:b w:val="false"/>
          <w:i w:val="false"/>
          <w:color w:val="000000"/>
          <w:sz w:val="28"/>
        </w:rPr>
        <w:t>      1. Иски о правах на земельные участки, здания, помещения, сооружения, другие объекты, прочно связанные с землей (недвижимое имущество), об освобождении недвижимого имущества от ареста, предъявляются по месту нахождения этих объектов.</w:t>
      </w:r>
      <w:r>
        <w:br/>
      </w:r>
      <w:r>
        <w:rPr>
          <w:rFonts w:ascii="Times New Roman"/>
          <w:b w:val="false"/>
          <w:i w:val="false"/>
          <w:color w:val="000000"/>
          <w:sz w:val="28"/>
        </w:rPr>
        <w:t>
      Если объекты недвижимого имущества находятся в разных населенных пунктах, иск предъявляется в суд по месту нахождения каждого объекта.</w:t>
      </w:r>
      <w:r>
        <w:br/>
      </w:r>
      <w:r>
        <w:rPr>
          <w:rFonts w:ascii="Times New Roman"/>
          <w:b w:val="false"/>
          <w:i w:val="false"/>
          <w:color w:val="000000"/>
          <w:sz w:val="28"/>
        </w:rPr>
        <w:t>
      Если объекты недвижимого имущества находятся на территории одного населенного пункта, иск предъявляется в суд по месту нахождения любого из них.</w:t>
      </w:r>
      <w:r>
        <w:br/>
      </w:r>
      <w:r>
        <w:rPr>
          <w:rFonts w:ascii="Times New Roman"/>
          <w:b w:val="false"/>
          <w:i w:val="false"/>
          <w:color w:val="000000"/>
          <w:sz w:val="28"/>
        </w:rPr>
        <w:t>
      2. Иски кредиторов наследодателя, предъявляемые к наследникам, подсудны суду по месту нахождения наследственного имущества в соответствии с правилами, установленными частью первой настоящей статьи.</w:t>
      </w:r>
      <w:r>
        <w:br/>
      </w:r>
      <w:r>
        <w:rPr>
          <w:rFonts w:ascii="Times New Roman"/>
          <w:b w:val="false"/>
          <w:i w:val="false"/>
          <w:color w:val="000000"/>
          <w:sz w:val="28"/>
        </w:rPr>
        <w:t>
      3. Иски о признании недостойным наследником, о признании наследства выморочным, продлении или восстановлении срока для принятия наследства, отказа от наследства предъявляются по месту открытия наследства.</w:t>
      </w:r>
      <w:r>
        <w:br/>
      </w:r>
      <w:r>
        <w:rPr>
          <w:rFonts w:ascii="Times New Roman"/>
          <w:b w:val="false"/>
          <w:i w:val="false"/>
          <w:color w:val="000000"/>
          <w:sz w:val="28"/>
        </w:rPr>
        <w:t>
      4. Иски к перевозчикам, вытекающие из договоров перевозки грузов, пассажиров или багажа, предъявляются в суд по месту нахождения перевозчика (транспортной организации, индивидуального предпринимателя).</w:t>
      </w:r>
      <w:r>
        <w:br/>
      </w:r>
      <w:r>
        <w:rPr>
          <w:rFonts w:ascii="Times New Roman"/>
          <w:b w:val="false"/>
          <w:i w:val="false"/>
          <w:color w:val="000000"/>
          <w:sz w:val="28"/>
        </w:rPr>
        <w:t>
      5. 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p>
      <w:pPr>
        <w:spacing w:after="0"/>
        <w:ind w:left="0"/>
        <w:jc w:val="both"/>
      </w:pPr>
      <w:r>
        <w:rPr>
          <w:rFonts w:ascii="Times New Roman"/>
          <w:b/>
          <w:i w:val="false"/>
          <w:color w:val="000000"/>
          <w:sz w:val="28"/>
        </w:rPr>
        <w:t>      Статья 32. Договорная подсудность</w:t>
      </w:r>
    </w:p>
    <w:p>
      <w:pPr>
        <w:spacing w:after="0"/>
        <w:ind w:left="0"/>
        <w:jc w:val="both"/>
      </w:pPr>
      <w:r>
        <w:rPr>
          <w:rFonts w:ascii="Times New Roman"/>
          <w:b w:val="false"/>
          <w:i w:val="false"/>
          <w:color w:val="000000"/>
          <w:sz w:val="28"/>
        </w:rPr>
        <w:t>      Стороны могут по соглашению между собой изменить территориальную подсудность для данного дела, в том числе и по делам, находящимся в производстве суда, на стадии подготовки дела к судебному разбирательству. Подсудность, установленная статьей 30 настоящего Кодекса, не может быть изменена соглашением сторон.</w:t>
      </w:r>
    </w:p>
    <w:p>
      <w:pPr>
        <w:spacing w:after="0"/>
        <w:ind w:left="0"/>
        <w:jc w:val="both"/>
      </w:pPr>
      <w:r>
        <w:rPr>
          <w:rFonts w:ascii="Times New Roman"/>
          <w:b/>
          <w:i w:val="false"/>
          <w:color w:val="000000"/>
          <w:sz w:val="28"/>
        </w:rPr>
        <w:t>      Статья 33. Подсудность нескольких связанных между собой</w:t>
      </w:r>
      <w:r>
        <w:br/>
      </w:r>
      <w:r>
        <w:rPr>
          <w:rFonts w:ascii="Times New Roman"/>
          <w:b w:val="false"/>
          <w:i w:val="false"/>
          <w:color w:val="000000"/>
          <w:sz w:val="28"/>
        </w:rPr>
        <w:t>
</w:t>
      </w:r>
      <w:r>
        <w:rPr>
          <w:rFonts w:ascii="Times New Roman"/>
          <w:b/>
          <w:i w:val="false"/>
          <w:color w:val="000000"/>
          <w:sz w:val="28"/>
        </w:rPr>
        <w:t>                 дел</w:t>
      </w:r>
    </w:p>
    <w:p>
      <w:pPr>
        <w:spacing w:after="0"/>
        <w:ind w:left="0"/>
        <w:jc w:val="both"/>
      </w:pPr>
      <w:r>
        <w:rPr>
          <w:rFonts w:ascii="Times New Roman"/>
          <w:b w:val="false"/>
          <w:i w:val="false"/>
          <w:color w:val="000000"/>
          <w:sz w:val="28"/>
        </w:rPr>
        <w:t>      1. Иск третьего лица, заявляющего самостоятельное требование, и встречный иск, независимо от его подсудности, предъявляются в суде по месту рассмотрения первоначального иска.</w:t>
      </w:r>
      <w:r>
        <w:br/>
      </w:r>
      <w:r>
        <w:rPr>
          <w:rFonts w:ascii="Times New Roman"/>
          <w:b w:val="false"/>
          <w:i w:val="false"/>
          <w:color w:val="000000"/>
          <w:sz w:val="28"/>
        </w:rPr>
        <w:t>
      2. При предъявлении нескольких исков к одному ответчику суд вправе объединить их в одно производство, если предмет спора или основание связаны с предметом спора или основанием имеющегося в производстве суда дела, а подсудность таких исков не будет нарушать подсудность находящегося в производстве суда дела.</w:t>
      </w:r>
      <w:r>
        <w:br/>
      </w:r>
      <w:r>
        <w:rPr>
          <w:rFonts w:ascii="Times New Roman"/>
          <w:b w:val="false"/>
          <w:i w:val="false"/>
          <w:color w:val="000000"/>
          <w:sz w:val="28"/>
        </w:rPr>
        <w:t>
      3. Иск, вытекающий из уголовного дела, если он не был заявлен или не был разрешен в качестве гражданского иска при производстве уголовного дела, или оставлен судом без рассмотрения при производстве уголовного дела, предъявляется для рассмотрения в порядке гражданского судопроизводства к осужденному к лишению свободы по месту его жительства до осуждения, либо по месту жительства истца.</w:t>
      </w:r>
    </w:p>
    <w:p>
      <w:pPr>
        <w:spacing w:after="0"/>
        <w:ind w:left="0"/>
        <w:jc w:val="both"/>
      </w:pPr>
      <w:r>
        <w:rPr>
          <w:rFonts w:ascii="Times New Roman"/>
          <w:b/>
          <w:i w:val="false"/>
          <w:color w:val="000000"/>
          <w:sz w:val="28"/>
        </w:rPr>
        <w:t>      Статья 34. Передача дела из производства одного суда в</w:t>
      </w:r>
      <w:r>
        <w:br/>
      </w:r>
      <w:r>
        <w:rPr>
          <w:rFonts w:ascii="Times New Roman"/>
          <w:b w:val="false"/>
          <w:i w:val="false"/>
          <w:color w:val="000000"/>
          <w:sz w:val="28"/>
        </w:rPr>
        <w:t>
</w:t>
      </w:r>
      <w:r>
        <w:rPr>
          <w:rFonts w:ascii="Times New Roman"/>
          <w:b/>
          <w:i w:val="false"/>
          <w:color w:val="000000"/>
          <w:sz w:val="28"/>
        </w:rPr>
        <w:t>                 другой</w:t>
      </w:r>
    </w:p>
    <w:p>
      <w:pPr>
        <w:spacing w:after="0"/>
        <w:ind w:left="0"/>
        <w:jc w:val="both"/>
      </w:pPr>
      <w:r>
        <w:rPr>
          <w:rFonts w:ascii="Times New Roman"/>
          <w:b w:val="false"/>
          <w:i w:val="false"/>
          <w:color w:val="000000"/>
          <w:sz w:val="28"/>
        </w:rPr>
        <w:t>      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r>
        <w:br/>
      </w:r>
      <w:r>
        <w:rPr>
          <w:rFonts w:ascii="Times New Roman"/>
          <w:b w:val="false"/>
          <w:i w:val="false"/>
          <w:color w:val="000000"/>
          <w:sz w:val="28"/>
        </w:rPr>
        <w:t>
      2. Суд передает дело на рассмотрение другого суда, если:</w:t>
      </w:r>
      <w:r>
        <w:br/>
      </w:r>
      <w:r>
        <w:rPr>
          <w:rFonts w:ascii="Times New Roman"/>
          <w:b w:val="false"/>
          <w:i w:val="false"/>
          <w:color w:val="000000"/>
          <w:sz w:val="28"/>
        </w:rPr>
        <w:t>
      1) ответчик, место жительства которого не было ранее известно, заявит ходатайство о передаче дела в суд по его месту жительства;</w:t>
      </w:r>
      <w:r>
        <w:br/>
      </w:r>
      <w:r>
        <w:rPr>
          <w:rFonts w:ascii="Times New Roman"/>
          <w:b w:val="false"/>
          <w:i w:val="false"/>
          <w:color w:val="000000"/>
          <w:sz w:val="28"/>
        </w:rPr>
        <w:t>
      2) после отвода одного или нескольких судей рассмотрение дела в данном суде становится невозможным;</w:t>
      </w:r>
      <w:r>
        <w:br/>
      </w:r>
      <w:r>
        <w:rPr>
          <w:rFonts w:ascii="Times New Roman"/>
          <w:b w:val="false"/>
          <w:i w:val="false"/>
          <w:color w:val="000000"/>
          <w:sz w:val="28"/>
        </w:rPr>
        <w:t>
      3) при рассмотрении дела в данном суде выявилось, что оно было принято к производству с нарушением правил подсудности;</w:t>
      </w:r>
      <w:r>
        <w:br/>
      </w:r>
      <w:r>
        <w:rPr>
          <w:rFonts w:ascii="Times New Roman"/>
          <w:b w:val="false"/>
          <w:i w:val="false"/>
          <w:color w:val="000000"/>
          <w:sz w:val="28"/>
        </w:rPr>
        <w:t>
      4) по основаниям, предусмотренным частью третьей статьи 27 настоящего Кодекса.</w:t>
      </w:r>
      <w:r>
        <w:br/>
      </w:r>
      <w:r>
        <w:rPr>
          <w:rFonts w:ascii="Times New Roman"/>
          <w:b w:val="false"/>
          <w:i w:val="false"/>
          <w:color w:val="000000"/>
          <w:sz w:val="28"/>
        </w:rPr>
        <w:t>
      3. Заявления сторон о неподсудности дела данному суду разрешаются этим судом. По вопросу о передаче дела в другой суд выносится определение. Определение может быть обжаловано в суд апелляционной инстанции, решение которого является окончательным.</w:t>
      </w:r>
      <w:r>
        <w:br/>
      </w:r>
      <w:r>
        <w:rPr>
          <w:rFonts w:ascii="Times New Roman"/>
          <w:b w:val="false"/>
          <w:i w:val="false"/>
          <w:color w:val="000000"/>
          <w:sz w:val="28"/>
        </w:rPr>
        <w:t>
      4. В случаях, предусмотренных подпунктом 2) части второй настоящей статьи, выносится определение о передаче дела в вышестоящий суд для определения 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выносится определение, которое является окончательным и обжалованию, опротестованию не подлежит.</w:t>
      </w:r>
      <w:r>
        <w:br/>
      </w:r>
      <w:r>
        <w:rPr>
          <w:rFonts w:ascii="Times New Roman"/>
          <w:b w:val="false"/>
          <w:i w:val="false"/>
          <w:color w:val="000000"/>
          <w:sz w:val="28"/>
        </w:rPr>
        <w:t>
      5.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r>
        <w:br/>
      </w:r>
      <w:r>
        <w:rPr>
          <w:rFonts w:ascii="Times New Roman"/>
          <w:b w:val="false"/>
          <w:i w:val="false"/>
          <w:color w:val="000000"/>
          <w:sz w:val="28"/>
        </w:rPr>
        <w:t>
      6.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p>
      <w:pPr>
        <w:spacing w:after="0"/>
        <w:ind w:left="0"/>
        <w:jc w:val="left"/>
      </w:pPr>
      <w:r>
        <w:rPr>
          <w:rFonts w:ascii="Times New Roman"/>
          <w:b/>
          <w:i w:val="false"/>
          <w:color w:val="000000"/>
        </w:rPr>
        <w:t xml:space="preserve"> Глава 4. СОСТАВ СУДА, ОТВОДЫ</w:t>
      </w:r>
    </w:p>
    <w:p>
      <w:pPr>
        <w:spacing w:after="0"/>
        <w:ind w:left="0"/>
        <w:jc w:val="both"/>
      </w:pPr>
      <w:r>
        <w:rPr>
          <w:rFonts w:ascii="Times New Roman"/>
          <w:b/>
          <w:i w:val="false"/>
          <w:color w:val="000000"/>
          <w:sz w:val="28"/>
        </w:rPr>
        <w:t>      Статья 35. Состав суда</w:t>
      </w:r>
    </w:p>
    <w:p>
      <w:pPr>
        <w:spacing w:after="0"/>
        <w:ind w:left="0"/>
        <w:jc w:val="both"/>
      </w:pPr>
      <w:r>
        <w:rPr>
          <w:rFonts w:ascii="Times New Roman"/>
          <w:b w:val="false"/>
          <w:i w:val="false"/>
          <w:color w:val="000000"/>
          <w:sz w:val="28"/>
        </w:rPr>
        <w:t>      1. Гражданские дела в суде первой инстанции рассматриваются и разрешаются судьей единолично, который действует от имени суда.</w:t>
      </w:r>
      <w:r>
        <w:br/>
      </w:r>
      <w:r>
        <w:rPr>
          <w:rFonts w:ascii="Times New Roman"/>
          <w:b w:val="false"/>
          <w:i w:val="false"/>
          <w:color w:val="000000"/>
          <w:sz w:val="28"/>
        </w:rPr>
        <w:t>
      2. Гражданские дела, предусмотренные частью четвертой статьи 27 настоящего Кодекса, рассматриваются и разрешаются в суде города Астаны единолично судьей по правилам суда первой инстанции.</w:t>
      </w:r>
      <w:r>
        <w:br/>
      </w:r>
      <w:r>
        <w:rPr>
          <w:rFonts w:ascii="Times New Roman"/>
          <w:b w:val="false"/>
          <w:i w:val="false"/>
          <w:color w:val="000000"/>
          <w:sz w:val="28"/>
        </w:rPr>
        <w:t>
      3. Гражданские дела, предусмотренные статьей 28 настоящего Кодекса, рассматриваются и разрешаются в Верховном Суде Республики Казахстан единолично судьей по правилам суда первой инстанции.</w:t>
      </w:r>
      <w:r>
        <w:br/>
      </w:r>
      <w:r>
        <w:rPr>
          <w:rFonts w:ascii="Times New Roman"/>
          <w:b w:val="false"/>
          <w:i w:val="false"/>
          <w:color w:val="000000"/>
          <w:sz w:val="28"/>
        </w:rPr>
        <w:t>
      4. Рассмотрение дел в суде апелляционной инстанции производится коллегиальным составом суда в нечетном количестве (не менее трех) судей областного и приравненного к нему суда, один из которых является председательствующим, либо единолично судьей в соответствии со статьей 402 настоящего Кодекса.</w:t>
      </w:r>
      <w:r>
        <w:br/>
      </w:r>
      <w:r>
        <w:rPr>
          <w:rFonts w:ascii="Times New Roman"/>
          <w:b w:val="false"/>
          <w:i w:val="false"/>
          <w:color w:val="000000"/>
          <w:sz w:val="28"/>
        </w:rPr>
        <w:t>
      5. Рассмотрение дел в суде кассационной инстанции производится коллегиальным составом суда в нечетном количестве (не менее трех) судей областного и приравненного к нему суда под председательством председателя этого суда, либо одного из судей по его поручению.</w:t>
      </w:r>
      <w:r>
        <w:br/>
      </w:r>
      <w:r>
        <w:rPr>
          <w:rFonts w:ascii="Times New Roman"/>
          <w:b w:val="false"/>
          <w:i w:val="false"/>
          <w:color w:val="000000"/>
          <w:sz w:val="28"/>
        </w:rPr>
        <w:t>
      6. Рассмотрение дел в суде надзорной инстанции производится коллегиальным составом суда в нечетном количестве (не менее пяти) судей Верховного Суда Республики Казахстан под председательством председателя указанной коллегии или одного из судей по его поручению.</w:t>
      </w:r>
      <w:r>
        <w:br/>
      </w:r>
      <w:r>
        <w:rPr>
          <w:rFonts w:ascii="Times New Roman"/>
          <w:b w:val="false"/>
          <w:i w:val="false"/>
          <w:color w:val="000000"/>
          <w:sz w:val="28"/>
        </w:rPr>
        <w:t>
      7. Рассмотрение дел в расширенном судебном заседании Верховного Суда Республики Казахстан производится коллегиальным составом в нечетном количестве (не менее семи) судей под председательством Председателя Верховного Суда либо по его поручению одного из судей Верховного Суда.</w:t>
      </w:r>
    </w:p>
    <w:p>
      <w:pPr>
        <w:spacing w:after="0"/>
        <w:ind w:left="0"/>
        <w:jc w:val="both"/>
      </w:pPr>
      <w:r>
        <w:rPr>
          <w:rFonts w:ascii="Times New Roman"/>
          <w:b/>
          <w:i w:val="false"/>
          <w:color w:val="000000"/>
          <w:sz w:val="28"/>
        </w:rPr>
        <w:t>      Статья 36. Порядок разрешения вопросов коллегиальным</w:t>
      </w:r>
      <w:r>
        <w:br/>
      </w:r>
      <w:r>
        <w:rPr>
          <w:rFonts w:ascii="Times New Roman"/>
          <w:b w:val="false"/>
          <w:i w:val="false"/>
          <w:color w:val="000000"/>
          <w:sz w:val="28"/>
        </w:rPr>
        <w:t>
</w:t>
      </w:r>
      <w:r>
        <w:rPr>
          <w:rFonts w:ascii="Times New Roman"/>
          <w:b/>
          <w:i w:val="false"/>
          <w:color w:val="000000"/>
          <w:sz w:val="28"/>
        </w:rPr>
        <w:t>                 составом суда</w:t>
      </w:r>
    </w:p>
    <w:p>
      <w:pPr>
        <w:spacing w:after="0"/>
        <w:ind w:left="0"/>
        <w:jc w:val="both"/>
      </w:pPr>
      <w:r>
        <w:rPr>
          <w:rFonts w:ascii="Times New Roman"/>
          <w:b w:val="false"/>
          <w:i w:val="false"/>
          <w:color w:val="000000"/>
          <w:sz w:val="28"/>
        </w:rPr>
        <w:t>      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по большинству голосов. При решении каждого вопроса никто из судей не вправе воздержаться от голосования.</w:t>
      </w:r>
      <w:r>
        <w:br/>
      </w:r>
      <w:r>
        <w:rPr>
          <w:rFonts w:ascii="Times New Roman"/>
          <w:b w:val="false"/>
          <w:i w:val="false"/>
          <w:color w:val="000000"/>
          <w:sz w:val="28"/>
        </w:rPr>
        <w:t>
      2. Председательствующий вносит предложения, высказывает свои суждения и голосует последним.</w:t>
      </w:r>
      <w:r>
        <w:br/>
      </w:r>
      <w:r>
        <w:rPr>
          <w:rFonts w:ascii="Times New Roman"/>
          <w:b w:val="false"/>
          <w:i w:val="false"/>
          <w:color w:val="000000"/>
          <w:sz w:val="28"/>
        </w:rPr>
        <w:t>
      3. Судья, не согласный с решением большинства, обязан подписать это решение и может изложить в письменном виде свое особое мнение, которое приобщается к делу в запечатанном конверте. С особым мнением вправе ознакомиться суды кассационной и надзорной инстанций при рассмотрении данного дела. О наличии особого мнения судьи лица, участвующие в деле, не извещаются, особое мнение в зале судебного заседания не оглашается.</w:t>
      </w:r>
    </w:p>
    <w:p>
      <w:pPr>
        <w:spacing w:after="0"/>
        <w:ind w:left="0"/>
        <w:jc w:val="both"/>
      </w:pPr>
      <w:r>
        <w:rPr>
          <w:rFonts w:ascii="Times New Roman"/>
          <w:b/>
          <w:i w:val="false"/>
          <w:color w:val="000000"/>
          <w:sz w:val="28"/>
        </w:rPr>
        <w:t>      Статья 37. Недопустимость повторного участия судьи в</w:t>
      </w:r>
      <w:r>
        <w:br/>
      </w:r>
      <w:r>
        <w:rPr>
          <w:rFonts w:ascii="Times New Roman"/>
          <w:b w:val="false"/>
          <w:i w:val="false"/>
          <w:color w:val="000000"/>
          <w:sz w:val="28"/>
        </w:rPr>
        <w:t>
</w:t>
      </w:r>
      <w:r>
        <w:rPr>
          <w:rFonts w:ascii="Times New Roman"/>
          <w:b/>
          <w:i w:val="false"/>
          <w:color w:val="000000"/>
          <w:sz w:val="28"/>
        </w:rPr>
        <w:t>                 рассмотрении и разрешении дела</w:t>
      </w:r>
    </w:p>
    <w:p>
      <w:pPr>
        <w:spacing w:after="0"/>
        <w:ind w:left="0"/>
        <w:jc w:val="both"/>
      </w:pPr>
      <w:r>
        <w:rPr>
          <w:rFonts w:ascii="Times New Roman"/>
          <w:b w:val="false"/>
          <w:i w:val="false"/>
          <w:color w:val="000000"/>
          <w:sz w:val="28"/>
        </w:rPr>
        <w:t>      1. Судья, принимавший участие в рассмотрении и разрешении гражданского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или надзорной инстанций, а равно участвовать в новом рассмотрении дела в случае отмены решения, принятого с его участием.</w:t>
      </w:r>
      <w:r>
        <w:br/>
      </w:r>
      <w:r>
        <w:rPr>
          <w:rFonts w:ascii="Times New Roman"/>
          <w:b w:val="false"/>
          <w:i w:val="false"/>
          <w:color w:val="000000"/>
          <w:sz w:val="28"/>
        </w:rPr>
        <w:t>
      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или надзорной инстанций, а равно участвовать в новом рассмотрении дела в суде апелляционной инстанции в случае отмены судебного акта, принятого с его участием.</w:t>
      </w:r>
      <w:r>
        <w:br/>
      </w:r>
      <w:r>
        <w:rPr>
          <w:rFonts w:ascii="Times New Roman"/>
          <w:b w:val="false"/>
          <w:i w:val="false"/>
          <w:color w:val="000000"/>
          <w:sz w:val="28"/>
        </w:rPr>
        <w:t>
      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или надзорной инстанций, а равно участвовать в новом рассмотрении дела в суде кассационной инстанции в случае отмены судебного акта, принятого с его участием.</w:t>
      </w:r>
      <w:r>
        <w:br/>
      </w:r>
      <w:r>
        <w:rPr>
          <w:rFonts w:ascii="Times New Roman"/>
          <w:b w:val="false"/>
          <w:i w:val="false"/>
          <w:color w:val="000000"/>
          <w:sz w:val="28"/>
        </w:rPr>
        <w:t>
      4. Судья, принимавший участие в рассмотрении дела в суде надзорной инстанции, не может повторно участвовать в рассмотрении и разрешении этого дела в судах других инстанций.</w:t>
      </w:r>
    </w:p>
    <w:p>
      <w:pPr>
        <w:spacing w:after="0"/>
        <w:ind w:left="0"/>
        <w:jc w:val="both"/>
      </w:pPr>
      <w:r>
        <w:rPr>
          <w:rFonts w:ascii="Times New Roman"/>
          <w:b/>
          <w:i w:val="false"/>
          <w:color w:val="000000"/>
          <w:sz w:val="28"/>
        </w:rPr>
        <w:t>      Статья 38. Основания для отвода (самоотвода) судьи</w:t>
      </w:r>
    </w:p>
    <w:p>
      <w:pPr>
        <w:spacing w:after="0"/>
        <w:ind w:left="0"/>
        <w:jc w:val="both"/>
      </w:pPr>
      <w:r>
        <w:rPr>
          <w:rFonts w:ascii="Times New Roman"/>
          <w:b w:val="false"/>
          <w:i w:val="false"/>
          <w:color w:val="000000"/>
          <w:sz w:val="28"/>
        </w:rPr>
        <w:t>      1. Судья не может участвовать в рассмотрении и разрешении дела и подлежит отводу, если он:</w:t>
      </w:r>
      <w:r>
        <w:br/>
      </w:r>
      <w:r>
        <w:rPr>
          <w:rFonts w:ascii="Times New Roman"/>
          <w:b w:val="false"/>
          <w:i w:val="false"/>
          <w:color w:val="000000"/>
          <w:sz w:val="28"/>
        </w:rPr>
        <w:t>
      1) при предыдущем рассмотрении данного дела участвовал в качестве судьи, проводившего медиацию, прокурора, свидетеля, эксперта, специалиста, переводчика, представителя стороны или третьего лица, секретаря судебного заседания, судебного исполнителя;</w:t>
      </w:r>
      <w:r>
        <w:br/>
      </w:r>
      <w:r>
        <w:rPr>
          <w:rFonts w:ascii="Times New Roman"/>
          <w:b w:val="false"/>
          <w:i w:val="false"/>
          <w:color w:val="000000"/>
          <w:sz w:val="28"/>
        </w:rPr>
        <w:t>
      2) является родственником, супругом или свойственником кого-либо из лиц, участвующих в деле, или их представителей;</w:t>
      </w:r>
      <w:r>
        <w:br/>
      </w:r>
      <w:r>
        <w:rPr>
          <w:rFonts w:ascii="Times New Roman"/>
          <w:b w:val="false"/>
          <w:i w:val="false"/>
          <w:color w:val="000000"/>
          <w:sz w:val="28"/>
        </w:rPr>
        <w:t>
      3) лично, прямо или косвенно заинтересован в исходе дела, либо, если имеются иные обстоятельства, вызывающие обоснованные сомнения в его беспристрастности.</w:t>
      </w:r>
      <w:r>
        <w:br/>
      </w:r>
      <w:r>
        <w:rPr>
          <w:rFonts w:ascii="Times New Roman"/>
          <w:b w:val="false"/>
          <w:i w:val="false"/>
          <w:color w:val="000000"/>
          <w:sz w:val="28"/>
        </w:rPr>
        <w:t>
      2. В коллегиальный состав суда, рассматривающего дело, не могут входить судьи, состоящие в родстве, являющиеся супругами или свойственниками между собой.</w:t>
      </w:r>
    </w:p>
    <w:p>
      <w:pPr>
        <w:spacing w:after="0"/>
        <w:ind w:left="0"/>
        <w:jc w:val="both"/>
      </w:pPr>
      <w:r>
        <w:rPr>
          <w:rFonts w:ascii="Times New Roman"/>
          <w:b/>
          <w:i w:val="false"/>
          <w:color w:val="000000"/>
          <w:sz w:val="28"/>
        </w:rPr>
        <w:t>      Статья 39. Основания для отвода (самоотвода) прокурора,</w:t>
      </w:r>
      <w:r>
        <w:br/>
      </w:r>
      <w:r>
        <w:rPr>
          <w:rFonts w:ascii="Times New Roman"/>
          <w:b w:val="false"/>
          <w:i w:val="false"/>
          <w:color w:val="000000"/>
          <w:sz w:val="28"/>
        </w:rPr>
        <w:t>
</w:t>
      </w:r>
      <w:r>
        <w:rPr>
          <w:rFonts w:ascii="Times New Roman"/>
          <w:b/>
          <w:i w:val="false"/>
          <w:color w:val="000000"/>
          <w:sz w:val="28"/>
        </w:rPr>
        <w:t>                 эксперта, специалиста, переводчика, секретаря</w:t>
      </w:r>
      <w:r>
        <w:br/>
      </w:r>
      <w:r>
        <w:rPr>
          <w:rFonts w:ascii="Times New Roman"/>
          <w:b w:val="false"/>
          <w:i w:val="false"/>
          <w:color w:val="000000"/>
          <w:sz w:val="28"/>
        </w:rPr>
        <w:t>
</w:t>
      </w:r>
      <w:r>
        <w:rPr>
          <w:rFonts w:ascii="Times New Roman"/>
          <w:b/>
          <w:i w:val="false"/>
          <w:color w:val="000000"/>
          <w:sz w:val="28"/>
        </w:rPr>
        <w:t>                 судебного заседания</w:t>
      </w:r>
    </w:p>
    <w:p>
      <w:pPr>
        <w:spacing w:after="0"/>
        <w:ind w:left="0"/>
        <w:jc w:val="both"/>
      </w:pPr>
      <w:r>
        <w:rPr>
          <w:rFonts w:ascii="Times New Roman"/>
          <w:b w:val="false"/>
          <w:i w:val="false"/>
          <w:color w:val="000000"/>
          <w:sz w:val="28"/>
        </w:rPr>
        <w:t>      1. Основания для отвода (самоотвода), указанные в подпунктах 1), 2), 3) части первой статьи 38 настоящего Кодекса, распространяются также на участвующих в судебном заседании прокурора, секретаря судебного заседания, специалиста, переводчика, эксперта.</w:t>
      </w:r>
      <w:r>
        <w:br/>
      </w:r>
      <w:r>
        <w:rPr>
          <w:rFonts w:ascii="Times New Roman"/>
          <w:b w:val="false"/>
          <w:i w:val="false"/>
          <w:color w:val="000000"/>
          <w:sz w:val="28"/>
        </w:rPr>
        <w:t>
      2. Эксперт, специалист, переводчик, кроме того, не может участвовать в судебном заседании при рассмотрении и разрешении дела судом, если:</w:t>
      </w:r>
      <w:r>
        <w:br/>
      </w:r>
      <w:r>
        <w:rPr>
          <w:rFonts w:ascii="Times New Roman"/>
          <w:b w:val="false"/>
          <w:i w:val="false"/>
          <w:color w:val="000000"/>
          <w:sz w:val="28"/>
        </w:rPr>
        <w:t>
      1) он находится или находился в служебной или иной зависимости от лиц, участвующих в деле, или их представителей;</w:t>
      </w:r>
      <w:r>
        <w:br/>
      </w:r>
      <w:r>
        <w:rPr>
          <w:rFonts w:ascii="Times New Roman"/>
          <w:b w:val="false"/>
          <w:i w:val="false"/>
          <w:color w:val="000000"/>
          <w:sz w:val="28"/>
        </w:rPr>
        <w:t>
      2) он производил ревизию, материалы которой послужили основанием для обращения в суд либо используются при рассмотрении данного гражданского дела;</w:t>
      </w:r>
      <w:r>
        <w:br/>
      </w:r>
      <w:r>
        <w:rPr>
          <w:rFonts w:ascii="Times New Roman"/>
          <w:b w:val="false"/>
          <w:i w:val="false"/>
          <w:color w:val="000000"/>
          <w:sz w:val="28"/>
        </w:rPr>
        <w:t>
      3) обнаружилась его некомпетентность, в том числе выяснение обстоятельств, имеющих значение для дела, выходит за пределы сферы его специальных знаний.</w:t>
      </w:r>
      <w:r>
        <w:br/>
      </w:r>
      <w:r>
        <w:rPr>
          <w:rFonts w:ascii="Times New Roman"/>
          <w:b w:val="false"/>
          <w:i w:val="false"/>
          <w:color w:val="000000"/>
          <w:sz w:val="28"/>
        </w:rPr>
        <w:t>
      3. Участие прокурора, специалиста, переводчика, секретаря судебного заседания в судебном заседании при предыдущем рассмотрении и разрешении судом дела в качестве соответственно прокурора, специалиста, переводчика,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производство дополнительной экспертизы по делу, кроме случаев, когда она назначается повторно после проведенной с его участием экспертизы.</w:t>
      </w:r>
    </w:p>
    <w:p>
      <w:pPr>
        <w:spacing w:after="0"/>
        <w:ind w:left="0"/>
        <w:jc w:val="both"/>
      </w:pPr>
      <w:r>
        <w:rPr>
          <w:rFonts w:ascii="Times New Roman"/>
          <w:b/>
          <w:i w:val="false"/>
          <w:color w:val="000000"/>
          <w:sz w:val="28"/>
        </w:rPr>
        <w:t>      Статья 40. Заявления об отводах (самоотводах)</w:t>
      </w:r>
    </w:p>
    <w:p>
      <w:pPr>
        <w:spacing w:after="0"/>
        <w:ind w:left="0"/>
        <w:jc w:val="both"/>
      </w:pPr>
      <w:r>
        <w:rPr>
          <w:rFonts w:ascii="Times New Roman"/>
          <w:b w:val="false"/>
          <w:i w:val="false"/>
          <w:color w:val="000000"/>
          <w:sz w:val="28"/>
        </w:rPr>
        <w:t>      1. При наличии обстоятельств, указанных в статьях 38, 39 настоящего Кодекса, судья, прокурор, эксперт, специалист, переводчик, секретарь судебного заседания обязаны заявить самоотвод. По тем же основаниям отвод должен быть заявлен лицами, участвующими в деле.</w:t>
      </w:r>
      <w:r>
        <w:br/>
      </w:r>
      <w:r>
        <w:rPr>
          <w:rFonts w:ascii="Times New Roman"/>
          <w:b w:val="false"/>
          <w:i w:val="false"/>
          <w:color w:val="000000"/>
          <w:sz w:val="28"/>
        </w:rPr>
        <w:t>
      2. Отвод (самоотвод) должен быть мотивирован и заявлен письменно до начала рассмотрения дела по существу. В ходе рассмотрения дела заявление об отводе (самоотводе), допускается в том случае, когда основание отвода (самоотвода), стало известно суду или лицу, заявляющему отвод (самоотвод), после начала рассмотрения дела.</w:t>
      </w:r>
      <w:r>
        <w:br/>
      </w:r>
      <w:r>
        <w:rPr>
          <w:rFonts w:ascii="Times New Roman"/>
          <w:b w:val="false"/>
          <w:i w:val="false"/>
          <w:color w:val="000000"/>
          <w:sz w:val="28"/>
        </w:rPr>
        <w:t>
      3. Повторное заявление отвода судье по ранее заявленным основаниям не допускается.</w:t>
      </w:r>
      <w:r>
        <w:br/>
      </w:r>
      <w:r>
        <w:rPr>
          <w:rFonts w:ascii="Times New Roman"/>
          <w:b w:val="false"/>
          <w:i w:val="false"/>
          <w:color w:val="000000"/>
          <w:sz w:val="28"/>
        </w:rPr>
        <w:t>
      4. Заявленный судьей самоотвод по основаниям, предусмотренным подпунктами 1), 2) части первой статьи 38 настоящего Кодекса, является безусловным основанием для его удовлетворения.</w:t>
      </w:r>
    </w:p>
    <w:p>
      <w:pPr>
        <w:spacing w:after="0"/>
        <w:ind w:left="0"/>
        <w:jc w:val="both"/>
      </w:pPr>
      <w:r>
        <w:rPr>
          <w:rFonts w:ascii="Times New Roman"/>
          <w:b/>
          <w:i w:val="false"/>
          <w:color w:val="000000"/>
          <w:sz w:val="28"/>
        </w:rPr>
        <w:t>      Статья 41. Порядок рассмотрения заявления об отводе</w:t>
      </w:r>
      <w:r>
        <w:br/>
      </w:r>
      <w:r>
        <w:rPr>
          <w:rFonts w:ascii="Times New Roman"/>
          <w:b w:val="false"/>
          <w:i w:val="false"/>
          <w:color w:val="000000"/>
          <w:sz w:val="28"/>
        </w:rPr>
        <w:t>
</w:t>
      </w:r>
      <w:r>
        <w:rPr>
          <w:rFonts w:ascii="Times New Roman"/>
          <w:b/>
          <w:i w:val="false"/>
          <w:color w:val="000000"/>
          <w:sz w:val="28"/>
        </w:rPr>
        <w:t>                 (самоотводе)</w:t>
      </w:r>
    </w:p>
    <w:p>
      <w:pPr>
        <w:spacing w:after="0"/>
        <w:ind w:left="0"/>
        <w:jc w:val="both"/>
      </w:pPr>
      <w:r>
        <w:rPr>
          <w:rFonts w:ascii="Times New Roman"/>
          <w:b w:val="false"/>
          <w:i w:val="false"/>
          <w:color w:val="000000"/>
          <w:sz w:val="28"/>
        </w:rPr>
        <w:t>      1. Отвод (самоотвод), заявленный прокурору, секретарю судебного заседания, специалисту, эксперту, переводчику рассматривается и разрешается судом в том же судебном заседании, в котором отвод (самоотвод) заявлен.</w:t>
      </w:r>
      <w:r>
        <w:br/>
      </w:r>
      <w:r>
        <w:rPr>
          <w:rFonts w:ascii="Times New Roman"/>
          <w:b w:val="false"/>
          <w:i w:val="false"/>
          <w:color w:val="000000"/>
          <w:sz w:val="28"/>
        </w:rPr>
        <w:t>
      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со дня его заявления, а в случае их отсутствия - судья соответствующего областного и приравненного к нему суда не позднее следующего рабочего дня со дня его поступления.</w:t>
      </w:r>
      <w:r>
        <w:br/>
      </w:r>
      <w:r>
        <w:rPr>
          <w:rFonts w:ascii="Times New Roman"/>
          <w:b w:val="false"/>
          <w:i w:val="false"/>
          <w:color w:val="000000"/>
          <w:sz w:val="28"/>
        </w:rPr>
        <w:t>
      3. Отвод (самоотвод), заявленный судье суда апелляционной инстанции, рассматривает и разрешает председатель апелляционной судебной коллегии по гражданским и административным делам соответствующего областного и приравненного к нему суда без извещения сторон в срок не позднее следующего рабочего дня со дня его заявления, а при его отсутствии - другой судья этой апелляционной инстанции.</w:t>
      </w:r>
      <w:r>
        <w:br/>
      </w:r>
      <w:r>
        <w:rPr>
          <w:rFonts w:ascii="Times New Roman"/>
          <w:b w:val="false"/>
          <w:i w:val="false"/>
          <w:color w:val="000000"/>
          <w:sz w:val="28"/>
        </w:rPr>
        <w:t>
      4. При рассмотрении дела коллегиальным составом суда отвод (самоотвод), заявленный одному из судей, рассматривается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(самотовод). При равном количестве голосов, поданных за и против отвода (самоотовода), отвод (самоотовод) считается удовлетворенным.</w:t>
      </w:r>
      <w:r>
        <w:br/>
      </w:r>
      <w:r>
        <w:rPr>
          <w:rFonts w:ascii="Times New Roman"/>
          <w:b w:val="false"/>
          <w:i w:val="false"/>
          <w:color w:val="000000"/>
          <w:sz w:val="28"/>
        </w:rPr>
        <w:t>
      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w:t>
      </w:r>
      <w:r>
        <w:br/>
      </w:r>
      <w:r>
        <w:rPr>
          <w:rFonts w:ascii="Times New Roman"/>
          <w:b w:val="false"/>
          <w:i w:val="false"/>
          <w:color w:val="000000"/>
          <w:sz w:val="28"/>
        </w:rPr>
        <w:t>
      6. При отклонении заявления об отводе (самоотводе) рассмотрение и разрешение дела продолжается в том же судебном заседании и тем же коллегиальным составом суда.</w:t>
      </w:r>
      <w:r>
        <w:br/>
      </w:r>
      <w:r>
        <w:rPr>
          <w:rFonts w:ascii="Times New Roman"/>
          <w:b w:val="false"/>
          <w:i w:val="false"/>
          <w:color w:val="000000"/>
          <w:sz w:val="28"/>
        </w:rPr>
        <w:t>
      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r>
        <w:br/>
      </w:r>
      <w:r>
        <w:rPr>
          <w:rFonts w:ascii="Times New Roman"/>
          <w:b w:val="false"/>
          <w:i w:val="false"/>
          <w:color w:val="000000"/>
          <w:sz w:val="28"/>
        </w:rPr>
        <w:t>
      8. Определение суда по результатам рассмотрения заявления об отводе (самотоводе) обжалованию, опротестованию не подлежит. Доводы о несогласии с определением могут быть включены в апелляционную, кассационную жалобы, надзорное ходатайство или протест.</w:t>
      </w:r>
    </w:p>
    <w:p>
      <w:pPr>
        <w:spacing w:after="0"/>
        <w:ind w:left="0"/>
        <w:jc w:val="both"/>
      </w:pPr>
      <w:r>
        <w:rPr>
          <w:rFonts w:ascii="Times New Roman"/>
          <w:b/>
          <w:i w:val="false"/>
          <w:color w:val="000000"/>
          <w:sz w:val="28"/>
        </w:rPr>
        <w:t>      Статья 42. Последствия удовлетворения заявления об отводе</w:t>
      </w:r>
      <w:r>
        <w:br/>
      </w:r>
      <w:r>
        <w:rPr>
          <w:rFonts w:ascii="Times New Roman"/>
          <w:b w:val="false"/>
          <w:i w:val="false"/>
          <w:color w:val="000000"/>
          <w:sz w:val="28"/>
        </w:rPr>
        <w:t>
</w:t>
      </w:r>
      <w:r>
        <w:rPr>
          <w:rFonts w:ascii="Times New Roman"/>
          <w:b/>
          <w:i w:val="false"/>
          <w:color w:val="000000"/>
          <w:sz w:val="28"/>
        </w:rPr>
        <w:t>                 (самоотводе)</w:t>
      </w:r>
    </w:p>
    <w:p>
      <w:pPr>
        <w:spacing w:after="0"/>
        <w:ind w:left="0"/>
        <w:jc w:val="both"/>
      </w:pPr>
      <w:r>
        <w:rPr>
          <w:rFonts w:ascii="Times New Roman"/>
          <w:b w:val="false"/>
          <w:i w:val="false"/>
          <w:color w:val="000000"/>
          <w:sz w:val="28"/>
        </w:rPr>
        <w:t xml:space="preserve">      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 </w:t>
      </w:r>
      <w:r>
        <w:br/>
      </w:r>
      <w:r>
        <w:rPr>
          <w:rFonts w:ascii="Times New Roman"/>
          <w:b w:val="false"/>
          <w:i w:val="false"/>
          <w:color w:val="000000"/>
          <w:sz w:val="28"/>
        </w:rPr>
        <w:t>
      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r>
        <w:br/>
      </w:r>
      <w:r>
        <w:rPr>
          <w:rFonts w:ascii="Times New Roman"/>
          <w:b w:val="false"/>
          <w:i w:val="false"/>
          <w:color w:val="000000"/>
          <w:sz w:val="28"/>
        </w:rPr>
        <w:t>
      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невозможно образовать новый состав суда для рассмотрения данного дела.</w:t>
      </w:r>
    </w:p>
    <w:p>
      <w:pPr>
        <w:spacing w:after="0"/>
        <w:ind w:left="0"/>
        <w:jc w:val="left"/>
      </w:pPr>
      <w:r>
        <w:rPr>
          <w:rFonts w:ascii="Times New Roman"/>
          <w:b/>
          <w:i w:val="false"/>
          <w:color w:val="000000"/>
        </w:rPr>
        <w:t xml:space="preserve"> Глава 5. ЛИЦА, УЧАСТВУЮЩИЕ В ДЕЛЕ</w:t>
      </w:r>
    </w:p>
    <w:p>
      <w:pPr>
        <w:spacing w:after="0"/>
        <w:ind w:left="0"/>
        <w:jc w:val="both"/>
      </w:pPr>
      <w:r>
        <w:rPr>
          <w:rFonts w:ascii="Times New Roman"/>
          <w:b/>
          <w:i w:val="false"/>
          <w:color w:val="000000"/>
          <w:sz w:val="28"/>
        </w:rPr>
        <w:t>      Статья 43. Состав лиц, участвующих в деле</w:t>
      </w:r>
    </w:p>
    <w:p>
      <w:pPr>
        <w:spacing w:after="0"/>
        <w:ind w:left="0"/>
        <w:jc w:val="both"/>
      </w:pPr>
      <w:r>
        <w:rPr>
          <w:rFonts w:ascii="Times New Roman"/>
          <w:b w:val="false"/>
          <w:i w:val="false"/>
          <w:color w:val="000000"/>
          <w:sz w:val="28"/>
        </w:rPr>
        <w:t>      Лицами, участвующими в деле, признаются стороны; третьи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статьями 55 и 56 настоящего Кодекса; заявители и иные заинтересованные лица по делам, рассматриваемым судом в порядке особого производства, перечисленные в статье 302 настоящего Кодекса.</w:t>
      </w:r>
      <w:r>
        <w:br/>
      </w:r>
      <w:r>
        <w:rPr>
          <w:rFonts w:ascii="Times New Roman"/>
          <w:b w:val="false"/>
          <w:i w:val="false"/>
          <w:color w:val="000000"/>
          <w:sz w:val="28"/>
        </w:rPr>
        <w:t>
      Состав лиц, участвующих в деле, определяется содержанием возникших материально-правовых отношений и подлежащих применению законов.</w:t>
      </w:r>
    </w:p>
    <w:p>
      <w:pPr>
        <w:spacing w:after="0"/>
        <w:ind w:left="0"/>
        <w:jc w:val="both"/>
      </w:pPr>
      <w:r>
        <w:rPr>
          <w:rFonts w:ascii="Times New Roman"/>
          <w:b/>
          <w:i w:val="false"/>
          <w:color w:val="000000"/>
          <w:sz w:val="28"/>
        </w:rPr>
        <w:t>      Статья 44. Гражданская процессуальная правоспособность</w:t>
      </w:r>
    </w:p>
    <w:p>
      <w:pPr>
        <w:spacing w:after="0"/>
        <w:ind w:left="0"/>
        <w:jc w:val="both"/>
      </w:pPr>
      <w:r>
        <w:rPr>
          <w:rFonts w:ascii="Times New Roman"/>
          <w:b w:val="false"/>
          <w:i w:val="false"/>
          <w:color w:val="000000"/>
          <w:sz w:val="28"/>
        </w:rPr>
        <w:t>      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 являющимися субъектами материального права.</w:t>
      </w:r>
    </w:p>
    <w:p>
      <w:pPr>
        <w:spacing w:after="0"/>
        <w:ind w:left="0"/>
        <w:jc w:val="both"/>
      </w:pPr>
      <w:r>
        <w:rPr>
          <w:rFonts w:ascii="Times New Roman"/>
          <w:b/>
          <w:i w:val="false"/>
          <w:color w:val="000000"/>
          <w:sz w:val="28"/>
        </w:rPr>
        <w:t>      Статья 45. Гражданская процессуальная дееспособность</w:t>
      </w:r>
    </w:p>
    <w:p>
      <w:pPr>
        <w:spacing w:after="0"/>
        <w:ind w:left="0"/>
        <w:jc w:val="both"/>
      </w:pPr>
      <w:r>
        <w:rPr>
          <w:rFonts w:ascii="Times New Roman"/>
          <w:b w:val="false"/>
          <w:i w:val="false"/>
          <w:color w:val="000000"/>
          <w:sz w:val="28"/>
        </w:rPr>
        <w:t>      1. Способность своими действиями самостоятельно осуществлять свои права и исполнять обязанности в суде (гражданская процессуальная дееспособность) принадлежит в полном объеме гражданам, достигшим восемнадцати лет, юридическим лицам.</w:t>
      </w:r>
      <w:r>
        <w:br/>
      </w:r>
      <w:r>
        <w:rPr>
          <w:rFonts w:ascii="Times New Roman"/>
          <w:b w:val="false"/>
          <w:i w:val="false"/>
          <w:color w:val="000000"/>
          <w:sz w:val="28"/>
        </w:rPr>
        <w:t>
      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суд может привлечь к участию в деле прокурора.</w:t>
      </w:r>
      <w:r>
        <w:br/>
      </w:r>
      <w:r>
        <w:rPr>
          <w:rFonts w:ascii="Times New Roman"/>
          <w:b w:val="false"/>
          <w:i w:val="false"/>
          <w:color w:val="000000"/>
          <w:sz w:val="28"/>
        </w:rPr>
        <w:t>
      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r>
        <w:br/>
      </w:r>
      <w:r>
        <w:rPr>
          <w:rFonts w:ascii="Times New Roman"/>
          <w:b w:val="false"/>
          <w:i w:val="false"/>
          <w:color w:val="000000"/>
          <w:sz w:val="28"/>
        </w:rPr>
        <w:t>
      4. В случаях, предусмотренных законом, по делам,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w:t>
      </w:r>
      <w:r>
        <w:br/>
      </w:r>
      <w:r>
        <w:rPr>
          <w:rFonts w:ascii="Times New Roman"/>
          <w:b w:val="false"/>
          <w:i w:val="false"/>
          <w:color w:val="000000"/>
          <w:sz w:val="28"/>
        </w:rPr>
        <w:t>
      5. 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r>
        <w:br/>
      </w:r>
      <w:r>
        <w:rPr>
          <w:rFonts w:ascii="Times New Roman"/>
          <w:b w:val="false"/>
          <w:i w:val="false"/>
          <w:color w:val="000000"/>
          <w:sz w:val="28"/>
        </w:rPr>
        <w:t>
      6. Суд вправе по своему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p>
      <w:pPr>
        <w:spacing w:after="0"/>
        <w:ind w:left="0"/>
        <w:jc w:val="both"/>
      </w:pPr>
      <w:r>
        <w:rPr>
          <w:rFonts w:ascii="Times New Roman"/>
          <w:b/>
          <w:i w:val="false"/>
          <w:color w:val="000000"/>
          <w:sz w:val="28"/>
        </w:rPr>
        <w:t>      Статья 46. Права и обязанности лиц, участвующих в деле</w:t>
      </w:r>
    </w:p>
    <w:p>
      <w:pPr>
        <w:spacing w:after="0"/>
        <w:ind w:left="0"/>
        <w:jc w:val="both"/>
      </w:pPr>
      <w:r>
        <w:rPr>
          <w:rFonts w:ascii="Times New Roman"/>
          <w:b w:val="false"/>
          <w:i w:val="false"/>
          <w:color w:val="000000"/>
          <w:sz w:val="28"/>
        </w:rPr>
        <w:t>      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и определения суда; пользоваться другими процессуальными правами, предоставленными законодательством о гражданском судопроизводстве. Они должны добросовестно пользоваться всеми принадлежащими им процессуальными правами, не злоупотребляя правами других лиц, не нарушая их интересы и не допускать умышленное затягивание сроков рассмотрения и разрешения дела.</w:t>
      </w:r>
      <w:r>
        <w:br/>
      </w:r>
      <w:r>
        <w:rPr>
          <w:rFonts w:ascii="Times New Roman"/>
          <w:b w:val="false"/>
          <w:i w:val="false"/>
          <w:color w:val="000000"/>
          <w:sz w:val="28"/>
        </w:rPr>
        <w:t>
      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r>
        <w:br/>
      </w:r>
      <w:r>
        <w:rPr>
          <w:rFonts w:ascii="Times New Roman"/>
          <w:b w:val="false"/>
          <w:i w:val="false"/>
          <w:color w:val="000000"/>
          <w:sz w:val="28"/>
        </w:rPr>
        <w:t>
      3. Действия, указанные в частях первой и второй настоящей статьи, могут быть совершены посредством подачи заявлений и ходатайств, документов в письменной форме либо в форме электронного документа.</w:t>
      </w:r>
    </w:p>
    <w:p>
      <w:pPr>
        <w:spacing w:after="0"/>
        <w:ind w:left="0"/>
        <w:jc w:val="both"/>
      </w:pPr>
      <w:r>
        <w:rPr>
          <w:rFonts w:ascii="Times New Roman"/>
          <w:b/>
          <w:i w:val="false"/>
          <w:color w:val="000000"/>
          <w:sz w:val="28"/>
        </w:rPr>
        <w:t>      Статья 47. Стороны</w:t>
      </w:r>
    </w:p>
    <w:p>
      <w:pPr>
        <w:spacing w:after="0"/>
        <w:ind w:left="0"/>
        <w:jc w:val="both"/>
      </w:pPr>
      <w:r>
        <w:rPr>
          <w:rFonts w:ascii="Times New Roman"/>
          <w:b w:val="false"/>
          <w:i w:val="false"/>
          <w:color w:val="000000"/>
          <w:sz w:val="28"/>
        </w:rPr>
        <w:t>      1. Сторонами в гражданском процессе являются истец и ответчик.</w:t>
      </w:r>
      <w:r>
        <w:br/>
      </w:r>
      <w:r>
        <w:rPr>
          <w:rFonts w:ascii="Times New Roman"/>
          <w:b w:val="false"/>
          <w:i w:val="false"/>
          <w:color w:val="000000"/>
          <w:sz w:val="28"/>
        </w:rPr>
        <w:t>
      Истцами являются граждане и юридические лица, предъявившие иск в защиту своих нарушенных или оспариваемых прав и свобод, законных интересов или в защиту которых предъявлен иск иными лицами в порядке, предусмотренном настоящим Кодексом.</w:t>
      </w:r>
      <w:r>
        <w:br/>
      </w:r>
      <w:r>
        <w:rPr>
          <w:rFonts w:ascii="Times New Roman"/>
          <w:b w:val="false"/>
          <w:i w:val="false"/>
          <w:color w:val="000000"/>
          <w:sz w:val="28"/>
        </w:rPr>
        <w:t>
      Ответчиками являются граждане и юридические лица, к которым предъявлено исковое требование.</w:t>
      </w:r>
      <w:r>
        <w:br/>
      </w:r>
      <w:r>
        <w:rPr>
          <w:rFonts w:ascii="Times New Roman"/>
          <w:b w:val="false"/>
          <w:i w:val="false"/>
          <w:color w:val="000000"/>
          <w:sz w:val="28"/>
        </w:rPr>
        <w:t>
      2. В случаях, предусмотренных законом, сторонами могут быть и организации, не являющиеся юридическими лицами.</w:t>
      </w:r>
      <w:r>
        <w:br/>
      </w:r>
      <w:r>
        <w:rPr>
          <w:rFonts w:ascii="Times New Roman"/>
          <w:b w:val="false"/>
          <w:i w:val="false"/>
          <w:color w:val="000000"/>
          <w:sz w:val="28"/>
        </w:rPr>
        <w:t>
      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 о возникшем процессе и участвует в нем в качестве истца.</w:t>
      </w:r>
      <w:r>
        <w:br/>
      </w:r>
      <w:r>
        <w:rPr>
          <w:rFonts w:ascii="Times New Roman"/>
          <w:b w:val="false"/>
          <w:i w:val="false"/>
          <w:color w:val="000000"/>
          <w:sz w:val="28"/>
        </w:rPr>
        <w:t>
      4. Стороной в гражданском процессе может быть государство.</w:t>
      </w:r>
      <w:r>
        <w:br/>
      </w:r>
      <w:r>
        <w:rPr>
          <w:rFonts w:ascii="Times New Roman"/>
          <w:b w:val="false"/>
          <w:i w:val="false"/>
          <w:color w:val="000000"/>
          <w:sz w:val="28"/>
        </w:rPr>
        <w:t>
      5. Стороны обладают равными процессуальными правами и несут равные процессуальные обязанности.</w:t>
      </w:r>
    </w:p>
    <w:p>
      <w:pPr>
        <w:spacing w:after="0"/>
        <w:ind w:left="0"/>
        <w:jc w:val="both"/>
      </w:pPr>
      <w:r>
        <w:rPr>
          <w:rFonts w:ascii="Times New Roman"/>
          <w:b/>
          <w:i w:val="false"/>
          <w:color w:val="000000"/>
          <w:sz w:val="28"/>
        </w:rPr>
        <w:t>      Статья 48. Изменение основания или предмета иска, отказ</w:t>
      </w:r>
      <w:r>
        <w:br/>
      </w:r>
      <w:r>
        <w:rPr>
          <w:rFonts w:ascii="Times New Roman"/>
          <w:b w:val="false"/>
          <w:i w:val="false"/>
          <w:color w:val="000000"/>
          <w:sz w:val="28"/>
        </w:rPr>
        <w:t>
</w:t>
      </w:r>
      <w:r>
        <w:rPr>
          <w:rFonts w:ascii="Times New Roman"/>
          <w:b/>
          <w:i w:val="false"/>
          <w:color w:val="000000"/>
          <w:sz w:val="28"/>
        </w:rPr>
        <w:t>                 от иска, признание иска, мировое соглашение,</w:t>
      </w:r>
      <w:r>
        <w:br/>
      </w:r>
      <w:r>
        <w:rPr>
          <w:rFonts w:ascii="Times New Roman"/>
          <w:b w:val="false"/>
          <w:i w:val="false"/>
          <w:color w:val="000000"/>
          <w:sz w:val="28"/>
        </w:rPr>
        <w:t>
</w:t>
      </w:r>
      <w:r>
        <w:rPr>
          <w:rFonts w:ascii="Times New Roman"/>
          <w:b/>
          <w:i w:val="false"/>
          <w:color w:val="000000"/>
          <w:sz w:val="28"/>
        </w:rPr>
        <w:t>                 соглашение об урегулировании спора (конфликта)</w:t>
      </w:r>
      <w:r>
        <w:br/>
      </w:r>
      <w:r>
        <w:rPr>
          <w:rFonts w:ascii="Times New Roman"/>
          <w:b w:val="false"/>
          <w:i w:val="false"/>
          <w:color w:val="000000"/>
          <w:sz w:val="28"/>
        </w:rPr>
        <w:t>
</w:t>
      </w:r>
      <w:r>
        <w:rPr>
          <w:rFonts w:ascii="Times New Roman"/>
          <w:b/>
          <w:i w:val="false"/>
          <w:color w:val="000000"/>
          <w:sz w:val="28"/>
        </w:rPr>
        <w:t>                 в порядке медиации или соглашение об</w:t>
      </w:r>
      <w:r>
        <w:br/>
      </w:r>
      <w:r>
        <w:rPr>
          <w:rFonts w:ascii="Times New Roman"/>
          <w:b w:val="false"/>
          <w:i w:val="false"/>
          <w:color w:val="000000"/>
          <w:sz w:val="28"/>
        </w:rPr>
        <w:t>
</w:t>
      </w:r>
      <w:r>
        <w:rPr>
          <w:rFonts w:ascii="Times New Roman"/>
          <w:b/>
          <w:i w:val="false"/>
          <w:color w:val="000000"/>
          <w:sz w:val="28"/>
        </w:rPr>
        <w:t>                 урегулировании спора в порядке партисипативной</w:t>
      </w:r>
      <w:r>
        <w:br/>
      </w:r>
      <w:r>
        <w:rPr>
          <w:rFonts w:ascii="Times New Roman"/>
          <w:b w:val="false"/>
          <w:i w:val="false"/>
          <w:color w:val="000000"/>
          <w:sz w:val="28"/>
        </w:rPr>
        <w:t>
</w:t>
      </w:r>
      <w:r>
        <w:rPr>
          <w:rFonts w:ascii="Times New Roman"/>
          <w:b/>
          <w:i w:val="false"/>
          <w:color w:val="000000"/>
          <w:sz w:val="28"/>
        </w:rPr>
        <w:t>                 процедуры</w:t>
      </w:r>
    </w:p>
    <w:p>
      <w:pPr>
        <w:spacing w:after="0"/>
        <w:ind w:left="0"/>
        <w:jc w:val="both"/>
      </w:pPr>
      <w:r>
        <w:rPr>
          <w:rFonts w:ascii="Times New Roman"/>
          <w:b w:val="false"/>
          <w:i w:val="false"/>
          <w:color w:val="000000"/>
          <w:sz w:val="28"/>
        </w:rPr>
        <w:t>      1. Истец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партисипативной процедуры по правилам, предусмотренным статьями 169, 170, 171 и главой 17 настоящего Кодекса.</w:t>
      </w:r>
      <w:r>
        <w:br/>
      </w:r>
      <w:r>
        <w:rPr>
          <w:rFonts w:ascii="Times New Roman"/>
          <w:b w:val="false"/>
          <w:i w:val="false"/>
          <w:color w:val="000000"/>
          <w:sz w:val="28"/>
        </w:rPr>
        <w:t>
      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мировое соглашение сторон или соглашение сторон об урегулировании спора (конфликта) в порядке медиации, либо соглашение об урегулировании спора в порядке партисипативной процедуры, если эти действия противоречат закону или нарушают чьи-либо права, свободы и законные интересы.</w:t>
      </w:r>
      <w:r>
        <w:br/>
      </w:r>
      <w:r>
        <w:rPr>
          <w:rFonts w:ascii="Times New Roman"/>
          <w:b w:val="false"/>
          <w:i w:val="false"/>
          <w:color w:val="000000"/>
          <w:sz w:val="28"/>
        </w:rPr>
        <w:t>
      3. При изменении основания или предмета иска, увеличении или уменьшении размера исковых требований течение срока рассмотрения дела исчисляется со дня предъявления первоначального требования.</w:t>
      </w:r>
    </w:p>
    <w:p>
      <w:pPr>
        <w:spacing w:after="0"/>
        <w:ind w:left="0"/>
        <w:jc w:val="both"/>
      </w:pPr>
      <w:r>
        <w:rPr>
          <w:rFonts w:ascii="Times New Roman"/>
          <w:b/>
          <w:i w:val="false"/>
          <w:color w:val="000000"/>
          <w:sz w:val="28"/>
        </w:rPr>
        <w:t>      Статья 49. Участие в деле нескольких истцов или</w:t>
      </w:r>
      <w:r>
        <w:br/>
      </w:r>
      <w:r>
        <w:rPr>
          <w:rFonts w:ascii="Times New Roman"/>
          <w:b w:val="false"/>
          <w:i w:val="false"/>
          <w:color w:val="000000"/>
          <w:sz w:val="28"/>
        </w:rPr>
        <w:t>
</w:t>
      </w:r>
      <w:r>
        <w:rPr>
          <w:rFonts w:ascii="Times New Roman"/>
          <w:b/>
          <w:i w:val="false"/>
          <w:color w:val="000000"/>
          <w:sz w:val="28"/>
        </w:rPr>
        <w:t>                 ответчиков</w:t>
      </w:r>
    </w:p>
    <w:p>
      <w:pPr>
        <w:spacing w:after="0"/>
        <w:ind w:left="0"/>
        <w:jc w:val="both"/>
      </w:pPr>
      <w:r>
        <w:rPr>
          <w:rFonts w:ascii="Times New Roman"/>
          <w:b w:val="false"/>
          <w:i w:val="false"/>
          <w:color w:val="000000"/>
          <w:sz w:val="28"/>
        </w:rPr>
        <w:t>      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 на основании доверенности.</w:t>
      </w:r>
      <w:r>
        <w:br/>
      </w:r>
      <w:r>
        <w:rPr>
          <w:rFonts w:ascii="Times New Roman"/>
          <w:b w:val="false"/>
          <w:i w:val="false"/>
          <w:color w:val="000000"/>
          <w:sz w:val="28"/>
        </w:rPr>
        <w:t>
      2. Участие в деле нескольких истцов или ответчиков допускается, если:</w:t>
      </w:r>
      <w:r>
        <w:br/>
      </w:r>
      <w:r>
        <w:rPr>
          <w:rFonts w:ascii="Times New Roman"/>
          <w:b w:val="false"/>
          <w:i w:val="false"/>
          <w:color w:val="000000"/>
          <w:sz w:val="28"/>
        </w:rPr>
        <w:t>
      1) предметом спора являются общие права и обязанности нескольких истцов или нескольких ответчиков;</w:t>
      </w:r>
      <w:r>
        <w:br/>
      </w:r>
      <w:r>
        <w:rPr>
          <w:rFonts w:ascii="Times New Roman"/>
          <w:b w:val="false"/>
          <w:i w:val="false"/>
          <w:color w:val="000000"/>
          <w:sz w:val="28"/>
        </w:rPr>
        <w:t>
      2) права и обязанности нескольких истцов или нескольких ответчиков имеют одно основание;</w:t>
      </w:r>
      <w:r>
        <w:br/>
      </w:r>
      <w:r>
        <w:rPr>
          <w:rFonts w:ascii="Times New Roman"/>
          <w:b w:val="false"/>
          <w:i w:val="false"/>
          <w:color w:val="000000"/>
          <w:sz w:val="28"/>
        </w:rPr>
        <w:t>
      3) предметом спора являются однородные (тождественные) права и обязанности нескольких истцов или нескольких ответчиков.</w:t>
      </w:r>
    </w:p>
    <w:p>
      <w:pPr>
        <w:spacing w:after="0"/>
        <w:ind w:left="0"/>
        <w:jc w:val="both"/>
      </w:pPr>
      <w:r>
        <w:rPr>
          <w:rFonts w:ascii="Times New Roman"/>
          <w:b/>
          <w:i w:val="false"/>
          <w:color w:val="000000"/>
          <w:sz w:val="28"/>
        </w:rPr>
        <w:t>      Статья 50. Замена ненадлежащего ответчика</w:t>
      </w:r>
    </w:p>
    <w:p>
      <w:pPr>
        <w:spacing w:after="0"/>
        <w:ind w:left="0"/>
        <w:jc w:val="both"/>
      </w:pPr>
      <w:r>
        <w:rPr>
          <w:rFonts w:ascii="Times New Roman"/>
          <w:b w:val="false"/>
          <w:i w:val="false"/>
          <w:color w:val="000000"/>
          <w:sz w:val="28"/>
        </w:rPr>
        <w:t>      1. Замена ответчика допускается до начала рассмотрения дела по существу в суде первой инстанции. Суд, установив,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начала. Срок рассмотрения дела исчисляется со дня окончания подготовки дела к судебному разбирательству.</w:t>
      </w:r>
      <w:r>
        <w:br/>
      </w:r>
      <w:r>
        <w:rPr>
          <w:rFonts w:ascii="Times New Roman"/>
          <w:b w:val="false"/>
          <w:i w:val="false"/>
          <w:color w:val="000000"/>
          <w:sz w:val="28"/>
        </w:rPr>
        <w:t>
      2. Если истец не согласен на замену ненадлежащего ответчика надлежащим ответчиком, суд рассматривает и разрешает дело по предъявленному иску.</w:t>
      </w:r>
    </w:p>
    <w:p>
      <w:pPr>
        <w:spacing w:after="0"/>
        <w:ind w:left="0"/>
        <w:jc w:val="both"/>
      </w:pPr>
      <w:r>
        <w:rPr>
          <w:rFonts w:ascii="Times New Roman"/>
          <w:b/>
          <w:i w:val="false"/>
          <w:color w:val="000000"/>
          <w:sz w:val="28"/>
        </w:rPr>
        <w:t>      Статья 51. Третьи лица, заявляющие самостоятельные</w:t>
      </w:r>
      <w:r>
        <w:br/>
      </w:r>
      <w:r>
        <w:rPr>
          <w:rFonts w:ascii="Times New Roman"/>
          <w:b w:val="false"/>
          <w:i w:val="false"/>
          <w:color w:val="000000"/>
          <w:sz w:val="28"/>
        </w:rPr>
        <w:t>
</w:t>
      </w:r>
      <w:r>
        <w:rPr>
          <w:rFonts w:ascii="Times New Roman"/>
          <w:b/>
          <w:i w:val="false"/>
          <w:color w:val="000000"/>
          <w:sz w:val="28"/>
        </w:rPr>
        <w:t>                 требования на предмет спора</w:t>
      </w:r>
    </w:p>
    <w:p>
      <w:pPr>
        <w:spacing w:after="0"/>
        <w:ind w:left="0"/>
        <w:jc w:val="both"/>
      </w:pPr>
      <w:r>
        <w:rPr>
          <w:rFonts w:ascii="Times New Roman"/>
          <w:b w:val="false"/>
          <w:i w:val="false"/>
          <w:color w:val="000000"/>
          <w:sz w:val="28"/>
        </w:rPr>
        <w:t>      1. Третьи лица, заявляющие самостоятельные требования на предмет спора, могут вступить в процесс до окончания подготовки дела к судебному разбирательству путем предъявления иска к одной или обеим сторонам. Они пользуются всеми правами и несут все обязанности истца.</w:t>
      </w:r>
      <w:r>
        <w:br/>
      </w:r>
      <w:r>
        <w:rPr>
          <w:rFonts w:ascii="Times New Roman"/>
          <w:b w:val="false"/>
          <w:i w:val="false"/>
          <w:color w:val="000000"/>
          <w:sz w:val="28"/>
        </w:rPr>
        <w:t>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r>
        <w:br/>
      </w:r>
      <w:r>
        <w:rPr>
          <w:rFonts w:ascii="Times New Roman"/>
          <w:b w:val="false"/>
          <w:i w:val="false"/>
          <w:color w:val="000000"/>
          <w:sz w:val="28"/>
        </w:rPr>
        <w:t>
      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w:t>
      </w:r>
    </w:p>
    <w:p>
      <w:pPr>
        <w:spacing w:after="0"/>
        <w:ind w:left="0"/>
        <w:jc w:val="both"/>
      </w:pPr>
      <w:r>
        <w:rPr>
          <w:rFonts w:ascii="Times New Roman"/>
          <w:b/>
          <w:i w:val="false"/>
          <w:color w:val="000000"/>
          <w:sz w:val="28"/>
        </w:rPr>
        <w:t>      Статья 52. Третьи лица, не заявляющие самостоятельные</w:t>
      </w:r>
      <w:r>
        <w:br/>
      </w:r>
      <w:r>
        <w:rPr>
          <w:rFonts w:ascii="Times New Roman"/>
          <w:b w:val="false"/>
          <w:i w:val="false"/>
          <w:color w:val="000000"/>
          <w:sz w:val="28"/>
        </w:rPr>
        <w:t>
</w:t>
      </w:r>
      <w:r>
        <w:rPr>
          <w:rFonts w:ascii="Times New Roman"/>
          <w:b/>
          <w:i w:val="false"/>
          <w:color w:val="000000"/>
          <w:sz w:val="28"/>
        </w:rPr>
        <w:t>                 требования на предмет спора</w:t>
      </w:r>
    </w:p>
    <w:p>
      <w:pPr>
        <w:spacing w:after="0"/>
        <w:ind w:left="0"/>
        <w:jc w:val="both"/>
      </w:pPr>
      <w:r>
        <w:rPr>
          <w:rFonts w:ascii="Times New Roman"/>
          <w:b w:val="false"/>
          <w:i w:val="false"/>
          <w:color w:val="000000"/>
          <w:sz w:val="28"/>
        </w:rPr>
        <w:t>      1. Третьи лица, не заявляющие самостоятельные требования на предмет спора, могут вступить в процесс до вынесения судом первой инстанции решения по делу,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r>
        <w:br/>
      </w:r>
      <w:r>
        <w:rPr>
          <w:rFonts w:ascii="Times New Roman"/>
          <w:b w:val="false"/>
          <w:i w:val="false"/>
          <w:color w:val="000000"/>
          <w:sz w:val="28"/>
        </w:rPr>
        <w:t>
      2. Решение о вступлении в дело третьего лица, не заявляющего самостоятельное требование на предмет спора, разрешается судом на стадии подготовки дела к судебному разбирательству, о чем указывается в определении о подготовке дела к судебному разбирательству, или в судебном заседании определением, которое заносится в протокол судебного заседания.</w:t>
      </w:r>
      <w:r>
        <w:br/>
      </w:r>
      <w:r>
        <w:rPr>
          <w:rFonts w:ascii="Times New Roman"/>
          <w:b w:val="false"/>
          <w:i w:val="false"/>
          <w:color w:val="000000"/>
          <w:sz w:val="28"/>
        </w:rPr>
        <w:t>
      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участвуют. Указанные лица не вправе изменить основание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(конфликта) в порядке медиации, либо соглашение об урегулировании спора в порядке партисипативной процедуры, предъявить встречный иск, требовать принудительного исполнения решения суда.</w:t>
      </w:r>
      <w:r>
        <w:br/>
      </w:r>
      <w:r>
        <w:rPr>
          <w:rFonts w:ascii="Times New Roman"/>
          <w:b w:val="false"/>
          <w:i w:val="false"/>
          <w:color w:val="000000"/>
          <w:sz w:val="28"/>
        </w:rPr>
        <w:t>
      При вступлении в дело третьего лица, не заявляющего самостоятельное требование, рассмотрение дела продолжается с предоставлением возможности этому лицу ознакомиться с материалами дела, в том числе с данными ранее объяснениями лиц, участвующих в деле.</w:t>
      </w:r>
    </w:p>
    <w:p>
      <w:pPr>
        <w:spacing w:after="0"/>
        <w:ind w:left="0"/>
        <w:jc w:val="both"/>
      </w:pPr>
      <w:r>
        <w:rPr>
          <w:rFonts w:ascii="Times New Roman"/>
          <w:b/>
          <w:i w:val="false"/>
          <w:color w:val="000000"/>
          <w:sz w:val="28"/>
        </w:rPr>
        <w:t>      Статья 53. Процессуальное правопреемство</w:t>
      </w:r>
    </w:p>
    <w:p>
      <w:pPr>
        <w:spacing w:after="0"/>
        <w:ind w:left="0"/>
        <w:jc w:val="both"/>
      </w:pPr>
      <w:r>
        <w:rPr>
          <w:rFonts w:ascii="Times New Roman"/>
          <w:b w:val="false"/>
          <w:i w:val="false"/>
          <w:color w:val="000000"/>
          <w:sz w:val="28"/>
        </w:rPr>
        <w:t>      1. В случае выбытия одной из сторон в спорном или установленном решением суда правоотношении (смерть лица, реорганизация, ликвидация юридического лица, уступка 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возможно в любой стадии процесса.</w:t>
      </w:r>
      <w:r>
        <w:br/>
      </w:r>
      <w:r>
        <w:rPr>
          <w:rFonts w:ascii="Times New Roman"/>
          <w:b w:val="false"/>
          <w:i w:val="false"/>
          <w:color w:val="000000"/>
          <w:sz w:val="28"/>
        </w:rPr>
        <w:t>
      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r>
        <w:br/>
      </w:r>
      <w:r>
        <w:rPr>
          <w:rFonts w:ascii="Times New Roman"/>
          <w:b w:val="false"/>
          <w:i w:val="false"/>
          <w:color w:val="000000"/>
          <w:sz w:val="28"/>
        </w:rPr>
        <w:t>
      3. В случае выбытия одной из сторон при рассмотрении дела в судах первой и апелляционной инстанций производство по делу приостанавливается в соответствии с подпунктом 1) части первой статьи 272 настоящего Кодекса.</w:t>
      </w:r>
      <w:r>
        <w:br/>
      </w:r>
      <w:r>
        <w:rPr>
          <w:rFonts w:ascii="Times New Roman"/>
          <w:b w:val="false"/>
          <w:i w:val="false"/>
          <w:color w:val="000000"/>
          <w:sz w:val="28"/>
        </w:rPr>
        <w:t>
      4. При выбытии одной из сторон на стадиях пересмотра судебных актов в судах кассационной и надзорной инстанций жалоба, ходатайство выбывшей стороны и других лиц, участвующих деле, протест оставляются без рассмотрения. Жалоба, ходатайство могут быть повторно поданы правопреемником. Протест может быть принесен повторно по ходатайству правопреемника и по инициативе прокурора.</w:t>
      </w:r>
      <w:r>
        <w:br/>
      </w:r>
      <w:r>
        <w:rPr>
          <w:rFonts w:ascii="Times New Roman"/>
          <w:b w:val="false"/>
          <w:i w:val="false"/>
          <w:color w:val="000000"/>
          <w:sz w:val="28"/>
        </w:rPr>
        <w:t>
      5. Ходатайство о восстановлении срока для обжалования судебных актов рассматривается соответственно судами кассационной, надзорной инстанций в порядке, установленном настоящим Кодексом.</w:t>
      </w:r>
    </w:p>
    <w:p>
      <w:pPr>
        <w:spacing w:after="0"/>
        <w:ind w:left="0"/>
        <w:jc w:val="both"/>
      </w:pPr>
      <w:r>
        <w:rPr>
          <w:rFonts w:ascii="Times New Roman"/>
          <w:b/>
          <w:i w:val="false"/>
          <w:color w:val="000000"/>
          <w:sz w:val="28"/>
        </w:rPr>
        <w:t>      Статья 54. Участие прокурора в гражданском</w:t>
      </w:r>
      <w:r>
        <w:br/>
      </w:r>
      <w:r>
        <w:rPr>
          <w:rFonts w:ascii="Times New Roman"/>
          <w:b w:val="false"/>
          <w:i w:val="false"/>
          <w:color w:val="000000"/>
          <w:sz w:val="28"/>
        </w:rPr>
        <w:t>
</w:t>
      </w:r>
      <w:r>
        <w:rPr>
          <w:rFonts w:ascii="Times New Roman"/>
          <w:b/>
          <w:i w:val="false"/>
          <w:color w:val="000000"/>
          <w:sz w:val="28"/>
        </w:rPr>
        <w:t>                 судопроизводстве</w:t>
      </w:r>
    </w:p>
    <w:p>
      <w:pPr>
        <w:spacing w:after="0"/>
        <w:ind w:left="0"/>
        <w:jc w:val="both"/>
      </w:pPr>
      <w:r>
        <w:rPr>
          <w:rFonts w:ascii="Times New Roman"/>
          <w:b w:val="false"/>
          <w:i w:val="false"/>
          <w:color w:val="000000"/>
          <w:sz w:val="28"/>
        </w:rPr>
        <w:t>      1. Высший надзор за точным и единообразным применением законов в гражданском судопроизводстве от имени государства осуществляется Генеральным прокурором Республики Казахстан как непосредственно, так и через подчиненных ему прокуроров.</w:t>
      </w:r>
      <w:r>
        <w:br/>
      </w:r>
      <w:r>
        <w:rPr>
          <w:rFonts w:ascii="Times New Roman"/>
          <w:b w:val="false"/>
          <w:i w:val="false"/>
          <w:color w:val="000000"/>
          <w:sz w:val="28"/>
        </w:rPr>
        <w:t>
      2. Участие прокурора в гражданском судопроизводстве обязательно в случаях, когда это предусмотрено законом, когда необходимость участия прокурора в данном деле признана судом, а также по делам, возбужденным по инициативе прокурора, затрагивающим интересы государства, о восстановлении на работе, взыскании заработной платы, выселении гражданина из жилища без предоставления другого жилого помещения, возмещении вреда, причиненного жизни и здоровью.</w:t>
      </w:r>
      <w:r>
        <w:br/>
      </w:r>
      <w:r>
        <w:rPr>
          <w:rFonts w:ascii="Times New Roman"/>
          <w:b w:val="false"/>
          <w:i w:val="false"/>
          <w:color w:val="000000"/>
          <w:sz w:val="28"/>
        </w:rPr>
        <w:t>
      3. Прокурор вправе вступить в процесс по своей инициативе для дачи письменного заключения по делу в целях осуществления возложенных на него законом обязанностей и для защиты прав, свобод и законных интересов граждан, прав и законных интересов юридических лиц, общественных или государственных интересов.</w:t>
      </w:r>
      <w:r>
        <w:br/>
      </w: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делах путем размещения на официальном сайте суда.</w:t>
      </w:r>
      <w:r>
        <w:br/>
      </w:r>
      <w:r>
        <w:rPr>
          <w:rFonts w:ascii="Times New Roman"/>
          <w:b w:val="false"/>
          <w:i w:val="false"/>
          <w:color w:val="000000"/>
          <w:sz w:val="28"/>
        </w:rPr>
        <w:t>
      4. Прокурор вправе обратиться в суд с иском, заявлением о защите прав, свобод и законных интересов граждан, прав и законных интересов юридических лиц, общественных или государственных интересов. Иск о защите трудовых, жилищных и иных прав и свобод неограниченного круга лиц в социальной сфере, а также в защиту интересов недееспособного гражданина может быть предъявлен прокурором независимо от просьбы и заявления заинтересованного лица.</w:t>
      </w:r>
      <w:r>
        <w:br/>
      </w:r>
      <w:r>
        <w:rPr>
          <w:rFonts w:ascii="Times New Roman"/>
          <w:b w:val="false"/>
          <w:i w:val="false"/>
          <w:color w:val="000000"/>
          <w:sz w:val="28"/>
        </w:rPr>
        <w:t>
      5. Если истец не поддерживает требования, заявленного прокурором, то суд оставляет иск (заявление) без рассмотрения, если не затрагиваются права, свободы и законные интересы третьих лиц.</w:t>
      </w:r>
      <w:r>
        <w:br/>
      </w:r>
      <w:r>
        <w:rPr>
          <w:rFonts w:ascii="Times New Roman"/>
          <w:b w:val="false"/>
          <w:i w:val="false"/>
          <w:color w:val="000000"/>
          <w:sz w:val="28"/>
        </w:rPr>
        <w:t>
      6.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 Отказ прокурора от иска (заявления),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pPr>
        <w:spacing w:after="0"/>
        <w:ind w:left="0"/>
        <w:jc w:val="both"/>
      </w:pPr>
      <w:r>
        <w:rPr>
          <w:rFonts w:ascii="Times New Roman"/>
          <w:b/>
          <w:i w:val="false"/>
          <w:color w:val="000000"/>
          <w:sz w:val="28"/>
        </w:rPr>
        <w:t>      Статья 55. Обращение в суд в защиту прав других лиц,</w:t>
      </w:r>
      <w:r>
        <w:br/>
      </w:r>
      <w:r>
        <w:rPr>
          <w:rFonts w:ascii="Times New Roman"/>
          <w:b w:val="false"/>
          <w:i w:val="false"/>
          <w:color w:val="000000"/>
          <w:sz w:val="28"/>
        </w:rPr>
        <w:t>
</w:t>
      </w:r>
      <w:r>
        <w:rPr>
          <w:rFonts w:ascii="Times New Roman"/>
          <w:b/>
          <w:i w:val="false"/>
          <w:color w:val="000000"/>
          <w:sz w:val="28"/>
        </w:rPr>
        <w:t>                 общественных и государственных интересов</w:t>
      </w:r>
    </w:p>
    <w:p>
      <w:pPr>
        <w:spacing w:after="0"/>
        <w:ind w:left="0"/>
        <w:jc w:val="both"/>
      </w:pPr>
      <w:r>
        <w:rPr>
          <w:rFonts w:ascii="Times New Roman"/>
          <w:b w:val="false"/>
          <w:i w:val="false"/>
          <w:color w:val="000000"/>
          <w:sz w:val="28"/>
        </w:rPr>
        <w:t>      1. В случаях, предусмотренных законом, государственные органы и органы местного самоуправления, юридические лица или граждане могут обращаться в суд с иском в защиту прав и свобод, законных интересов других лиц по их просьбе, а равно общественных или государственных интересов.</w:t>
      </w:r>
      <w:r>
        <w:br/>
      </w:r>
      <w:r>
        <w:rPr>
          <w:rFonts w:ascii="Times New Roman"/>
          <w:b w:val="false"/>
          <w:i w:val="false"/>
          <w:color w:val="000000"/>
          <w:sz w:val="28"/>
        </w:rPr>
        <w:t>
      2. Иск в защиту интересов недееспособного гражданина может быть предъявлен, независимо от просьбы заинтересованного лица.</w:t>
      </w:r>
      <w:r>
        <w:br/>
      </w:r>
      <w:r>
        <w:rPr>
          <w:rFonts w:ascii="Times New Roman"/>
          <w:b w:val="false"/>
          <w:i w:val="false"/>
          <w:color w:val="000000"/>
          <w:sz w:val="28"/>
        </w:rPr>
        <w:t>
      3. Лица, предъявившие иск в защиту чужих интересов, пользуются всеми процессуальными правами и несут все процессуальные обязанности истца, кроме права на отказ от иска,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партисипатиной процедуры.</w:t>
      </w:r>
      <w:r>
        <w:br/>
      </w:r>
      <w:r>
        <w:rPr>
          <w:rFonts w:ascii="Times New Roman"/>
          <w:b w:val="false"/>
          <w:i w:val="false"/>
          <w:color w:val="000000"/>
          <w:sz w:val="28"/>
        </w:rPr>
        <w:t>
      4. Если лицо, в интересах которого возбуждено дело, не поддерживает заявленное требование, суд оставляет иск (заявление) без рассмотрения, если не затрагиваются права, свободы и законные интересы третьих лиц.</w:t>
      </w:r>
    </w:p>
    <w:p>
      <w:pPr>
        <w:spacing w:after="0"/>
        <w:ind w:left="0"/>
        <w:jc w:val="both"/>
      </w:pPr>
      <w:r>
        <w:rPr>
          <w:rFonts w:ascii="Times New Roman"/>
          <w:b/>
          <w:i w:val="false"/>
          <w:color w:val="000000"/>
          <w:sz w:val="28"/>
        </w:rPr>
        <w:t>      Статья 56. Участие в процессе государственных органов и</w:t>
      </w:r>
      <w:r>
        <w:br/>
      </w:r>
      <w:r>
        <w:rPr>
          <w:rFonts w:ascii="Times New Roman"/>
          <w:b w:val="false"/>
          <w:i w:val="false"/>
          <w:color w:val="000000"/>
          <w:sz w:val="28"/>
        </w:rPr>
        <w:t>
</w:t>
      </w:r>
      <w:r>
        <w:rPr>
          <w:rFonts w:ascii="Times New Roman"/>
          <w:b/>
          <w:i w:val="false"/>
          <w:color w:val="000000"/>
          <w:sz w:val="28"/>
        </w:rPr>
        <w:t>                 органов местного самоуправления для дачи</w:t>
      </w:r>
      <w:r>
        <w:br/>
      </w:r>
      <w:r>
        <w:rPr>
          <w:rFonts w:ascii="Times New Roman"/>
          <w:b w:val="false"/>
          <w:i w:val="false"/>
          <w:color w:val="000000"/>
          <w:sz w:val="28"/>
        </w:rPr>
        <w:t>
</w:t>
      </w:r>
      <w:r>
        <w:rPr>
          <w:rFonts w:ascii="Times New Roman"/>
          <w:b/>
          <w:i w:val="false"/>
          <w:color w:val="000000"/>
          <w:sz w:val="28"/>
        </w:rPr>
        <w:t>                 заключения по делу</w:t>
      </w:r>
    </w:p>
    <w:p>
      <w:pPr>
        <w:spacing w:after="0"/>
        <w:ind w:left="0"/>
        <w:jc w:val="both"/>
      </w:pPr>
      <w:r>
        <w:rPr>
          <w:rFonts w:ascii="Times New Roman"/>
          <w:b w:val="false"/>
          <w:i w:val="false"/>
          <w:color w:val="000000"/>
          <w:sz w:val="28"/>
        </w:rPr>
        <w:t>      1. В случаях, предусмотренных законом, государственные органы и органы местного самоуправления до окончания рассмотрения дела по существу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r>
        <w:br/>
      </w:r>
      <w:r>
        <w:rPr>
          <w:rFonts w:ascii="Times New Roman"/>
          <w:b w:val="false"/>
          <w:i w:val="false"/>
          <w:color w:val="000000"/>
          <w:sz w:val="28"/>
        </w:rPr>
        <w:t>
      Государственным органам и органам местного самоуправления направляются вопросы, по которым требуется представить заключение.</w:t>
      </w:r>
      <w:r>
        <w:br/>
      </w:r>
      <w:r>
        <w:rPr>
          <w:rFonts w:ascii="Times New Roman"/>
          <w:b w:val="false"/>
          <w:i w:val="false"/>
          <w:color w:val="000000"/>
          <w:sz w:val="28"/>
        </w:rPr>
        <w:t>
      2. Заключение дается в целях осуществления возложенных на эти органы обязанностей по защите прав и свобод граждан и законных общественных или государственных интересов и в пределах компетенции государственного органа или органа местного самоуправления, и приобщается к материалам дела.</w:t>
      </w:r>
      <w:r>
        <w:br/>
      </w:r>
      <w:r>
        <w:rPr>
          <w:rFonts w:ascii="Times New Roman"/>
          <w:b w:val="false"/>
          <w:i w:val="false"/>
          <w:color w:val="000000"/>
          <w:sz w:val="28"/>
        </w:rPr>
        <w:t>
      Заключение государственных органов, органов местного самоуправления не является обязательным для суда. О несогласии суда с заключением должно быть указано в решении суда.</w:t>
      </w:r>
      <w:r>
        <w:br/>
      </w:r>
      <w:r>
        <w:rPr>
          <w:rFonts w:ascii="Times New Roman"/>
          <w:b w:val="false"/>
          <w:i w:val="false"/>
          <w:color w:val="000000"/>
          <w:sz w:val="28"/>
        </w:rPr>
        <w:t>
      3. Указанные в настоящей статье органы через своих представителей пользуются всеми правами лиц, участвующих в деле, предусмотренными статьей 46 настоящего Кодекса.</w:t>
      </w:r>
    </w:p>
    <w:p>
      <w:pPr>
        <w:spacing w:after="0"/>
        <w:ind w:left="0"/>
        <w:jc w:val="left"/>
      </w:pPr>
      <w:r>
        <w:rPr>
          <w:rFonts w:ascii="Times New Roman"/>
          <w:b/>
          <w:i w:val="false"/>
          <w:color w:val="000000"/>
        </w:rPr>
        <w:t xml:space="preserve"> Глава 6. ПРЕДСТАВИТЕЛЬСТВО В СУДЕ</w:t>
      </w:r>
    </w:p>
    <w:p>
      <w:pPr>
        <w:spacing w:after="0"/>
        <w:ind w:left="0"/>
        <w:jc w:val="both"/>
      </w:pPr>
      <w:r>
        <w:rPr>
          <w:rFonts w:ascii="Times New Roman"/>
          <w:b/>
          <w:i w:val="false"/>
          <w:color w:val="000000"/>
          <w:sz w:val="28"/>
        </w:rPr>
        <w:t>      Статья 57. Ведение дела в суде через представителей</w:t>
      </w:r>
    </w:p>
    <w:p>
      <w:pPr>
        <w:spacing w:after="0"/>
        <w:ind w:left="0"/>
        <w:jc w:val="both"/>
      </w:pPr>
      <w:r>
        <w:rPr>
          <w:rFonts w:ascii="Times New Roman"/>
          <w:b w:val="false"/>
          <w:i w:val="false"/>
          <w:color w:val="000000"/>
          <w:sz w:val="28"/>
        </w:rPr>
        <w:t>      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r>
        <w:br/>
      </w:r>
      <w:r>
        <w:rPr>
          <w:rFonts w:ascii="Times New Roman"/>
          <w:b w:val="false"/>
          <w:i w:val="false"/>
          <w:color w:val="000000"/>
          <w:sz w:val="28"/>
        </w:rPr>
        <w:t>
      2. Дела юридических лиц ведут в суде их руководители, действующие в пределах полномочий, предоставленных ему законом, иными нормативными правовыми актами или учредительными документами, и (или) их представители. Руководитель юридического лица, представляет суду документы, удостоверяющие его служебное положение или полномочие.</w:t>
      </w:r>
      <w:r>
        <w:br/>
      </w:r>
      <w:r>
        <w:rPr>
          <w:rFonts w:ascii="Times New Roman"/>
          <w:b w:val="false"/>
          <w:i w:val="false"/>
          <w:color w:val="000000"/>
          <w:sz w:val="28"/>
        </w:rPr>
        <w:t>
      Представителем в суде в соответствии с частью третьей настоящей статьи может быть дееспособное лицо, имеющее надлежащим образом оформленное полномочие на ведение дела в суде, основанное на доверенности, законодательстве, решении суда либо административном акте.</w:t>
      </w:r>
      <w:r>
        <w:br/>
      </w:r>
      <w:r>
        <w:rPr>
          <w:rFonts w:ascii="Times New Roman"/>
          <w:b w:val="false"/>
          <w:i w:val="false"/>
          <w:color w:val="000000"/>
          <w:sz w:val="28"/>
        </w:rPr>
        <w:t>
      3. Представителями лиц, указанных в частях первой и второй настоящей статьи являются:</w:t>
      </w:r>
      <w:r>
        <w:br/>
      </w:r>
      <w:r>
        <w:rPr>
          <w:rFonts w:ascii="Times New Roman"/>
          <w:b w:val="false"/>
          <w:i w:val="false"/>
          <w:color w:val="000000"/>
          <w:sz w:val="28"/>
        </w:rPr>
        <w:t>
      1) в судах первой и апелляционной инстанций лица, указанные в части первой статьи 58 настоящего Кодекса;</w:t>
      </w:r>
      <w:r>
        <w:br/>
      </w:r>
      <w:r>
        <w:rPr>
          <w:rFonts w:ascii="Times New Roman"/>
          <w:b w:val="false"/>
          <w:i w:val="false"/>
          <w:color w:val="000000"/>
          <w:sz w:val="28"/>
        </w:rPr>
        <w:t>
      2) в судах кассационной и надзорной инстанций лица, указанные в подпунктах 1), 2), 3), 4) и 6) части первой статьи 58 настоящего Кодекса.</w:t>
      </w:r>
    </w:p>
    <w:p>
      <w:pPr>
        <w:spacing w:after="0"/>
        <w:ind w:left="0"/>
        <w:jc w:val="both"/>
      </w:pPr>
      <w:r>
        <w:rPr>
          <w:rFonts w:ascii="Times New Roman"/>
          <w:b/>
          <w:i w:val="false"/>
          <w:color w:val="000000"/>
          <w:sz w:val="28"/>
        </w:rPr>
        <w:t>      Статья 58. Представительство по поручению</w:t>
      </w:r>
    </w:p>
    <w:p>
      <w:pPr>
        <w:spacing w:after="0"/>
        <w:ind w:left="0"/>
        <w:jc w:val="both"/>
      </w:pPr>
      <w:r>
        <w:rPr>
          <w:rFonts w:ascii="Times New Roman"/>
          <w:b w:val="false"/>
          <w:i w:val="false"/>
          <w:color w:val="000000"/>
          <w:sz w:val="28"/>
        </w:rPr>
        <w:t>      1. Представителями по поручению в суде могут быть следующие лица:</w:t>
      </w:r>
      <w:r>
        <w:br/>
      </w:r>
      <w:r>
        <w:rPr>
          <w:rFonts w:ascii="Times New Roman"/>
          <w:b w:val="false"/>
          <w:i w:val="false"/>
          <w:color w:val="000000"/>
          <w:sz w:val="28"/>
        </w:rPr>
        <w:t>
      1) адвокаты;</w:t>
      </w:r>
      <w:r>
        <w:br/>
      </w:r>
      <w:r>
        <w:rPr>
          <w:rFonts w:ascii="Times New Roman"/>
          <w:b w:val="false"/>
          <w:i w:val="false"/>
          <w:color w:val="000000"/>
          <w:sz w:val="28"/>
        </w:rPr>
        <w:t>
      2) работники юридических лиц, в том числе вышестоящих государственных органов – по делам этих юридических лиц;</w:t>
      </w:r>
      <w:r>
        <w:br/>
      </w:r>
      <w:r>
        <w:rPr>
          <w:rFonts w:ascii="Times New Roman"/>
          <w:b w:val="false"/>
          <w:i w:val="false"/>
          <w:color w:val="000000"/>
          <w:sz w:val="28"/>
        </w:rPr>
        <w:t>
      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r>
        <w:br/>
      </w:r>
      <w:r>
        <w:rPr>
          <w:rFonts w:ascii="Times New Roman"/>
          <w:b w:val="false"/>
          <w:i w:val="false"/>
          <w:color w:val="000000"/>
          <w:sz w:val="28"/>
        </w:rPr>
        <w:t>
      4) уполномоченные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r>
        <w:br/>
      </w:r>
      <w:r>
        <w:rPr>
          <w:rFonts w:ascii="Times New Roman"/>
          <w:b w:val="false"/>
          <w:i w:val="false"/>
          <w:color w:val="000000"/>
          <w:sz w:val="28"/>
        </w:rPr>
        <w:t>
      5) один из соучастников по поручению других соучастников;</w:t>
      </w:r>
      <w:r>
        <w:br/>
      </w:r>
      <w:r>
        <w:rPr>
          <w:rFonts w:ascii="Times New Roman"/>
          <w:b w:val="false"/>
          <w:i w:val="false"/>
          <w:color w:val="000000"/>
          <w:sz w:val="28"/>
        </w:rPr>
        <w:t>
      6) другие лица, имеющие высшее юридическое образование, допущенные судом по просьбе лиц, участвующих в деле.</w:t>
      </w:r>
      <w:r>
        <w:br/>
      </w:r>
      <w:r>
        <w:rPr>
          <w:rFonts w:ascii="Times New Roman"/>
          <w:b w:val="false"/>
          <w:i w:val="false"/>
          <w:color w:val="000000"/>
          <w:sz w:val="28"/>
        </w:rPr>
        <w:t>
      2. Процессуальные полномочия представителя подтверждаются надлежащим образом оформленной доверенностью.</w:t>
      </w:r>
      <w:r>
        <w:br/>
      </w:r>
      <w:r>
        <w:rPr>
          <w:rFonts w:ascii="Times New Roman"/>
          <w:b w:val="false"/>
          <w:i w:val="false"/>
          <w:color w:val="000000"/>
          <w:sz w:val="28"/>
        </w:rPr>
        <w:t>
      3. В соответствии с ордером адвокат вправе совершать необходимые при представительстве процессуальные действия, за исключением действий, перечисленных в статье 60 настоящего Кодекса. Право на совершение каждого из них должно быть указано в доверенности.</w:t>
      </w:r>
    </w:p>
    <w:p>
      <w:pPr>
        <w:spacing w:after="0"/>
        <w:ind w:left="0"/>
        <w:jc w:val="both"/>
      </w:pPr>
      <w:r>
        <w:rPr>
          <w:rFonts w:ascii="Times New Roman"/>
          <w:b/>
          <w:i w:val="false"/>
          <w:color w:val="000000"/>
          <w:sz w:val="28"/>
        </w:rPr>
        <w:t>      Статья 59. Лица, которые не могут быть представителями в</w:t>
      </w:r>
      <w:r>
        <w:br/>
      </w:r>
      <w:r>
        <w:rPr>
          <w:rFonts w:ascii="Times New Roman"/>
          <w:b w:val="false"/>
          <w:i w:val="false"/>
          <w:color w:val="000000"/>
          <w:sz w:val="28"/>
        </w:rPr>
        <w:t>
</w:t>
      </w:r>
      <w:r>
        <w:rPr>
          <w:rFonts w:ascii="Times New Roman"/>
          <w:b/>
          <w:i w:val="false"/>
          <w:color w:val="000000"/>
          <w:sz w:val="28"/>
        </w:rPr>
        <w:t>                 суде</w:t>
      </w:r>
    </w:p>
    <w:p>
      <w:pPr>
        <w:spacing w:after="0"/>
        <w:ind w:left="0"/>
        <w:jc w:val="both"/>
      </w:pPr>
      <w:r>
        <w:rPr>
          <w:rFonts w:ascii="Times New Roman"/>
          <w:b w:val="false"/>
          <w:i w:val="false"/>
          <w:color w:val="000000"/>
          <w:sz w:val="28"/>
        </w:rPr>
        <w:t>      1. Судьи, следователи, прокуроры и депутаты Парламента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w:t>
      </w:r>
      <w:r>
        <w:br/>
      </w:r>
      <w:r>
        <w:rPr>
          <w:rFonts w:ascii="Times New Roman"/>
          <w:b w:val="false"/>
          <w:i w:val="false"/>
          <w:color w:val="000000"/>
          <w:sz w:val="28"/>
        </w:rPr>
        <w:t>
      2. Представителями по поручению в суде не могут быть адвокаты, принявшие поручение об оказании юридической помощи с нарушением требований законодательства Республики Казахстан об адвокатской деятельности.</w:t>
      </w:r>
      <w:r>
        <w:br/>
      </w:r>
      <w:r>
        <w:rPr>
          <w:rFonts w:ascii="Times New Roman"/>
          <w:b w:val="false"/>
          <w:i w:val="false"/>
          <w:color w:val="000000"/>
          <w:sz w:val="28"/>
        </w:rPr>
        <w:t>
      3. Лицо не может быть представителем по поручению, если:</w:t>
      </w:r>
      <w:r>
        <w:br/>
      </w:r>
      <w:r>
        <w:rPr>
          <w:rFonts w:ascii="Times New Roman"/>
          <w:b w:val="false"/>
          <w:i w:val="false"/>
          <w:color w:val="000000"/>
          <w:sz w:val="28"/>
        </w:rPr>
        <w:t>
      1) по данному делу оказывает или ранее оказывало юридическую помощь лицам, интересы которых противоречат интересам представляемого лица;</w:t>
      </w:r>
      <w:r>
        <w:br/>
      </w:r>
      <w:r>
        <w:rPr>
          <w:rFonts w:ascii="Times New Roman"/>
          <w:b w:val="false"/>
          <w:i w:val="false"/>
          <w:color w:val="000000"/>
          <w:sz w:val="28"/>
        </w:rPr>
        <w:t>
      2) ранее при рассмотрении и разрешении дела участвовало в качестве судьи, прокурора, эксперта, специалиста, переводчика, свидетеля или понятого;</w:t>
      </w:r>
      <w:r>
        <w:br/>
      </w:r>
      <w:r>
        <w:rPr>
          <w:rFonts w:ascii="Times New Roman"/>
          <w:b w:val="false"/>
          <w:i w:val="false"/>
          <w:color w:val="000000"/>
          <w:sz w:val="28"/>
        </w:rPr>
        <w:t>
      3) состоит в родственных отношениях с другой стороной или третьим лицом, судьей, прокурором, секретарем судебного заседания, экспертом, давшим заключение по делу, специалистом, переводчиком;</w:t>
      </w:r>
      <w:r>
        <w:br/>
      </w:r>
      <w:r>
        <w:rPr>
          <w:rFonts w:ascii="Times New Roman"/>
          <w:b w:val="false"/>
          <w:i w:val="false"/>
          <w:color w:val="000000"/>
          <w:sz w:val="28"/>
        </w:rPr>
        <w:t>
      4) в силу физических недостатков или психического состояния здоровья либо возраста и по другим причинам самостоятельно не имеет возможности осуществлять представительство.</w:t>
      </w:r>
      <w:r>
        <w:br/>
      </w:r>
      <w:r>
        <w:rPr>
          <w:rFonts w:ascii="Times New Roman"/>
          <w:b w:val="false"/>
          <w:i w:val="false"/>
          <w:color w:val="000000"/>
          <w:sz w:val="28"/>
        </w:rPr>
        <w:t>
      Представителями по поручению не могут быть лица, указанные в подпункте 6) части первой статьи 58 настоящего Кодекса, в отношении которых имело место лишение лицензии или прекращение действия лицензии на занятие адвокатской деятельностью, исключенные из коллегии адвокатов по отрицательным мотивам.</w:t>
      </w:r>
      <w:r>
        <w:br/>
      </w:r>
      <w:r>
        <w:rPr>
          <w:rFonts w:ascii="Times New Roman"/>
          <w:b w:val="false"/>
          <w:i w:val="false"/>
          <w:color w:val="000000"/>
          <w:sz w:val="28"/>
        </w:rPr>
        <w:t>
      4. Представители по поручению, перечисленные в частях первой, второй и третьей настоящей статьи, отстраняются от участия в деле судом по ходатайству лица, участвующего в деле, или по инициативе суда. Об этом суд выносит определение, которое заносится в протокол судебного заседания.</w:t>
      </w:r>
      <w:r>
        <w:br/>
      </w:r>
      <w:r>
        <w:rPr>
          <w:rFonts w:ascii="Times New Roman"/>
          <w:b w:val="false"/>
          <w:i w:val="false"/>
          <w:color w:val="000000"/>
          <w:sz w:val="28"/>
        </w:rPr>
        <w:t>
      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w:t>
      </w:r>
    </w:p>
    <w:p>
      <w:pPr>
        <w:spacing w:after="0"/>
        <w:ind w:left="0"/>
        <w:jc w:val="both"/>
      </w:pPr>
      <w:r>
        <w:rPr>
          <w:rFonts w:ascii="Times New Roman"/>
          <w:b/>
          <w:i w:val="false"/>
          <w:color w:val="000000"/>
          <w:sz w:val="28"/>
        </w:rPr>
        <w:t>      Статья 60. Полномочия представителя</w:t>
      </w:r>
    </w:p>
    <w:p>
      <w:pPr>
        <w:spacing w:after="0"/>
        <w:ind w:left="0"/>
        <w:jc w:val="both"/>
      </w:pPr>
      <w:r>
        <w:rPr>
          <w:rFonts w:ascii="Times New Roman"/>
          <w:b w:val="false"/>
          <w:i w:val="false"/>
          <w:color w:val="000000"/>
          <w:sz w:val="28"/>
        </w:rPr>
        <w:t>      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искового заявления, передачи дела в арбитраж или третейский суд, заключения мирового соглашения или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увеличение или уменьшение предмета исковых требований, изменения предмета или основания иска, передачи полномочий другому лицу (передоверие); обжалование судебного акта в апелляционном, кассационном и надзорном порядке, подачи заявления о пересмотре судебного акта по вновь открывшимся или вновь возникшим обстоятельствам, требования принудительного исполнения судебного акта, получения присужденного имущества, отказа от апелляционной, кассационной жалобы и надзорного ходатайства.</w:t>
      </w:r>
      <w:r>
        <w:br/>
      </w:r>
      <w:r>
        <w:rPr>
          <w:rFonts w:ascii="Times New Roman"/>
          <w:b w:val="false"/>
          <w:i w:val="false"/>
          <w:color w:val="000000"/>
          <w:sz w:val="28"/>
        </w:rPr>
        <w:t>
      2. Представитель по поручению, указанный в подпункте 1) части первой статьи 58 настоящего Кодекса, наряду с правами, предусмотренными в части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об адвокатуре.</w:t>
      </w:r>
      <w:r>
        <w:br/>
      </w:r>
      <w:r>
        <w:rPr>
          <w:rFonts w:ascii="Times New Roman"/>
          <w:b w:val="false"/>
          <w:i w:val="false"/>
          <w:color w:val="000000"/>
          <w:sz w:val="28"/>
        </w:rPr>
        <w:t>
      3. Полномочия представителя на совершение каждого из указанных в частях первой и второй настоящей статьи процессуальных действий должны быть специально предусмотрены в доверенности, выданной представляемым.</w:t>
      </w:r>
    </w:p>
    <w:p>
      <w:pPr>
        <w:spacing w:after="0"/>
        <w:ind w:left="0"/>
        <w:jc w:val="both"/>
      </w:pPr>
      <w:r>
        <w:rPr>
          <w:rFonts w:ascii="Times New Roman"/>
          <w:b/>
          <w:i w:val="false"/>
          <w:color w:val="000000"/>
          <w:sz w:val="28"/>
        </w:rPr>
        <w:t>      Статья 61. Оформление полномочий представителя</w:t>
      </w:r>
    </w:p>
    <w:p>
      <w:pPr>
        <w:spacing w:after="0"/>
        <w:ind w:left="0"/>
        <w:jc w:val="both"/>
      </w:pPr>
      <w:r>
        <w:rPr>
          <w:rFonts w:ascii="Times New Roman"/>
          <w:b w:val="false"/>
          <w:i w:val="false"/>
          <w:color w:val="000000"/>
          <w:sz w:val="28"/>
        </w:rPr>
        <w:t>      1. Полномочия представителя должны быть выражены в доверенности, выданной и оформленной в соответствии с законом.</w:t>
      </w:r>
      <w:r>
        <w:br/>
      </w:r>
      <w:r>
        <w:rPr>
          <w:rFonts w:ascii="Times New Roman"/>
          <w:b w:val="false"/>
          <w:i w:val="false"/>
          <w:color w:val="000000"/>
          <w:sz w:val="28"/>
        </w:rPr>
        <w:t>
      2. Уполномоченные профессиональных союзов и других организаций в соответствии с подпунктами 3), 4) части первой статьи 58 настоящего Кодекса должны представить суду документы, удостоверяющие поручение на осуществление представительства по данному делу.</w:t>
      </w:r>
      <w:r>
        <w:br/>
      </w:r>
      <w:r>
        <w:rPr>
          <w:rFonts w:ascii="Times New Roman"/>
          <w:b w:val="false"/>
          <w:i w:val="false"/>
          <w:color w:val="000000"/>
          <w:sz w:val="28"/>
        </w:rPr>
        <w:t>
      3. Полномочия адвоката на ведение конкретного дела удостоверяются ордером, выдаваемым в порядке,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адвокатской деятельности в Республике Казахстан».</w:t>
      </w:r>
      <w:r>
        <w:br/>
      </w:r>
      <w:r>
        <w:rPr>
          <w:rFonts w:ascii="Times New Roman"/>
          <w:b w:val="false"/>
          <w:i w:val="false"/>
          <w:color w:val="000000"/>
          <w:sz w:val="28"/>
        </w:rPr>
        <w:t>
      Совершение адвокатом процессуальных действий, предусмотренных в частях первой и второй статьи 60 настоящего Кодекса, удостоверяются доверенностью.</w:t>
      </w:r>
      <w:r>
        <w:br/>
      </w:r>
      <w:r>
        <w:rPr>
          <w:rFonts w:ascii="Times New Roman"/>
          <w:b w:val="false"/>
          <w:i w:val="false"/>
          <w:color w:val="000000"/>
          <w:sz w:val="28"/>
        </w:rPr>
        <w:t>
      4. Доверенность от имени юридического лица выдается руководителем или иным уполномоченным на это лицом соответствующего юридического лица.</w:t>
      </w:r>
      <w:r>
        <w:br/>
      </w:r>
      <w:r>
        <w:rPr>
          <w:rFonts w:ascii="Times New Roman"/>
          <w:b w:val="false"/>
          <w:i w:val="false"/>
          <w:color w:val="000000"/>
          <w:sz w:val="28"/>
        </w:rPr>
        <w:t>
      5. Полномочия представителя, указанных в подпунктах 5) и 6) части первой статьи 58 настоящего Кодекса, могут быть выражены в доверенности или же в устном заявлении доверителя, занесенном в протокол судебного заседания. Представителем, указанным в подпункте 6) части первой статьи 58 настоящего Кодекса, представляется копия диплома о высшем юридическом образовании.</w:t>
      </w:r>
    </w:p>
    <w:p>
      <w:pPr>
        <w:spacing w:after="0"/>
        <w:ind w:left="0"/>
        <w:jc w:val="both"/>
      </w:pPr>
      <w:r>
        <w:rPr>
          <w:rFonts w:ascii="Times New Roman"/>
          <w:b/>
          <w:i w:val="false"/>
          <w:color w:val="000000"/>
          <w:sz w:val="28"/>
        </w:rPr>
        <w:t>      Статья 62. Законные представители</w:t>
      </w:r>
    </w:p>
    <w:p>
      <w:pPr>
        <w:spacing w:after="0"/>
        <w:ind w:left="0"/>
        <w:jc w:val="both"/>
      </w:pPr>
      <w:r>
        <w:rPr>
          <w:rFonts w:ascii="Times New Roman"/>
          <w:b w:val="false"/>
          <w:i w:val="false"/>
          <w:color w:val="000000"/>
          <w:sz w:val="28"/>
        </w:rPr>
        <w:t>      1. Права, свободы и законные интересы недееспособных граждан, несовершеннолетних и лиц, признанных в судебном порядке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полномочия.</w:t>
      </w:r>
      <w:r>
        <w:br/>
      </w:r>
      <w:r>
        <w:rPr>
          <w:rFonts w:ascii="Times New Roman"/>
          <w:b w:val="false"/>
          <w:i w:val="false"/>
          <w:color w:val="000000"/>
          <w:sz w:val="28"/>
        </w:rPr>
        <w:t>
      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 гражданина.</w:t>
      </w:r>
      <w:r>
        <w:br/>
      </w:r>
      <w:r>
        <w:rPr>
          <w:rFonts w:ascii="Times New Roman"/>
          <w:b w:val="false"/>
          <w:i w:val="false"/>
          <w:color w:val="000000"/>
          <w:sz w:val="28"/>
        </w:rPr>
        <w:t xml:space="preserve">
      3. По делу, в котором должен участвовать наследник лица, умершего или объявленного в установленном порядке умершим, если наследство еще никем не принято, в качестве представителя наследника выступает лицо, которому передано в доверительное управление наследственное имущество. </w:t>
      </w:r>
      <w:r>
        <w:br/>
      </w:r>
      <w:r>
        <w:rPr>
          <w:rFonts w:ascii="Times New Roman"/>
          <w:b w:val="false"/>
          <w:i w:val="false"/>
          <w:color w:val="000000"/>
          <w:sz w:val="28"/>
        </w:rPr>
        <w:t>
      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r>
        <w:br/>
      </w:r>
      <w:r>
        <w:rPr>
          <w:rFonts w:ascii="Times New Roman"/>
          <w:b w:val="false"/>
          <w:i w:val="false"/>
          <w:color w:val="000000"/>
          <w:sz w:val="28"/>
        </w:rPr>
        <w:t>
      Законный представитель лица, признанного в судебном порядке недееспособным, либо лица, признанного в судебном порядке безвестно отсутствующим, совершает в интересах представляемого все процессуальные действия при рассмотрении дел по спорам, предметом которых является имущество опекаемого.</w:t>
      </w:r>
      <w:r>
        <w:br/>
      </w:r>
      <w:r>
        <w:rPr>
          <w:rFonts w:ascii="Times New Roman"/>
          <w:b w:val="false"/>
          <w:i w:val="false"/>
          <w:color w:val="000000"/>
          <w:sz w:val="28"/>
        </w:rPr>
        <w:t>
      Законный представитель лица, признанного ограниченно дееспособным, совершает самостоятельно в интересах этого лица все процессуальные действия при рассмотрении дел, предметом которых являются обязательства, вытекающие из объема ограниченных прав. По другим спорам ограниченно дееспособное лицо совершает процессуальные действия и несет самостоятельно процессуальные обязанности.</w:t>
      </w:r>
      <w:r>
        <w:br/>
      </w:r>
      <w:r>
        <w:rPr>
          <w:rFonts w:ascii="Times New Roman"/>
          <w:b w:val="false"/>
          <w:i w:val="false"/>
          <w:color w:val="000000"/>
          <w:sz w:val="28"/>
        </w:rPr>
        <w:t>
      5. Законные представители и представители по поручению не вправе совершать процессуальные действия в своих интересах или вопреки интересам представляемого.</w:t>
      </w:r>
    </w:p>
    <w:p>
      <w:pPr>
        <w:spacing w:after="0"/>
        <w:ind w:left="0"/>
        <w:jc w:val="left"/>
      </w:pPr>
      <w:r>
        <w:rPr>
          <w:rFonts w:ascii="Times New Roman"/>
          <w:b/>
          <w:i w:val="false"/>
          <w:color w:val="000000"/>
        </w:rPr>
        <w:t xml:space="preserve"> Глава 7. ДОКАЗАТЕЛЬСТВА И ДОКАЗЫВАНИЕ</w:t>
      </w:r>
    </w:p>
    <w:p>
      <w:pPr>
        <w:spacing w:after="0"/>
        <w:ind w:left="0"/>
        <w:jc w:val="both"/>
      </w:pPr>
      <w:r>
        <w:rPr>
          <w:rFonts w:ascii="Times New Roman"/>
          <w:b/>
          <w:i w:val="false"/>
          <w:color w:val="000000"/>
          <w:sz w:val="28"/>
        </w:rPr>
        <w:t>      Статья 63. Доказательства</w:t>
      </w:r>
    </w:p>
    <w:p>
      <w:pPr>
        <w:spacing w:after="0"/>
        <w:ind w:left="0"/>
        <w:jc w:val="both"/>
      </w:pPr>
      <w:r>
        <w:rPr>
          <w:rFonts w:ascii="Times New Roman"/>
          <w:b w:val="false"/>
          <w:i w:val="false"/>
          <w:color w:val="000000"/>
          <w:sz w:val="28"/>
        </w:rPr>
        <w:t>      1. Доказательствами по делу являются полученные законным способом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br/>
      </w:r>
      <w:r>
        <w:rPr>
          <w:rFonts w:ascii="Times New Roman"/>
          <w:b w:val="false"/>
          <w:i w:val="false"/>
          <w:color w:val="000000"/>
          <w:sz w:val="28"/>
        </w:rPr>
        <w:t>
      2. Эти сведения могут быть получены из: объяснений сторон и третьих лиц, показаний свидетелей, заключений экспертиз, вещественных доказательств, протоколов процессуальных действий, протоколов судебных заседаний, аудио- или видеозаписей, данных, полученных путем использования систем видеоконференцсвязи, отражающие ход и результаты процессуальных действий, и иных доказательств.</w:t>
      </w:r>
    </w:p>
    <w:p>
      <w:pPr>
        <w:spacing w:after="0"/>
        <w:ind w:left="0"/>
        <w:jc w:val="both"/>
      </w:pPr>
      <w:r>
        <w:rPr>
          <w:rFonts w:ascii="Times New Roman"/>
          <w:b/>
          <w:i w:val="false"/>
          <w:color w:val="000000"/>
          <w:sz w:val="28"/>
        </w:rPr>
        <w:t>      Статья 64. Относимость доказательств</w:t>
      </w:r>
    </w:p>
    <w:p>
      <w:pPr>
        <w:spacing w:after="0"/>
        <w:ind w:left="0"/>
        <w:jc w:val="both"/>
      </w:pPr>
      <w:r>
        <w:rPr>
          <w:rFonts w:ascii="Times New Roman"/>
          <w:b w:val="false"/>
          <w:i w:val="false"/>
          <w:color w:val="000000"/>
          <w:sz w:val="28"/>
        </w:rPr>
        <w:t>      Доказательство признается относящимся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pPr>
        <w:spacing w:after="0"/>
        <w:ind w:left="0"/>
        <w:jc w:val="both"/>
      </w:pPr>
      <w:r>
        <w:rPr>
          <w:rFonts w:ascii="Times New Roman"/>
          <w:b/>
          <w:i w:val="false"/>
          <w:color w:val="000000"/>
          <w:sz w:val="28"/>
        </w:rPr>
        <w:t>      Статья 65. Допустимость доказательств</w:t>
      </w:r>
    </w:p>
    <w:p>
      <w:pPr>
        <w:spacing w:after="0"/>
        <w:ind w:left="0"/>
        <w:jc w:val="both"/>
      </w:pPr>
      <w:r>
        <w:rPr>
          <w:rFonts w:ascii="Times New Roman"/>
          <w:b w:val="false"/>
          <w:i w:val="false"/>
          <w:color w:val="000000"/>
          <w:sz w:val="28"/>
        </w:rPr>
        <w:t>      1. Доказательство признается допустимым, если оно получено в порядке, предусмотренном настоящим Кодексом.</w:t>
      </w:r>
      <w:r>
        <w:br/>
      </w:r>
      <w:r>
        <w:rPr>
          <w:rFonts w:ascii="Times New Roman"/>
          <w:b w:val="false"/>
          <w:i w:val="false"/>
          <w:color w:val="000000"/>
          <w:sz w:val="28"/>
        </w:rPr>
        <w:t>
      2. В качестве допустимых доказательств могут признаваться аудио- или видеозаписи, в том числе полученные приборами наблюдения и (или) фиксации, материалы фото- и киносъемки, другие материалы на электронных и цифровых носителях.</w:t>
      </w:r>
      <w:r>
        <w:br/>
      </w:r>
      <w:r>
        <w:rPr>
          <w:rFonts w:ascii="Times New Roman"/>
          <w:b w:val="false"/>
          <w:i w:val="false"/>
          <w:color w:val="000000"/>
          <w:sz w:val="28"/>
        </w:rPr>
        <w:t>
      3.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pPr>
        <w:spacing w:after="0"/>
        <w:ind w:left="0"/>
        <w:jc w:val="both"/>
      </w:pPr>
      <w:r>
        <w:rPr>
          <w:rFonts w:ascii="Times New Roman"/>
          <w:b/>
          <w:i w:val="false"/>
          <w:color w:val="000000"/>
          <w:sz w:val="28"/>
        </w:rPr>
        <w:t>      Статья 66. Сведения, недопустимые в качестве</w:t>
      </w:r>
      <w:r>
        <w:br/>
      </w:r>
      <w:r>
        <w:rPr>
          <w:rFonts w:ascii="Times New Roman"/>
          <w:b w:val="false"/>
          <w:i w:val="false"/>
          <w:color w:val="000000"/>
          <w:sz w:val="28"/>
        </w:rPr>
        <w:t>
</w:t>
      </w:r>
      <w:r>
        <w:rPr>
          <w:rFonts w:ascii="Times New Roman"/>
          <w:b/>
          <w:i w:val="false"/>
          <w:color w:val="000000"/>
          <w:sz w:val="28"/>
        </w:rPr>
        <w:t>                 доказательств</w:t>
      </w:r>
    </w:p>
    <w:p>
      <w:pPr>
        <w:spacing w:after="0"/>
        <w:ind w:left="0"/>
        <w:jc w:val="both"/>
      </w:pPr>
      <w:r>
        <w:rPr>
          <w:rFonts w:ascii="Times New Roman"/>
          <w:b w:val="false"/>
          <w:i w:val="false"/>
          <w:color w:val="000000"/>
          <w:sz w:val="28"/>
        </w:rPr>
        <w:t>      1. Фактические данные признаются судом недопустимыми в качестве доказательств, если они получены с нарушениями требований настоящего Кодекса путем лишения или стеснения гарантированных законом прав лиц, участвующих в деле, которые повлияли или могли повлиять на достоверность полученных фактических данных, в том числе:</w:t>
      </w:r>
      <w:r>
        <w:br/>
      </w:r>
      <w:r>
        <w:rPr>
          <w:rFonts w:ascii="Times New Roman"/>
          <w:b w:val="false"/>
          <w:i w:val="false"/>
          <w:color w:val="000000"/>
          <w:sz w:val="28"/>
        </w:rPr>
        <w:t>
      1) с применением насилия, угроз, обмана, а равно иных незаконных действий;</w:t>
      </w:r>
      <w:r>
        <w:br/>
      </w:r>
      <w:r>
        <w:rPr>
          <w:rFonts w:ascii="Times New Roman"/>
          <w:b w:val="false"/>
          <w:i w:val="false"/>
          <w:color w:val="000000"/>
          <w:sz w:val="28"/>
        </w:rPr>
        <w:t>
      2) с использованием заблуждения лица, участвующего в деле, относительно своих прав и обязанностей, возникших вследствие неразъяснения, неполного или неправильного их разъяснения этому лицу;</w:t>
      </w:r>
      <w:r>
        <w:br/>
      </w: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гражданскому делу;</w:t>
      </w:r>
      <w:r>
        <w:br/>
      </w:r>
      <w:r>
        <w:rPr>
          <w:rFonts w:ascii="Times New Roman"/>
          <w:b w:val="false"/>
          <w:i w:val="false"/>
          <w:color w:val="000000"/>
          <w:sz w:val="28"/>
        </w:rPr>
        <w:t>
      4) в связи с участием в процессуальном действии лица, подлежащего отводу;</w:t>
      </w:r>
      <w:r>
        <w:br/>
      </w:r>
      <w:r>
        <w:rPr>
          <w:rFonts w:ascii="Times New Roman"/>
          <w:b w:val="false"/>
          <w:i w:val="false"/>
          <w:color w:val="000000"/>
          <w:sz w:val="28"/>
        </w:rPr>
        <w:t>
      5) с существенным нарушением порядка производства процессуального действия;</w:t>
      </w:r>
      <w:r>
        <w:br/>
      </w:r>
      <w:r>
        <w:rPr>
          <w:rFonts w:ascii="Times New Roman"/>
          <w:b w:val="false"/>
          <w:i w:val="false"/>
          <w:color w:val="000000"/>
          <w:sz w:val="28"/>
        </w:rPr>
        <w:t>
      6) от неизвестного источника либо от источника, который не может быть установлен в судебном заседании;</w:t>
      </w:r>
      <w:r>
        <w:br/>
      </w:r>
      <w:r>
        <w:rPr>
          <w:rFonts w:ascii="Times New Roman"/>
          <w:b w:val="false"/>
          <w:i w:val="false"/>
          <w:color w:val="000000"/>
          <w:sz w:val="28"/>
        </w:rPr>
        <w:t>
      7) с применением в ходе доказывания методов, противоречащих современным научным знаниям;</w:t>
      </w:r>
      <w:r>
        <w:br/>
      </w:r>
      <w:r>
        <w:rPr>
          <w:rFonts w:ascii="Times New Roman"/>
          <w:b w:val="false"/>
          <w:i w:val="false"/>
          <w:color w:val="000000"/>
          <w:sz w:val="28"/>
        </w:rPr>
        <w:t>
      8) специально изготовленное или измененное в целях обоснования доводов стороны или опровержения доводов лица, участвующего в деле (подложное доказательство).</w:t>
      </w:r>
      <w:r>
        <w:br/>
      </w:r>
      <w:r>
        <w:rPr>
          <w:rFonts w:ascii="Times New Roman"/>
          <w:b w:val="false"/>
          <w:i w:val="false"/>
          <w:color w:val="000000"/>
          <w:sz w:val="28"/>
        </w:rPr>
        <w:t>
      2. Недопустимость использования сведений в качестве доказательства при производстве по делу устанавливается по усмотрению суда или по ходатайству лиц, участвующих в деле.</w:t>
      </w:r>
      <w:r>
        <w:br/>
      </w:r>
      <w:r>
        <w:rPr>
          <w:rFonts w:ascii="Times New Roman"/>
          <w:b w:val="false"/>
          <w:i w:val="false"/>
          <w:color w:val="000000"/>
          <w:sz w:val="28"/>
        </w:rPr>
        <w:t>
      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Такие доказательства могут быть использованы при доказывании факта нарушений и виновности лиц, их допустивших.</w:t>
      </w:r>
      <w:r>
        <w:br/>
      </w:r>
      <w:r>
        <w:rPr>
          <w:rFonts w:ascii="Times New Roman"/>
          <w:b w:val="false"/>
          <w:i w:val="false"/>
          <w:color w:val="000000"/>
          <w:sz w:val="28"/>
        </w:rPr>
        <w:t>
      4. В случае неурегулирования спора (конфликта) в порядке медиации доказательства, полученные судьей при проведении им медиации в суде, не могут быть им представлены судье, в производстве которого находится дело.</w:t>
      </w:r>
    </w:p>
    <w:p>
      <w:pPr>
        <w:spacing w:after="0"/>
        <w:ind w:left="0"/>
        <w:jc w:val="both"/>
      </w:pPr>
      <w:r>
        <w:rPr>
          <w:rFonts w:ascii="Times New Roman"/>
          <w:b/>
          <w:i w:val="false"/>
          <w:color w:val="000000"/>
          <w:sz w:val="28"/>
        </w:rPr>
        <w:t>      Статья 67. Достоверность доказательств</w:t>
      </w:r>
    </w:p>
    <w:p>
      <w:pPr>
        <w:spacing w:after="0"/>
        <w:ind w:left="0"/>
        <w:jc w:val="both"/>
      </w:pPr>
      <w:r>
        <w:rPr>
          <w:rFonts w:ascii="Times New Roman"/>
          <w:b w:val="false"/>
          <w:i w:val="false"/>
          <w:color w:val="000000"/>
          <w:sz w:val="28"/>
        </w:rPr>
        <w:t>      Доказательство считается достоверным, если в результате проверки выясняется, что оно соответствует действительности.</w:t>
      </w:r>
    </w:p>
    <w:p>
      <w:pPr>
        <w:spacing w:after="0"/>
        <w:ind w:left="0"/>
        <w:jc w:val="both"/>
      </w:pPr>
      <w:r>
        <w:rPr>
          <w:rFonts w:ascii="Times New Roman"/>
          <w:b/>
          <w:i w:val="false"/>
          <w:color w:val="000000"/>
          <w:sz w:val="28"/>
        </w:rPr>
        <w:t>      Статья 68. Оценка доказательств</w:t>
      </w:r>
    </w:p>
    <w:p>
      <w:pPr>
        <w:spacing w:after="0"/>
        <w:ind w:left="0"/>
        <w:jc w:val="both"/>
      </w:pPr>
      <w:r>
        <w:rPr>
          <w:rFonts w:ascii="Times New Roman"/>
          <w:b w:val="false"/>
          <w:i w:val="false"/>
          <w:color w:val="000000"/>
          <w:sz w:val="28"/>
        </w:rPr>
        <w:t>      1. 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гражданского дела.</w:t>
      </w:r>
      <w:r>
        <w:br/>
      </w:r>
      <w:r>
        <w:rPr>
          <w:rFonts w:ascii="Times New Roman"/>
          <w:b w:val="false"/>
          <w:i w:val="false"/>
          <w:color w:val="000000"/>
          <w:sz w:val="28"/>
        </w:rPr>
        <w:t>
      2. В соответствии со статьей 15 настоящего Кодекса судья оценивает доказательства по своему внутреннему убеждению.</w:t>
      </w:r>
      <w:r>
        <w:br/>
      </w:r>
      <w:r>
        <w:rPr>
          <w:rFonts w:ascii="Times New Roman"/>
          <w:b w:val="false"/>
          <w:i w:val="false"/>
          <w:color w:val="000000"/>
          <w:sz w:val="28"/>
        </w:rPr>
        <w:t>
      3. Обстоятельства считаются установленными,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w:t>
      </w:r>
      <w:r>
        <w:br/>
      </w:r>
      <w:r>
        <w:rPr>
          <w:rFonts w:ascii="Times New Roman"/>
          <w:b w:val="false"/>
          <w:i w:val="false"/>
          <w:color w:val="000000"/>
          <w:sz w:val="28"/>
        </w:rPr>
        <w:t>
      4. В случае заявления ходатайства о подложности, представленного другой стороной доказательства, лицо, сделавшее такое заявление, обязано указать признаки, свидетельствующие о подложности доказательства.</w:t>
      </w:r>
      <w:r>
        <w:br/>
      </w:r>
      <w:r>
        <w:rPr>
          <w:rFonts w:ascii="Times New Roman"/>
          <w:b w:val="false"/>
          <w:i w:val="false"/>
          <w:color w:val="000000"/>
          <w:sz w:val="28"/>
        </w:rPr>
        <w:t>
      Если лицо, представившее доказательство, признает обоснованным заявление о его подложности, суд исключает доказательство из числа допустимых и разрешает дело на основании других доказательств.</w:t>
      </w:r>
      <w:r>
        <w:br/>
      </w:r>
      <w:r>
        <w:rPr>
          <w:rFonts w:ascii="Times New Roman"/>
          <w:b w:val="false"/>
          <w:i w:val="false"/>
          <w:color w:val="000000"/>
          <w:sz w:val="28"/>
        </w:rPr>
        <w:t>
      5. Обстоятельства не могут считаться установленными, если в их подтверждение представлены только копии документов, когда необходимость их представления вытекает из требований закона.</w:t>
      </w:r>
      <w:r>
        <w:br/>
      </w:r>
      <w:r>
        <w:rPr>
          <w:rFonts w:ascii="Times New Roman"/>
          <w:b w:val="false"/>
          <w:i w:val="false"/>
          <w:color w:val="000000"/>
          <w:sz w:val="28"/>
        </w:rPr>
        <w:t>
      Суд не может считать доказанными обстоятельства, подтверждаемые только копией документа или иным доказательством,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r>
        <w:br/>
      </w:r>
      <w:r>
        <w:rPr>
          <w:rFonts w:ascii="Times New Roman"/>
          <w:b w:val="false"/>
          <w:i w:val="false"/>
          <w:color w:val="000000"/>
          <w:sz w:val="28"/>
        </w:rPr>
        <w:t>
      6.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подтверждающие обстоятельство, имеющее значение для дела, и не опровергнуты другой стороной.</w:t>
      </w:r>
    </w:p>
    <w:p>
      <w:pPr>
        <w:spacing w:after="0"/>
        <w:ind w:left="0"/>
        <w:jc w:val="both"/>
      </w:pPr>
      <w:r>
        <w:rPr>
          <w:rFonts w:ascii="Times New Roman"/>
          <w:b/>
          <w:i w:val="false"/>
          <w:color w:val="000000"/>
          <w:sz w:val="28"/>
        </w:rPr>
        <w:t>      Статья 69. Обеспечение доказательств</w:t>
      </w:r>
    </w:p>
    <w:p>
      <w:pPr>
        <w:spacing w:after="0"/>
        <w:ind w:left="0"/>
        <w:jc w:val="both"/>
      </w:pPr>
      <w:r>
        <w:rPr>
          <w:rFonts w:ascii="Times New Roman"/>
          <w:b w:val="false"/>
          <w:i w:val="false"/>
          <w:color w:val="000000"/>
          <w:sz w:val="28"/>
        </w:rPr>
        <w:t>      1. Лица, участвующие в деле, и имеющие основания опасаться, что предоставление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w:t>
      </w:r>
      <w:r>
        <w:br/>
      </w:r>
      <w:r>
        <w:rPr>
          <w:rFonts w:ascii="Times New Roman"/>
          <w:b w:val="false"/>
          <w:i w:val="false"/>
          <w:color w:val="000000"/>
          <w:sz w:val="28"/>
        </w:rPr>
        <w:t>
      2.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w:t>
      </w:r>
      <w:r>
        <w:br/>
      </w:r>
      <w:r>
        <w:rPr>
          <w:rFonts w:ascii="Times New Roman"/>
          <w:b w:val="false"/>
          <w:i w:val="false"/>
          <w:color w:val="000000"/>
          <w:sz w:val="28"/>
        </w:rPr>
        <w:t>
      3. Обеспечение доказательств до возбуждения дела в суде производится в порядке, предусмотренном законодательством о нотариате.</w:t>
      </w:r>
    </w:p>
    <w:p>
      <w:pPr>
        <w:spacing w:after="0"/>
        <w:ind w:left="0"/>
        <w:jc w:val="both"/>
      </w:pPr>
      <w:r>
        <w:rPr>
          <w:rFonts w:ascii="Times New Roman"/>
          <w:b/>
          <w:i w:val="false"/>
          <w:color w:val="000000"/>
          <w:sz w:val="28"/>
        </w:rPr>
        <w:t>      Статья 70. Заявление об обеспечении доказательств</w:t>
      </w:r>
    </w:p>
    <w:p>
      <w:pPr>
        <w:spacing w:after="0"/>
        <w:ind w:left="0"/>
        <w:jc w:val="both"/>
      </w:pPr>
      <w:r>
        <w:rPr>
          <w:rFonts w:ascii="Times New Roman"/>
          <w:b w:val="false"/>
          <w:i w:val="false"/>
          <w:color w:val="000000"/>
          <w:sz w:val="28"/>
        </w:rPr>
        <w:t>      1. Заявление об обеспечении доказательств подается в суд, в производстве которого находится дело.</w:t>
      </w:r>
      <w:r>
        <w:br/>
      </w:r>
      <w:r>
        <w:rPr>
          <w:rFonts w:ascii="Times New Roman"/>
          <w:b w:val="false"/>
          <w:i w:val="false"/>
          <w:color w:val="000000"/>
          <w:sz w:val="28"/>
        </w:rPr>
        <w:t>
      2. В заявлении об обеспечении доказательств должны быть указаны доказательства, которые необходимо обеспечить, обстоятельства дела, для подтверждения или опровержения которых необходимо такое обеспечение, данные, свидетельствующие о том, что предоставление необходимых доказательств является затруднительным. В заявлении должно быть указано дело, по которому необходимо обеспечить доказательства, в предоставлении которого было отказано.</w:t>
      </w:r>
      <w:r>
        <w:br/>
      </w:r>
      <w:r>
        <w:rPr>
          <w:rFonts w:ascii="Times New Roman"/>
          <w:b w:val="false"/>
          <w:i w:val="false"/>
          <w:color w:val="000000"/>
          <w:sz w:val="28"/>
        </w:rPr>
        <w:t>
      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Определение может быть обжаловано в суд апелляционной инстанции, решение которого является окончательным. С частной жалобой в суд апелляционной инстанции направляется выделенный из дела материал, касающийся вынесенного определения.</w:t>
      </w:r>
    </w:p>
    <w:p>
      <w:pPr>
        <w:spacing w:after="0"/>
        <w:ind w:left="0"/>
        <w:jc w:val="both"/>
      </w:pPr>
      <w:r>
        <w:rPr>
          <w:rFonts w:ascii="Times New Roman"/>
          <w:b/>
          <w:i w:val="false"/>
          <w:color w:val="000000"/>
          <w:sz w:val="28"/>
        </w:rPr>
        <w:t>      Статья 71. Порядок обеспечения доказательств</w:t>
      </w:r>
    </w:p>
    <w:p>
      <w:pPr>
        <w:spacing w:after="0"/>
        <w:ind w:left="0"/>
        <w:jc w:val="both"/>
      </w:pPr>
      <w:r>
        <w:rPr>
          <w:rFonts w:ascii="Times New Roman"/>
          <w:b w:val="false"/>
          <w:i w:val="false"/>
          <w:color w:val="000000"/>
          <w:sz w:val="28"/>
        </w:rPr>
        <w:t>      1. 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r>
        <w:br/>
      </w:r>
      <w:r>
        <w:rPr>
          <w:rFonts w:ascii="Times New Roman"/>
          <w:b w:val="false"/>
          <w:i w:val="false"/>
          <w:color w:val="000000"/>
          <w:sz w:val="28"/>
        </w:rPr>
        <w:t>
      2. Заявитель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r>
        <w:br/>
      </w:r>
      <w:r>
        <w:rPr>
          <w:rFonts w:ascii="Times New Roman"/>
          <w:b w:val="false"/>
          <w:i w:val="false"/>
          <w:color w:val="000000"/>
          <w:sz w:val="28"/>
        </w:rPr>
        <w:t>
      3. Протоколы и все собранные в порядке обеспечения доказательства передаются в суд, рассматривающий дело, с уведомлением об этом лиц, участвующих в деле.</w:t>
      </w:r>
    </w:p>
    <w:p>
      <w:pPr>
        <w:spacing w:after="0"/>
        <w:ind w:left="0"/>
        <w:jc w:val="both"/>
      </w:pPr>
      <w:r>
        <w:rPr>
          <w:rFonts w:ascii="Times New Roman"/>
          <w:b/>
          <w:i w:val="false"/>
          <w:color w:val="000000"/>
          <w:sz w:val="28"/>
        </w:rPr>
        <w:t>      Статья 72. Обязанность доказывания</w:t>
      </w:r>
    </w:p>
    <w:p>
      <w:pPr>
        <w:spacing w:after="0"/>
        <w:ind w:left="0"/>
        <w:jc w:val="both"/>
      </w:pPr>
      <w:r>
        <w:rPr>
          <w:rFonts w:ascii="Times New Roman"/>
          <w:b w:val="false"/>
          <w:i w:val="false"/>
          <w:color w:val="000000"/>
          <w:sz w:val="28"/>
        </w:rPr>
        <w:t>      1. Каждая сторона должна доказать те обстоятельства, на которые она ссылаются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w:t>
      </w:r>
      <w:r>
        <w:br/>
      </w:r>
      <w:r>
        <w:rPr>
          <w:rFonts w:ascii="Times New Roman"/>
          <w:b w:val="false"/>
          <w:i w:val="false"/>
          <w:color w:val="000000"/>
          <w:sz w:val="28"/>
        </w:rPr>
        <w:t>
      2. Бремя доказывания по делам, указанным в главе 29 настоящего Кодекса, возлагается на органы государственной власти, местного самоуправления, общественного объединения, организации, должностных лиц и государственных служащих, чьи акты, действия (бездействия) обжалуются.</w:t>
      </w:r>
    </w:p>
    <w:p>
      <w:pPr>
        <w:spacing w:after="0"/>
        <w:ind w:left="0"/>
        <w:jc w:val="both"/>
      </w:pPr>
      <w:r>
        <w:rPr>
          <w:rFonts w:ascii="Times New Roman"/>
          <w:b/>
          <w:i w:val="false"/>
          <w:color w:val="000000"/>
          <w:sz w:val="28"/>
        </w:rPr>
        <w:t>      Статья 73. Представление доказательств</w:t>
      </w:r>
    </w:p>
    <w:p>
      <w:pPr>
        <w:spacing w:after="0"/>
        <w:ind w:left="0"/>
        <w:jc w:val="both"/>
      </w:pPr>
      <w:r>
        <w:rPr>
          <w:rFonts w:ascii="Times New Roman"/>
          <w:b w:val="false"/>
          <w:i w:val="false"/>
          <w:color w:val="000000"/>
          <w:sz w:val="28"/>
        </w:rPr>
        <w:t>      1. Доказательства представляются сторонами и другими лицами, участвующими в деле, суду первой инстанции на стадии подготовки дела к судебному разбирательству.</w:t>
      </w:r>
      <w:r>
        <w:br/>
      </w:r>
      <w:r>
        <w:rPr>
          <w:rFonts w:ascii="Times New Roman"/>
          <w:b w:val="false"/>
          <w:i w:val="false"/>
          <w:color w:val="000000"/>
          <w:sz w:val="28"/>
        </w:rPr>
        <w:t>
      Доказательства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r>
        <w:br/>
      </w:r>
      <w:r>
        <w:rPr>
          <w:rFonts w:ascii="Times New Roman"/>
          <w:b w:val="false"/>
          <w:i w:val="false"/>
          <w:color w:val="000000"/>
          <w:sz w:val="28"/>
        </w:rPr>
        <w:t>
      В случае, предусмотренном частью второй статьи 403 настоящего Кодекса, доказательства могут быть представлены суду апелляционной инстанции.</w:t>
      </w:r>
      <w:r>
        <w:br/>
      </w:r>
      <w:r>
        <w:rPr>
          <w:rFonts w:ascii="Times New Roman"/>
          <w:b w:val="false"/>
          <w:i w:val="false"/>
          <w:color w:val="000000"/>
          <w:sz w:val="28"/>
        </w:rPr>
        <w:t>
      Непредставление суду имеющихся у стороны доказательств исключает возможность представления этих доказательств суду апелляционной, кассационной, надзорной инстанций.</w:t>
      </w:r>
      <w:r>
        <w:br/>
      </w:r>
      <w:r>
        <w:rPr>
          <w:rFonts w:ascii="Times New Roman"/>
          <w:b w:val="false"/>
          <w:i w:val="false"/>
          <w:color w:val="000000"/>
          <w:sz w:val="28"/>
        </w:rPr>
        <w:t>
      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w:t>
      </w:r>
      <w:r>
        <w:br/>
      </w:r>
      <w:r>
        <w:rPr>
          <w:rFonts w:ascii="Times New Roman"/>
          <w:b w:val="false"/>
          <w:i w:val="false"/>
          <w:color w:val="000000"/>
          <w:sz w:val="28"/>
        </w:rPr>
        <w:t>
      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r>
        <w:br/>
      </w:r>
      <w:r>
        <w:rPr>
          <w:rFonts w:ascii="Times New Roman"/>
          <w:b w:val="false"/>
          <w:i w:val="false"/>
          <w:color w:val="000000"/>
          <w:sz w:val="28"/>
        </w:rPr>
        <w:t>
      4. В случае, когда для лиц, участвующих в деле, предоставление доказательств затруднительно, суд по ходатайству этого лица оказывает ему содействие в истребовании доказательств.</w:t>
      </w:r>
      <w:r>
        <w:br/>
      </w:r>
      <w:r>
        <w:rPr>
          <w:rFonts w:ascii="Times New Roman"/>
          <w:b w:val="false"/>
          <w:i w:val="false"/>
          <w:color w:val="000000"/>
          <w:sz w:val="28"/>
        </w:rPr>
        <w:t>
      5. В ходатайстве об оказании содействия в истребовании доказательства должно быть указано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r>
        <w:br/>
      </w:r>
      <w:r>
        <w:rPr>
          <w:rFonts w:ascii="Times New Roman"/>
          <w:b w:val="false"/>
          <w:i w:val="false"/>
          <w:color w:val="000000"/>
          <w:sz w:val="28"/>
        </w:rPr>
        <w:t>
      6. При необходимости суд выдает лицу, участвующему в деле,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суда, для предоставления доказательства в суд. Доказательства по корпоративным спорам должны быть истребованы только судом и направляться непосредственно в суд.</w:t>
      </w:r>
      <w:r>
        <w:br/>
      </w:r>
      <w:r>
        <w:rPr>
          <w:rFonts w:ascii="Times New Roman"/>
          <w:b w:val="false"/>
          <w:i w:val="false"/>
          <w:color w:val="000000"/>
          <w:sz w:val="28"/>
        </w:rPr>
        <w:t>
      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законодательством об административных правонарушениях по правилам, установленным главой 9 настоящего Кодекса, либо на них могут быть возложены судебные расходы в соответствии с частью второй статьи 109 настоящего Кодекса.</w:t>
      </w:r>
      <w:r>
        <w:br/>
      </w:r>
      <w:r>
        <w:rPr>
          <w:rFonts w:ascii="Times New Roman"/>
          <w:b w:val="false"/>
          <w:i w:val="false"/>
          <w:color w:val="000000"/>
          <w:sz w:val="28"/>
        </w:rPr>
        <w:t>
      8. Наложение 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r>
        <w:br/>
      </w:r>
      <w:r>
        <w:rPr>
          <w:rFonts w:ascii="Times New Roman"/>
          <w:b w:val="false"/>
          <w:i w:val="false"/>
          <w:color w:val="000000"/>
          <w:sz w:val="28"/>
        </w:rPr>
        <w:t>
      9. Если сторона удерживает у себя истребуемое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r>
        <w:br/>
      </w:r>
      <w:r>
        <w:rPr>
          <w:rFonts w:ascii="Times New Roman"/>
          <w:b w:val="false"/>
          <w:i w:val="false"/>
          <w:color w:val="000000"/>
          <w:sz w:val="28"/>
        </w:rPr>
        <w:t>
      10. Стороны третейского и арбитражного разбирательства с согласия третейского суда или арбитража могут обратиться в суд с ходатайством о содействии в получении доказательств, которое рассматривается в соответствии с частью четвертой настоящей статьи.</w:t>
      </w:r>
    </w:p>
    <w:p>
      <w:pPr>
        <w:spacing w:after="0"/>
        <w:ind w:left="0"/>
        <w:jc w:val="both"/>
      </w:pPr>
      <w:r>
        <w:rPr>
          <w:rFonts w:ascii="Times New Roman"/>
          <w:b/>
          <w:i w:val="false"/>
          <w:color w:val="000000"/>
          <w:sz w:val="28"/>
        </w:rPr>
        <w:t>      Статья 74. Судебные поручения</w:t>
      </w:r>
    </w:p>
    <w:p>
      <w:pPr>
        <w:spacing w:after="0"/>
        <w:ind w:left="0"/>
        <w:jc w:val="both"/>
      </w:pPr>
      <w:r>
        <w:rPr>
          <w:rFonts w:ascii="Times New Roman"/>
          <w:b w:val="false"/>
          <w:i w:val="false"/>
          <w:color w:val="000000"/>
          <w:sz w:val="28"/>
        </w:rPr>
        <w:t>      1. Суд, рассматривающий дело, в случае 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r>
        <w:br/>
      </w:r>
      <w:r>
        <w:rPr>
          <w:rFonts w:ascii="Times New Roman"/>
          <w:b w:val="false"/>
          <w:i w:val="false"/>
          <w:color w:val="000000"/>
          <w:sz w:val="28"/>
        </w:rPr>
        <w:t>
      2. Суд, рассматривающий дело,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оказании правовой помощи по гражданским делам, направляет судебное поручение в соответствии с положениями этого договора.</w:t>
      </w:r>
      <w:r>
        <w:br/>
      </w:r>
      <w:r>
        <w:rPr>
          <w:rFonts w:ascii="Times New Roman"/>
          <w:b w:val="false"/>
          <w:i w:val="false"/>
          <w:color w:val="000000"/>
          <w:sz w:val="28"/>
        </w:rPr>
        <w:t>
      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опротестованию не подлежит.</w:t>
      </w:r>
    </w:p>
    <w:p>
      <w:pPr>
        <w:spacing w:after="0"/>
        <w:ind w:left="0"/>
        <w:jc w:val="both"/>
      </w:pPr>
      <w:r>
        <w:rPr>
          <w:rFonts w:ascii="Times New Roman"/>
          <w:b/>
          <w:i w:val="false"/>
          <w:color w:val="000000"/>
          <w:sz w:val="28"/>
        </w:rPr>
        <w:t>      Статья 75. Порядок выполнения судебного поручения</w:t>
      </w:r>
    </w:p>
    <w:p>
      <w:pPr>
        <w:spacing w:after="0"/>
        <w:ind w:left="0"/>
        <w:jc w:val="both"/>
      </w:pPr>
      <w:r>
        <w:rPr>
          <w:rFonts w:ascii="Times New Roman"/>
          <w:b w:val="false"/>
          <w:i w:val="false"/>
          <w:color w:val="000000"/>
          <w:sz w:val="28"/>
        </w:rPr>
        <w:t>      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r>
        <w:br/>
      </w:r>
      <w:r>
        <w:rPr>
          <w:rFonts w:ascii="Times New Roman"/>
          <w:b w:val="false"/>
          <w:i w:val="false"/>
          <w:color w:val="000000"/>
          <w:sz w:val="28"/>
        </w:rPr>
        <w:t>
      2. Судебное поручение исполняется судом, которому оно адресовано, в месячный срок со дня его поступления.</w:t>
      </w:r>
      <w:r>
        <w:br/>
      </w:r>
      <w:r>
        <w:rPr>
          <w:rFonts w:ascii="Times New Roman"/>
          <w:b w:val="false"/>
          <w:i w:val="false"/>
          <w:color w:val="000000"/>
          <w:sz w:val="28"/>
        </w:rPr>
        <w:t>
      3. Протоколы и все собранные при выполнении судебного поручения материалы немедленно пересылаются в суд, рассматривающий дело.</w:t>
      </w:r>
      <w:r>
        <w:br/>
      </w:r>
      <w:r>
        <w:rPr>
          <w:rFonts w:ascii="Times New Roman"/>
          <w:b w:val="false"/>
          <w:i w:val="false"/>
          <w:color w:val="000000"/>
          <w:sz w:val="28"/>
        </w:rPr>
        <w:t>
      4. Если лица, участвующие в деле, или 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w:t>
      </w:r>
    </w:p>
    <w:p>
      <w:pPr>
        <w:spacing w:after="0"/>
        <w:ind w:left="0"/>
        <w:jc w:val="both"/>
      </w:pPr>
      <w:r>
        <w:rPr>
          <w:rFonts w:ascii="Times New Roman"/>
          <w:b/>
          <w:i w:val="false"/>
          <w:color w:val="000000"/>
          <w:sz w:val="28"/>
        </w:rPr>
        <w:t>      Статья 76. Основания освобождения от доказывания</w:t>
      </w:r>
    </w:p>
    <w:p>
      <w:pPr>
        <w:spacing w:after="0"/>
        <w:ind w:left="0"/>
        <w:jc w:val="both"/>
      </w:pPr>
      <w:r>
        <w:rPr>
          <w:rFonts w:ascii="Times New Roman"/>
          <w:b w:val="false"/>
          <w:i w:val="false"/>
          <w:color w:val="000000"/>
          <w:sz w:val="28"/>
        </w:rPr>
        <w:t>      1. Обстоятельства, признанные судом общеизвестными, не нуждаются в доказывании.</w:t>
      </w:r>
      <w:r>
        <w:br/>
      </w:r>
      <w:r>
        <w:rPr>
          <w:rFonts w:ascii="Times New Roman"/>
          <w:b w:val="false"/>
          <w:i w:val="false"/>
          <w:color w:val="000000"/>
          <w:sz w:val="28"/>
        </w:rPr>
        <w:t>
      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r>
        <w:br/>
      </w:r>
      <w:r>
        <w:rPr>
          <w:rFonts w:ascii="Times New Roman"/>
          <w:b w:val="false"/>
          <w:i w:val="false"/>
          <w:color w:val="000000"/>
          <w:sz w:val="28"/>
        </w:rPr>
        <w:t>
      2.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r>
        <w:br/>
      </w:r>
      <w:r>
        <w:rPr>
          <w:rFonts w:ascii="Times New Roman"/>
          <w:b w:val="false"/>
          <w:i w:val="false"/>
          <w:color w:val="000000"/>
          <w:sz w:val="28"/>
        </w:rPr>
        <w:t>
      3. Вступивший в законную силу приговор суда по уголовному делу, которым признается право на удовлетворение иска, обязателен для суда, рассматривающего дело о гражданско-правовых последствиях деяний лица, в отношении которого состоялся 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оценке.</w:t>
      </w:r>
      <w:r>
        <w:br/>
      </w:r>
      <w:r>
        <w:rPr>
          <w:rFonts w:ascii="Times New Roman"/>
          <w:b w:val="false"/>
          <w:i w:val="false"/>
          <w:color w:val="000000"/>
          <w:sz w:val="28"/>
        </w:rPr>
        <w:t>
      4. Гражданско-правовые последствия деяния, в отношении лица освобожденного от уголовной ответственности на основании акта амнистии или по нереабилитирующим основаниям, не доказываются вновь при предъявлении иска в порядке гражданского судопроизводства.</w:t>
      </w:r>
      <w:r>
        <w:br/>
      </w:r>
      <w:r>
        <w:rPr>
          <w:rFonts w:ascii="Times New Roman"/>
          <w:b w:val="false"/>
          <w:i w:val="false"/>
          <w:color w:val="000000"/>
          <w:sz w:val="28"/>
        </w:rPr>
        <w:t>
      5.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правонарушения.</w:t>
      </w:r>
      <w:r>
        <w:br/>
      </w:r>
      <w:r>
        <w:rPr>
          <w:rFonts w:ascii="Times New Roman"/>
          <w:b w:val="false"/>
          <w:i w:val="false"/>
          <w:color w:val="000000"/>
          <w:sz w:val="28"/>
        </w:rPr>
        <w:t>
      6. Факты, которые согласно закону предполагаются установленными, не доказываются при разбирательстве гражданского дела.</w:t>
      </w:r>
      <w:r>
        <w:br/>
      </w:r>
      <w:r>
        <w:rPr>
          <w:rFonts w:ascii="Times New Roman"/>
          <w:b w:val="false"/>
          <w:i w:val="false"/>
          <w:color w:val="000000"/>
          <w:sz w:val="28"/>
        </w:rPr>
        <w:t>
      7. Обстоятельства считаются также установленными без доказательств, если в рамках надлежащей правовой процедуры не будет доказано обратное:</w:t>
      </w:r>
      <w:r>
        <w:br/>
      </w:r>
      <w:r>
        <w:rPr>
          <w:rFonts w:ascii="Times New Roman"/>
          <w:b w:val="false"/>
          <w:i w:val="false"/>
          <w:color w:val="000000"/>
          <w:sz w:val="28"/>
        </w:rPr>
        <w:t>
      1) правильность общепринятых в современных науке, технике, искусстве, ремесле методов исследования;</w:t>
      </w:r>
      <w:r>
        <w:br/>
      </w:r>
      <w:r>
        <w:rPr>
          <w:rFonts w:ascii="Times New Roman"/>
          <w:b w:val="false"/>
          <w:i w:val="false"/>
          <w:color w:val="000000"/>
          <w:sz w:val="28"/>
        </w:rPr>
        <w:t>
      2) знание лицом закона;</w:t>
      </w:r>
      <w:r>
        <w:br/>
      </w:r>
      <w:r>
        <w:rPr>
          <w:rFonts w:ascii="Times New Roman"/>
          <w:b w:val="false"/>
          <w:i w:val="false"/>
          <w:color w:val="000000"/>
          <w:sz w:val="28"/>
        </w:rPr>
        <w:t>
      3) знание лицом своих служебных и профессиональных обязанностей;</w:t>
      </w:r>
      <w:r>
        <w:br/>
      </w:r>
      <w:r>
        <w:rPr>
          <w:rFonts w:ascii="Times New Roman"/>
          <w:b w:val="false"/>
          <w:i w:val="false"/>
          <w:color w:val="000000"/>
          <w:sz w:val="28"/>
        </w:rPr>
        <w:t>
      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pPr>
        <w:spacing w:after="0"/>
        <w:ind w:left="0"/>
        <w:jc w:val="both"/>
      </w:pPr>
      <w:r>
        <w:rPr>
          <w:rFonts w:ascii="Times New Roman"/>
          <w:b/>
          <w:i w:val="false"/>
          <w:color w:val="000000"/>
          <w:sz w:val="28"/>
        </w:rPr>
        <w:t>      Статья 77. Привлечение специалиста к участию в</w:t>
      </w:r>
      <w:r>
        <w:br/>
      </w:r>
      <w:r>
        <w:rPr>
          <w:rFonts w:ascii="Times New Roman"/>
          <w:b w:val="false"/>
          <w:i w:val="false"/>
          <w:color w:val="000000"/>
          <w:sz w:val="28"/>
        </w:rPr>
        <w:t>
</w:t>
      </w:r>
      <w:r>
        <w:rPr>
          <w:rFonts w:ascii="Times New Roman"/>
          <w:b/>
          <w:i w:val="false"/>
          <w:color w:val="000000"/>
          <w:sz w:val="28"/>
        </w:rPr>
        <w:t>                 процессуальных действиях</w:t>
      </w:r>
    </w:p>
    <w:p>
      <w:pPr>
        <w:spacing w:after="0"/>
        <w:ind w:left="0"/>
        <w:jc w:val="both"/>
      </w:pPr>
      <w:r>
        <w:rPr>
          <w:rFonts w:ascii="Times New Roman"/>
          <w:b w:val="false"/>
          <w:i w:val="false"/>
          <w:color w:val="000000"/>
          <w:sz w:val="28"/>
        </w:rPr>
        <w:t>      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r>
        <w:br/>
      </w:r>
      <w:r>
        <w:rPr>
          <w:rFonts w:ascii="Times New Roman"/>
          <w:b w:val="false"/>
          <w:i w:val="false"/>
          <w:color w:val="000000"/>
          <w:sz w:val="28"/>
        </w:rPr>
        <w:t>
      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r>
        <w:br/>
      </w:r>
      <w:r>
        <w:rPr>
          <w:rFonts w:ascii="Times New Roman"/>
          <w:b w:val="false"/>
          <w:i w:val="false"/>
          <w:color w:val="000000"/>
          <w:sz w:val="28"/>
        </w:rPr>
        <w:t>
      2. О назначении специалиста в ходе судебного заседания указывается в определении о подготовке дела к судебному разбирательству, а в ходе судебного заседания в протоколе судебного заседания.</w:t>
      </w:r>
      <w:r>
        <w:br/>
      </w:r>
      <w:r>
        <w:rPr>
          <w:rFonts w:ascii="Times New Roman"/>
          <w:b w:val="false"/>
          <w:i w:val="false"/>
          <w:color w:val="000000"/>
          <w:sz w:val="28"/>
        </w:rPr>
        <w:t>
      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r>
        <w:br/>
      </w:r>
      <w:r>
        <w:rPr>
          <w:rFonts w:ascii="Times New Roman"/>
          <w:b w:val="false"/>
          <w:i w:val="false"/>
          <w:color w:val="000000"/>
          <w:sz w:val="28"/>
        </w:rPr>
        <w:t>
      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 Заключение специалиста по всем возникшим вопросам должно быть представлено суду в письменной форме.</w:t>
      </w:r>
      <w:r>
        <w:br/>
      </w:r>
      <w:r>
        <w:rPr>
          <w:rFonts w:ascii="Times New Roman"/>
          <w:b w:val="false"/>
          <w:i w:val="false"/>
          <w:color w:val="000000"/>
          <w:sz w:val="28"/>
        </w:rPr>
        <w:t>
      5. При производстве процессуальных действий по определению мнения несовершеннолетнего ребенка по предмету спора, достигшего возраста десяти лет, участие педагога и (или) психолога обязательно.</w:t>
      </w:r>
      <w:r>
        <w:br/>
      </w:r>
      <w:r>
        <w:rPr>
          <w:rFonts w:ascii="Times New Roman"/>
          <w:b w:val="false"/>
          <w:i w:val="false"/>
          <w:color w:val="000000"/>
          <w:sz w:val="28"/>
        </w:rPr>
        <w:t>
      6. Педагог и (или) психолог вправе знакомиться с материалами гражданского дела, характеризующими личность несовершеннолетнего до начала его опроса, с разрешения 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отражающей его участие в судебном заседании.</w:t>
      </w:r>
      <w:r>
        <w:br/>
      </w:r>
      <w:r>
        <w:rPr>
          <w:rFonts w:ascii="Times New Roman"/>
          <w:b w:val="false"/>
          <w:i w:val="false"/>
          <w:color w:val="000000"/>
          <w:sz w:val="28"/>
        </w:rPr>
        <w:t>
      7. Опрос ребенка старше десяти лет производится с участием педагога и психолога. На время опроса ребенка его законные представители по протокольному определению суда могут быть удалены из зала судебного заседания. После возвращения законных представителей в 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p>
    <w:p>
      <w:pPr>
        <w:spacing w:after="0"/>
        <w:ind w:left="0"/>
        <w:jc w:val="both"/>
      </w:pPr>
      <w:r>
        <w:rPr>
          <w:rFonts w:ascii="Times New Roman"/>
          <w:b/>
          <w:i w:val="false"/>
          <w:color w:val="000000"/>
          <w:sz w:val="28"/>
        </w:rPr>
        <w:t>      Статья 78. Научно-технические средства в процессе</w:t>
      </w:r>
      <w:r>
        <w:br/>
      </w:r>
      <w:r>
        <w:rPr>
          <w:rFonts w:ascii="Times New Roman"/>
          <w:b w:val="false"/>
          <w:i w:val="false"/>
          <w:color w:val="000000"/>
          <w:sz w:val="28"/>
        </w:rPr>
        <w:t>
</w:t>
      </w:r>
      <w:r>
        <w:rPr>
          <w:rFonts w:ascii="Times New Roman"/>
          <w:b/>
          <w:i w:val="false"/>
          <w:color w:val="000000"/>
          <w:sz w:val="28"/>
        </w:rPr>
        <w:t>                 доказывания</w:t>
      </w:r>
    </w:p>
    <w:p>
      <w:pPr>
        <w:spacing w:after="0"/>
        <w:ind w:left="0"/>
        <w:jc w:val="both"/>
      </w:pPr>
      <w:r>
        <w:rPr>
          <w:rFonts w:ascii="Times New Roman"/>
          <w:b w:val="false"/>
          <w:i w:val="false"/>
          <w:color w:val="000000"/>
          <w:sz w:val="28"/>
        </w:rPr>
        <w:t>      1. Научно-технические средства в процессе доказывания по делу могут быть использованы судом, сторонами, а также экспертом и специалистом при исполнении ими процессуальных обязанностей, предусмотренных настоящим Кодексом.</w:t>
      </w:r>
      <w:r>
        <w:br/>
      </w:r>
      <w:r>
        <w:rPr>
          <w:rFonts w:ascii="Times New Roman"/>
          <w:b w:val="false"/>
          <w:i w:val="false"/>
          <w:color w:val="000000"/>
          <w:sz w:val="28"/>
        </w:rPr>
        <w:t>
      2. Для оказания содействия при использовании научно-технических средств судом может быть приглашен специалист.</w:t>
      </w:r>
      <w:r>
        <w:br/>
      </w:r>
      <w:r>
        <w:rPr>
          <w:rFonts w:ascii="Times New Roman"/>
          <w:b w:val="false"/>
          <w:i w:val="false"/>
          <w:color w:val="000000"/>
          <w:sz w:val="28"/>
        </w:rPr>
        <w:t>
      3. Использование научно-технических средств признается допустимым, если это:</w:t>
      </w:r>
      <w:r>
        <w:br/>
      </w:r>
      <w:r>
        <w:rPr>
          <w:rFonts w:ascii="Times New Roman"/>
          <w:b w:val="false"/>
          <w:i w:val="false"/>
          <w:color w:val="000000"/>
          <w:sz w:val="28"/>
        </w:rPr>
        <w:t>
      1) прямо предусмотрено законом и не противоречат его нормам и принципам;</w:t>
      </w:r>
      <w:r>
        <w:br/>
      </w:r>
      <w:r>
        <w:rPr>
          <w:rFonts w:ascii="Times New Roman"/>
          <w:b w:val="false"/>
          <w:i w:val="false"/>
          <w:color w:val="000000"/>
          <w:sz w:val="28"/>
        </w:rPr>
        <w:t>
      2) научно обоснованно;</w:t>
      </w:r>
      <w:r>
        <w:br/>
      </w:r>
      <w:r>
        <w:rPr>
          <w:rFonts w:ascii="Times New Roman"/>
          <w:b w:val="false"/>
          <w:i w:val="false"/>
          <w:color w:val="000000"/>
          <w:sz w:val="28"/>
        </w:rPr>
        <w:t>
      3) обеспечивает эффективность производства по делу;</w:t>
      </w:r>
      <w:r>
        <w:br/>
      </w:r>
      <w:r>
        <w:rPr>
          <w:rFonts w:ascii="Times New Roman"/>
          <w:b w:val="false"/>
          <w:i w:val="false"/>
          <w:color w:val="000000"/>
          <w:sz w:val="28"/>
        </w:rPr>
        <w:t>
      4) безопасно.</w:t>
      </w:r>
      <w:r>
        <w:br/>
      </w:r>
      <w:r>
        <w:rPr>
          <w:rFonts w:ascii="Times New Roman"/>
          <w:b w:val="false"/>
          <w:i w:val="false"/>
          <w:color w:val="000000"/>
          <w:sz w:val="28"/>
        </w:rPr>
        <w:t>
      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доказательства признаны и не оспорены стороной, против которой они направлены.</w:t>
      </w:r>
      <w:r>
        <w:br/>
      </w:r>
      <w:r>
        <w:rPr>
          <w:rFonts w:ascii="Times New Roman"/>
          <w:b w:val="false"/>
          <w:i w:val="false"/>
          <w:color w:val="000000"/>
          <w:sz w:val="28"/>
        </w:rPr>
        <w:t>
      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указывается наименование научно-технических средств, условий и порядка их применения, объекты, к которым эти средства были применены, и результатов их использования.</w:t>
      </w:r>
      <w:r>
        <w:br/>
      </w:r>
      <w:r>
        <w:rPr>
          <w:rFonts w:ascii="Times New Roman"/>
          <w:b w:val="false"/>
          <w:i w:val="false"/>
          <w:color w:val="000000"/>
          <w:sz w:val="28"/>
        </w:rPr>
        <w:t>
      6. Исследование, хранение документов и других материалов, полученных с помощью научно-технических средств, и распоряжение ими осуществляются в порядке, предусмотренном статьями 96 и 98 настоящего Кодекса.</w:t>
      </w:r>
    </w:p>
    <w:p>
      <w:pPr>
        <w:spacing w:after="0"/>
        <w:ind w:left="0"/>
        <w:jc w:val="both"/>
      </w:pPr>
      <w:r>
        <w:rPr>
          <w:rFonts w:ascii="Times New Roman"/>
          <w:b/>
          <w:i w:val="false"/>
          <w:color w:val="000000"/>
          <w:sz w:val="28"/>
        </w:rPr>
        <w:t>      Статья 79. Объяснения сторон и других лиц, участвующих в</w:t>
      </w:r>
      <w:r>
        <w:br/>
      </w:r>
      <w:r>
        <w:rPr>
          <w:rFonts w:ascii="Times New Roman"/>
          <w:b w:val="false"/>
          <w:i w:val="false"/>
          <w:color w:val="000000"/>
          <w:sz w:val="28"/>
        </w:rPr>
        <w:t>
</w:t>
      </w:r>
      <w:r>
        <w:rPr>
          <w:rFonts w:ascii="Times New Roman"/>
          <w:b/>
          <w:i w:val="false"/>
          <w:color w:val="000000"/>
          <w:sz w:val="28"/>
        </w:rPr>
        <w:t>                 деле</w:t>
      </w:r>
    </w:p>
    <w:p>
      <w:pPr>
        <w:spacing w:after="0"/>
        <w:ind w:left="0"/>
        <w:jc w:val="both"/>
      </w:pPr>
      <w:r>
        <w:rPr>
          <w:rFonts w:ascii="Times New Roman"/>
          <w:b w:val="false"/>
          <w:i w:val="false"/>
          <w:color w:val="000000"/>
          <w:sz w:val="28"/>
        </w:rPr>
        <w:t>      1. Объяснения лиц, участвующих в деле, либо об известных им обстоятельствах, имеющих значение для дела, подлежат проверке и оценке наряду с другими собранными по делу доказательствами.</w:t>
      </w:r>
      <w:r>
        <w:br/>
      </w:r>
      <w:r>
        <w:rPr>
          <w:rFonts w:ascii="Times New Roman"/>
          <w:b w:val="false"/>
          <w:i w:val="false"/>
          <w:color w:val="000000"/>
          <w:sz w:val="28"/>
        </w:rPr>
        <w:t>
      Объяснения указанных лиц могут быть устными и письменными.</w:t>
      </w:r>
      <w:r>
        <w:br/>
      </w:r>
      <w:r>
        <w:rPr>
          <w:rFonts w:ascii="Times New Roman"/>
          <w:b w:val="false"/>
          <w:i w:val="false"/>
          <w:color w:val="000000"/>
          <w:sz w:val="28"/>
        </w:rPr>
        <w:t>
      2.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Если признание факта изложено в письменном заявлении, оно приобщается к делу.</w:t>
      </w:r>
      <w:r>
        <w:br/>
      </w:r>
      <w:r>
        <w:rPr>
          <w:rFonts w:ascii="Times New Roman"/>
          <w:b w:val="false"/>
          <w:i w:val="false"/>
          <w:color w:val="000000"/>
          <w:sz w:val="28"/>
        </w:rPr>
        <w:t>
      3. Суд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 решении суда. В этом случае данные факты подлежат доказыванию на общих основаниях.</w:t>
      </w:r>
    </w:p>
    <w:p>
      <w:pPr>
        <w:spacing w:after="0"/>
        <w:ind w:left="0"/>
        <w:jc w:val="both"/>
      </w:pPr>
      <w:r>
        <w:rPr>
          <w:rFonts w:ascii="Times New Roman"/>
          <w:b/>
          <w:i w:val="false"/>
          <w:color w:val="000000"/>
          <w:sz w:val="28"/>
        </w:rPr>
        <w:t>      Статья 80. Свидетельские показания</w:t>
      </w:r>
    </w:p>
    <w:p>
      <w:pPr>
        <w:spacing w:after="0"/>
        <w:ind w:left="0"/>
        <w:jc w:val="both"/>
      </w:pPr>
      <w:r>
        <w:rPr>
          <w:rFonts w:ascii="Times New Roman"/>
          <w:b w:val="false"/>
          <w:i w:val="false"/>
          <w:color w:val="000000"/>
          <w:sz w:val="28"/>
        </w:rPr>
        <w:t>      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r>
        <w:br/>
      </w:r>
      <w:r>
        <w:rPr>
          <w:rFonts w:ascii="Times New Roman"/>
          <w:b w:val="false"/>
          <w:i w:val="false"/>
          <w:color w:val="000000"/>
          <w:sz w:val="28"/>
        </w:rPr>
        <w:t>
      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r>
        <w:br/>
      </w:r>
      <w:r>
        <w:rPr>
          <w:rFonts w:ascii="Times New Roman"/>
          <w:b w:val="false"/>
          <w:i w:val="false"/>
          <w:color w:val="000000"/>
          <w:sz w:val="28"/>
        </w:rPr>
        <w:t>
      3. Не подлежат допросу в качестве свидетеля:</w:t>
      </w:r>
      <w:r>
        <w:br/>
      </w:r>
      <w:r>
        <w:rPr>
          <w:rFonts w:ascii="Times New Roman"/>
          <w:b w:val="false"/>
          <w:i w:val="false"/>
          <w:color w:val="000000"/>
          <w:sz w:val="28"/>
        </w:rPr>
        <w:t>
      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r>
        <w:br/>
      </w:r>
      <w:r>
        <w:rPr>
          <w:rFonts w:ascii="Times New Roman"/>
          <w:b w:val="false"/>
          <w:i w:val="false"/>
          <w:color w:val="000000"/>
          <w:sz w:val="28"/>
        </w:rPr>
        <w:t xml:space="preserve">
      2) представители по гражданскому делу или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 </w:t>
      </w:r>
      <w:r>
        <w:br/>
      </w:r>
      <w:r>
        <w:rPr>
          <w:rFonts w:ascii="Times New Roman"/>
          <w:b w:val="false"/>
          <w:i w:val="false"/>
          <w:color w:val="000000"/>
          <w:sz w:val="28"/>
        </w:rPr>
        <w:t xml:space="preserve">
      3) судья - о вопросах, возникавших в совещательной комнате при обсуждении обстоятельств дела при вынесении решения или приговора; </w:t>
      </w:r>
      <w:r>
        <w:br/>
      </w:r>
      <w:r>
        <w:rPr>
          <w:rFonts w:ascii="Times New Roman"/>
          <w:b w:val="false"/>
          <w:i w:val="false"/>
          <w:color w:val="000000"/>
          <w:sz w:val="28"/>
        </w:rPr>
        <w:t>
      4) арбитр или третейский судья, присяжный заседатель – об обстоятельствах, ставших известными ему в связи с исполнением им своих обязанностей;</w:t>
      </w:r>
      <w:r>
        <w:br/>
      </w:r>
      <w:r>
        <w:rPr>
          <w:rFonts w:ascii="Times New Roman"/>
          <w:b w:val="false"/>
          <w:i w:val="false"/>
          <w:color w:val="000000"/>
          <w:sz w:val="28"/>
        </w:rPr>
        <w:t>
      5) медиатор, судья, проводивший медиацию, - об обстоятельствах, ставших известными ему в связи с проведением медиации, за исключением случаев, предусмотренных законом;</w:t>
      </w:r>
      <w:r>
        <w:br/>
      </w:r>
      <w:r>
        <w:rPr>
          <w:rFonts w:ascii="Times New Roman"/>
          <w:b w:val="false"/>
          <w:i w:val="false"/>
          <w:color w:val="000000"/>
          <w:sz w:val="28"/>
        </w:rPr>
        <w:t>
      6) священнослужители - об обстоятельствах, которые им стали известны от лиц, доверившихся им на исповеди;</w:t>
      </w:r>
      <w:r>
        <w:br/>
      </w:r>
      <w:r>
        <w:rPr>
          <w:rFonts w:ascii="Times New Roman"/>
          <w:b w:val="false"/>
          <w:i w:val="false"/>
          <w:color w:val="000000"/>
          <w:sz w:val="28"/>
        </w:rPr>
        <w:t>
      7) другие лица, указанные в законе.</w:t>
      </w:r>
      <w:r>
        <w:br/>
      </w:r>
      <w:r>
        <w:rPr>
          <w:rFonts w:ascii="Times New Roman"/>
          <w:b w:val="false"/>
          <w:i w:val="false"/>
          <w:color w:val="000000"/>
          <w:sz w:val="28"/>
        </w:rPr>
        <w:t>
      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p>
      <w:pPr>
        <w:spacing w:after="0"/>
        <w:ind w:left="0"/>
        <w:jc w:val="both"/>
      </w:pPr>
      <w:r>
        <w:rPr>
          <w:rFonts w:ascii="Times New Roman"/>
          <w:b/>
          <w:i w:val="false"/>
          <w:color w:val="000000"/>
          <w:sz w:val="28"/>
        </w:rPr>
        <w:t>      Статья 81. Обязанности и права свидетеля</w:t>
      </w:r>
    </w:p>
    <w:p>
      <w:pPr>
        <w:spacing w:after="0"/>
        <w:ind w:left="0"/>
        <w:jc w:val="both"/>
      </w:pPr>
      <w:r>
        <w:rPr>
          <w:rFonts w:ascii="Times New Roman"/>
          <w:b w:val="false"/>
          <w:i w:val="false"/>
          <w:color w:val="000000"/>
          <w:sz w:val="28"/>
        </w:rPr>
        <w:t>      1. Лицо, вызванное в качестве свидетеля, обязано явиться в суд в назначенное время и дать правдивые показания.</w:t>
      </w:r>
      <w:r>
        <w:br/>
      </w:r>
      <w:r>
        <w:rPr>
          <w:rFonts w:ascii="Times New Roman"/>
          <w:b w:val="false"/>
          <w:i w:val="false"/>
          <w:color w:val="000000"/>
          <w:sz w:val="28"/>
        </w:rPr>
        <w:t>
      2.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r>
        <w:br/>
      </w:r>
      <w:r>
        <w:rPr>
          <w:rFonts w:ascii="Times New Roman"/>
          <w:b w:val="false"/>
          <w:i w:val="false"/>
          <w:color w:val="000000"/>
          <w:sz w:val="28"/>
        </w:rPr>
        <w:t>
      3. За дачу заведомо ложного показания и отказ от дачи показаний по основаниям, не предусмотренным законом, свидетель несет ответственность, предусмотренную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бюджетным законодательством Республики Казахстан.</w:t>
      </w:r>
    </w:p>
    <w:p>
      <w:pPr>
        <w:spacing w:after="0"/>
        <w:ind w:left="0"/>
        <w:jc w:val="both"/>
      </w:pPr>
      <w:r>
        <w:rPr>
          <w:rFonts w:ascii="Times New Roman"/>
          <w:b/>
          <w:i w:val="false"/>
          <w:color w:val="000000"/>
          <w:sz w:val="28"/>
        </w:rPr>
        <w:t>      Статья 82. Назначение экспертизы</w:t>
      </w:r>
    </w:p>
    <w:p>
      <w:pPr>
        <w:spacing w:after="0"/>
        <w:ind w:left="0"/>
        <w:jc w:val="both"/>
      </w:pPr>
      <w:r>
        <w:rPr>
          <w:rFonts w:ascii="Times New Roman"/>
          <w:b w:val="false"/>
          <w:i w:val="false"/>
          <w:color w:val="000000"/>
          <w:sz w:val="28"/>
        </w:rPr>
        <w:t>      1.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r>
        <w:br/>
      </w:r>
      <w:r>
        <w:rPr>
          <w:rFonts w:ascii="Times New Roman"/>
          <w:b w:val="false"/>
          <w:i w:val="false"/>
          <w:color w:val="000000"/>
          <w:sz w:val="28"/>
        </w:rPr>
        <w:t>
      2. Наличие в деле актов ревизий, проверок, заключений ведомственных инспекций, а также письменных консультаций специалистов, отчетов оценщиков не заменяет заключения экспертизы и не исключает возможности назначения судебной экспертизы по тем же вопросам.</w:t>
      </w:r>
      <w:r>
        <w:br/>
      </w:r>
      <w:r>
        <w:rPr>
          <w:rFonts w:ascii="Times New Roman"/>
          <w:b w:val="false"/>
          <w:i w:val="false"/>
          <w:color w:val="000000"/>
          <w:sz w:val="28"/>
        </w:rPr>
        <w:t>
      3. Суд назначает экспертизу по ходатайству стороны или по своей инициативе.</w:t>
      </w:r>
      <w:r>
        <w:br/>
      </w:r>
      <w:r>
        <w:rPr>
          <w:rFonts w:ascii="Times New Roman"/>
          <w:b w:val="false"/>
          <w:i w:val="false"/>
          <w:color w:val="000000"/>
          <w:sz w:val="28"/>
        </w:rPr>
        <w:t>
      4. По заявлению стороны и других лиц, участвующих в деле, о подложности письменного доказательства суд вправе назначить соответствующую экспертизу.</w:t>
      </w:r>
      <w:r>
        <w:br/>
      </w:r>
      <w:r>
        <w:rPr>
          <w:rFonts w:ascii="Times New Roman"/>
          <w:b w:val="false"/>
          <w:i w:val="false"/>
          <w:color w:val="000000"/>
          <w:sz w:val="28"/>
        </w:rPr>
        <w:t>
      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r>
        <w:br/>
      </w:r>
      <w:r>
        <w:rPr>
          <w:rFonts w:ascii="Times New Roman"/>
          <w:b w:val="false"/>
          <w:i w:val="false"/>
          <w:color w:val="000000"/>
          <w:sz w:val="28"/>
        </w:rPr>
        <w:t>
      1) сотрудникам органов судебной экспертизы;</w:t>
      </w:r>
      <w:r>
        <w:br/>
      </w:r>
      <w:r>
        <w:rPr>
          <w:rFonts w:ascii="Times New Roman"/>
          <w:b w:val="false"/>
          <w:i w:val="false"/>
          <w:color w:val="000000"/>
          <w:sz w:val="28"/>
        </w:rPr>
        <w:t>
      2) гражданам, осуществляющим судебно-экспертную деятельность на основании лицензии;</w:t>
      </w:r>
      <w:r>
        <w:br/>
      </w:r>
      <w:r>
        <w:rPr>
          <w:rFonts w:ascii="Times New Roman"/>
          <w:b w:val="false"/>
          <w:i w:val="false"/>
          <w:color w:val="000000"/>
          <w:sz w:val="28"/>
        </w:rPr>
        <w:t>
      3) в разовом порядке иным лицам, обладающим специальными научными данными, в соответствии с требованиями закона.</w:t>
      </w:r>
      <w:r>
        <w:br/>
      </w:r>
      <w:r>
        <w:rPr>
          <w:rFonts w:ascii="Times New Roman"/>
          <w:b w:val="false"/>
          <w:i w:val="false"/>
          <w:color w:val="000000"/>
          <w:sz w:val="28"/>
        </w:rPr>
        <w:t>
      6. Лица, участвующие в деле, могут просить суд о поручении производства экспертизы конкретному лицу, обладающему необходимыми специальными научными знаниями.</w:t>
      </w:r>
      <w:r>
        <w:br/>
      </w:r>
      <w:r>
        <w:rPr>
          <w:rFonts w:ascii="Times New Roman"/>
          <w:b w:val="false"/>
          <w:i w:val="false"/>
          <w:color w:val="000000"/>
          <w:sz w:val="28"/>
        </w:rPr>
        <w:t>
      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w:t>
      </w:r>
      <w:r>
        <w:br/>
      </w:r>
      <w:r>
        <w:rPr>
          <w:rFonts w:ascii="Times New Roman"/>
          <w:b w:val="false"/>
          <w:i w:val="false"/>
          <w:color w:val="000000"/>
          <w:sz w:val="28"/>
        </w:rPr>
        <w:t>
      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экспертизы.</w:t>
      </w:r>
      <w:r>
        <w:br/>
      </w:r>
      <w:r>
        <w:rPr>
          <w:rFonts w:ascii="Times New Roman"/>
          <w:b w:val="false"/>
          <w:i w:val="false"/>
          <w:color w:val="000000"/>
          <w:sz w:val="28"/>
        </w:rPr>
        <w:t>
      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материалы, не представляет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вправе признать факт, для выяснения которого экспертиза была назначена, установленным или опровергнутым.</w:t>
      </w:r>
      <w:r>
        <w:br/>
      </w:r>
      <w:r>
        <w:rPr>
          <w:rFonts w:ascii="Times New Roman"/>
          <w:b w:val="false"/>
          <w:i w:val="false"/>
          <w:color w:val="000000"/>
          <w:sz w:val="28"/>
        </w:rPr>
        <w:t>
      9. Суд выносит определение о назначении экспертизы, разъясняет эксперту права и обязанности, предусмотренные статьей 90 настоящего Кодекса и предупреждает об уголовной ответственности за дачу заведомо ложного заключения.</w:t>
      </w:r>
      <w:r>
        <w:br/>
      </w:r>
      <w:r>
        <w:rPr>
          <w:rFonts w:ascii="Times New Roman"/>
          <w:b w:val="false"/>
          <w:i w:val="false"/>
          <w:color w:val="000000"/>
          <w:sz w:val="28"/>
        </w:rPr>
        <w:t>
      В определении о назначении экспертизы указывается: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объекты, направляемые на экспертизу,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сроки проведения экспертизы и сроки производства оплаты за ее проведение. Определение суда о назначении экспертизы обязательно для исполнения органами или лицами, которым оно адресовано, и входит в их компетенцию. Определение о назначении экспертизы обжалованию и опротестованию не подлежит. Доводы о несогласии с определением могут быть включены в апелляционную жалобу.</w:t>
      </w:r>
    </w:p>
    <w:p>
      <w:pPr>
        <w:spacing w:after="0"/>
        <w:ind w:left="0"/>
        <w:jc w:val="both"/>
      </w:pPr>
      <w:r>
        <w:rPr>
          <w:rFonts w:ascii="Times New Roman"/>
          <w:b/>
          <w:i w:val="false"/>
          <w:color w:val="000000"/>
          <w:sz w:val="28"/>
        </w:rPr>
        <w:t>      Статья 83. Получение образцов</w:t>
      </w:r>
    </w:p>
    <w:p>
      <w:pPr>
        <w:spacing w:after="0"/>
        <w:ind w:left="0"/>
        <w:jc w:val="both"/>
      </w:pPr>
      <w:r>
        <w:rPr>
          <w:rFonts w:ascii="Times New Roman"/>
          <w:b w:val="false"/>
          <w:i w:val="false"/>
          <w:color w:val="000000"/>
          <w:sz w:val="28"/>
        </w:rPr>
        <w:t>      1. Судья поручает специалистам и экспертам получить необходимые для экспертизы образцы, отображающие свойства человека, трупа, животного, образцы иных веществ и материалов для экспертного исследования в целях установления обстоятельств, имеющих значение для правильного рассмотрения дела.</w:t>
      </w:r>
      <w:r>
        <w:br/>
      </w:r>
      <w:r>
        <w:rPr>
          <w:rFonts w:ascii="Times New Roman"/>
          <w:b w:val="false"/>
          <w:i w:val="false"/>
          <w:color w:val="000000"/>
          <w:sz w:val="28"/>
        </w:rPr>
        <w:t>
      К образцам относятся также пробы материалов, веществ, сырья, готовой продукции.</w:t>
      </w:r>
      <w:r>
        <w:br/>
      </w:r>
      <w:r>
        <w:rPr>
          <w:rFonts w:ascii="Times New Roman"/>
          <w:b w:val="false"/>
          <w:i w:val="false"/>
          <w:color w:val="000000"/>
          <w:sz w:val="28"/>
        </w:rPr>
        <w:t>
      2. О получении образцов выносится определение, в котором указываются: лицо, у которого следует получить необходимые образцы; какие конкретные образцы, в каком количестве и кем должны быть получены. Определение о получении образцов обжалованию, опротестованию не подлежит. Копия определения с разъяснением процессуальных прав и обязанностей доводится до сведения лиц, участвующих в деле.</w:t>
      </w:r>
      <w:r>
        <w:br/>
      </w:r>
      <w:r>
        <w:rPr>
          <w:rFonts w:ascii="Times New Roman"/>
          <w:b w:val="false"/>
          <w:i w:val="false"/>
          <w:color w:val="000000"/>
          <w:sz w:val="28"/>
        </w:rPr>
        <w:t>
      3. Образцы могут быть получены специалистом,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суда специалистом, обладающим необходимыми профессиональными навыками.</w:t>
      </w:r>
      <w:r>
        <w:br/>
      </w:r>
      <w:r>
        <w:rPr>
          <w:rFonts w:ascii="Times New Roman"/>
          <w:b w:val="false"/>
          <w:i w:val="false"/>
          <w:color w:val="000000"/>
          <w:sz w:val="28"/>
        </w:rPr>
        <w:t>
      4. Образцы могут быть получены у сторон, а также у третьих лиц.</w:t>
      </w:r>
      <w:r>
        <w:br/>
      </w:r>
      <w:r>
        <w:rPr>
          <w:rFonts w:ascii="Times New Roman"/>
          <w:b w:val="false"/>
          <w:i w:val="false"/>
          <w:color w:val="000000"/>
          <w:sz w:val="28"/>
        </w:rPr>
        <w:t>
      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w:t>
      </w:r>
      <w:r>
        <w:br/>
      </w:r>
      <w:r>
        <w:rPr>
          <w:rFonts w:ascii="Times New Roman"/>
          <w:b w:val="false"/>
          <w:i w:val="false"/>
          <w:color w:val="000000"/>
          <w:sz w:val="28"/>
        </w:rPr>
        <w:t>
      6. В случаях, когда получение образцов является частью экспертного исследования, оно может быть произведено экспертом.</w:t>
      </w:r>
      <w:r>
        <w:br/>
      </w:r>
      <w:r>
        <w:rPr>
          <w:rFonts w:ascii="Times New Roman"/>
          <w:b w:val="false"/>
          <w:i w:val="false"/>
          <w:color w:val="000000"/>
          <w:sz w:val="28"/>
        </w:rPr>
        <w:t>
      7. В протоколе получения образцов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 условия их упаковки и хранения.</w:t>
      </w:r>
    </w:p>
    <w:p>
      <w:pPr>
        <w:spacing w:after="0"/>
        <w:ind w:left="0"/>
        <w:jc w:val="both"/>
      </w:pPr>
      <w:r>
        <w:rPr>
          <w:rFonts w:ascii="Times New Roman"/>
          <w:b/>
          <w:i w:val="false"/>
          <w:color w:val="000000"/>
          <w:sz w:val="28"/>
        </w:rPr>
        <w:t>      Статья 84. Получение образцов специалистом или экспертом</w:t>
      </w:r>
      <w:r>
        <w:br/>
      </w:r>
      <w:r>
        <w:rPr>
          <w:rFonts w:ascii="Times New Roman"/>
          <w:b w:val="false"/>
          <w:i w:val="false"/>
          <w:color w:val="000000"/>
          <w:sz w:val="28"/>
        </w:rPr>
        <w:t>
</w:t>
      </w:r>
      <w:r>
        <w:rPr>
          <w:rFonts w:ascii="Times New Roman"/>
          <w:b/>
          <w:i w:val="false"/>
          <w:color w:val="000000"/>
          <w:sz w:val="28"/>
        </w:rPr>
        <w:t>                 от человека</w:t>
      </w:r>
    </w:p>
    <w:p>
      <w:pPr>
        <w:spacing w:after="0"/>
        <w:ind w:left="0"/>
        <w:jc w:val="both"/>
      </w:pPr>
      <w:r>
        <w:rPr>
          <w:rFonts w:ascii="Times New Roman"/>
          <w:b w:val="false"/>
          <w:i w:val="false"/>
          <w:color w:val="000000"/>
          <w:sz w:val="28"/>
        </w:rPr>
        <w:t>      1. Судья направляет к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r>
        <w:br/>
      </w:r>
      <w:r>
        <w:rPr>
          <w:rFonts w:ascii="Times New Roman"/>
          <w:b w:val="false"/>
          <w:i w:val="false"/>
          <w:color w:val="000000"/>
          <w:sz w:val="28"/>
        </w:rPr>
        <w:t>
      2. Специалист по поручению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r>
        <w:br/>
      </w:r>
      <w:r>
        <w:rPr>
          <w:rFonts w:ascii="Times New Roman"/>
          <w:b w:val="false"/>
          <w:i w:val="false"/>
          <w:color w:val="000000"/>
          <w:sz w:val="28"/>
        </w:rPr>
        <w:t>
      3. После проведения исследования эксперт прилагает образцы к своему заключению в упакованном и опечатанном виде.</w:t>
      </w:r>
      <w:r>
        <w:br/>
      </w:r>
      <w:r>
        <w:rPr>
          <w:rFonts w:ascii="Times New Roman"/>
          <w:b w:val="false"/>
          <w:i w:val="false"/>
          <w:color w:val="000000"/>
          <w:sz w:val="28"/>
        </w:rPr>
        <w:t xml:space="preserve">
      4. В процессе исследования экспертом могут быть изготовлены экспериментальные образцы, о чем он сообщает в заключении. </w:t>
      </w:r>
      <w:r>
        <w:br/>
      </w:r>
      <w:r>
        <w:rPr>
          <w:rFonts w:ascii="Times New Roman"/>
          <w:b w:val="false"/>
          <w:i w:val="false"/>
          <w:color w:val="000000"/>
          <w:sz w:val="28"/>
        </w:rPr>
        <w:t>
      5. Судья вправе присутствовать при изготовлении таких образцов, что отражается в протоколе.</w:t>
      </w:r>
      <w:r>
        <w:br/>
      </w:r>
      <w:r>
        <w:rPr>
          <w:rFonts w:ascii="Times New Roman"/>
          <w:b w:val="false"/>
          <w:i w:val="false"/>
          <w:color w:val="000000"/>
          <w:sz w:val="28"/>
        </w:rPr>
        <w:t>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r>
        <w:br/>
      </w:r>
      <w:r>
        <w:rPr>
          <w:rFonts w:ascii="Times New Roman"/>
          <w:b w:val="false"/>
          <w:i w:val="false"/>
          <w:color w:val="000000"/>
          <w:sz w:val="28"/>
        </w:rPr>
        <w:t>
      7. К протоколу прилагаются полученные образцы в упакованном и опечатанном виде.</w:t>
      </w:r>
    </w:p>
    <w:p>
      <w:pPr>
        <w:spacing w:after="0"/>
        <w:ind w:left="0"/>
        <w:jc w:val="both"/>
      </w:pPr>
      <w:r>
        <w:rPr>
          <w:rFonts w:ascii="Times New Roman"/>
          <w:b/>
          <w:i w:val="false"/>
          <w:color w:val="000000"/>
          <w:sz w:val="28"/>
        </w:rPr>
        <w:t>      Статья 85. Получение образцов почерка для сравнительного</w:t>
      </w:r>
      <w:r>
        <w:br/>
      </w:r>
      <w:r>
        <w:rPr>
          <w:rFonts w:ascii="Times New Roman"/>
          <w:b w:val="false"/>
          <w:i w:val="false"/>
          <w:color w:val="000000"/>
          <w:sz w:val="28"/>
        </w:rPr>
        <w:t>
</w:t>
      </w:r>
      <w:r>
        <w:rPr>
          <w:rFonts w:ascii="Times New Roman"/>
          <w:b/>
          <w:i w:val="false"/>
          <w:color w:val="000000"/>
          <w:sz w:val="28"/>
        </w:rPr>
        <w:t>                 исследования почерка и подписей на документе</w:t>
      </w:r>
    </w:p>
    <w:p>
      <w:pPr>
        <w:spacing w:after="0"/>
        <w:ind w:left="0"/>
        <w:jc w:val="both"/>
      </w:pPr>
      <w:r>
        <w:rPr>
          <w:rFonts w:ascii="Times New Roman"/>
          <w:b w:val="false"/>
          <w:i w:val="false"/>
          <w:color w:val="000000"/>
          <w:sz w:val="28"/>
        </w:rPr>
        <w:t>      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r>
        <w:br/>
      </w:r>
      <w:r>
        <w:rPr>
          <w:rFonts w:ascii="Times New Roman"/>
          <w:b w:val="false"/>
          <w:i w:val="false"/>
          <w:color w:val="000000"/>
          <w:sz w:val="28"/>
        </w:rPr>
        <w:t>
      2. О получении от лица образцов почерка и подписи суд выносит определение, которое заносится в протокол судебного заседания.</w:t>
      </w:r>
      <w:r>
        <w:br/>
      </w:r>
      <w:r>
        <w:rPr>
          <w:rFonts w:ascii="Times New Roman"/>
          <w:b w:val="false"/>
          <w:i w:val="false"/>
          <w:color w:val="000000"/>
          <w:sz w:val="28"/>
        </w:rPr>
        <w:t>
      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w:t>
      </w:r>
      <w:r>
        <w:br/>
      </w:r>
      <w:r>
        <w:rPr>
          <w:rFonts w:ascii="Times New Roman"/>
          <w:b w:val="false"/>
          <w:i w:val="false"/>
          <w:color w:val="000000"/>
          <w:sz w:val="28"/>
        </w:rPr>
        <w:t>
      4. Получение образцов почерка и подписи производится в судебном заседании и отражается в протоколе.</w:t>
      </w:r>
    </w:p>
    <w:p>
      <w:pPr>
        <w:spacing w:after="0"/>
        <w:ind w:left="0"/>
        <w:jc w:val="both"/>
      </w:pPr>
      <w:r>
        <w:rPr>
          <w:rFonts w:ascii="Times New Roman"/>
          <w:b/>
          <w:i w:val="false"/>
          <w:color w:val="000000"/>
          <w:sz w:val="28"/>
        </w:rPr>
        <w:t>      Статья 86. Охрана прав личности при получении образцов</w:t>
      </w:r>
    </w:p>
    <w:p>
      <w:pPr>
        <w:spacing w:after="0"/>
        <w:ind w:left="0"/>
        <w:jc w:val="both"/>
      </w:pPr>
      <w:r>
        <w:rPr>
          <w:rFonts w:ascii="Times New Roman"/>
          <w:b w:val="false"/>
          <w:i w:val="false"/>
          <w:color w:val="000000"/>
          <w:sz w:val="28"/>
        </w:rPr>
        <w:t>      1. Методы и научно-технические средства получения образцов должны быть безопасны для жизни и здоровья человека.</w:t>
      </w:r>
      <w:r>
        <w:br/>
      </w:r>
      <w:r>
        <w:rPr>
          <w:rFonts w:ascii="Times New Roman"/>
          <w:b w:val="false"/>
          <w:i w:val="false"/>
          <w:color w:val="000000"/>
          <w:sz w:val="28"/>
        </w:rPr>
        <w:t>
      2. Применение сложных медицинских процедур или методов, вызывающих болевые ощущения либо возможные отрицательные последствия для здоровья, допускается лишь после разъяснения лицу таких последствий и только с письменного согласия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pPr>
        <w:spacing w:after="0"/>
        <w:ind w:left="0"/>
        <w:jc w:val="both"/>
      </w:pPr>
      <w:r>
        <w:rPr>
          <w:rFonts w:ascii="Times New Roman"/>
          <w:b/>
          <w:i w:val="false"/>
          <w:color w:val="000000"/>
          <w:sz w:val="28"/>
        </w:rPr>
        <w:t>      Статья 87. Порядок производства экспертизы</w:t>
      </w:r>
    </w:p>
    <w:p>
      <w:pPr>
        <w:spacing w:after="0"/>
        <w:ind w:left="0"/>
        <w:jc w:val="both"/>
      </w:pPr>
      <w:r>
        <w:rPr>
          <w:rFonts w:ascii="Times New Roman"/>
          <w:b w:val="false"/>
          <w:i w:val="false"/>
          <w:color w:val="000000"/>
          <w:sz w:val="28"/>
        </w:rPr>
        <w:t>      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w:t>
      </w:r>
      <w:r>
        <w:br/>
      </w:r>
      <w:r>
        <w:rPr>
          <w:rFonts w:ascii="Times New Roman"/>
          <w:b w:val="false"/>
          <w:i w:val="false"/>
          <w:color w:val="000000"/>
          <w:sz w:val="28"/>
        </w:rPr>
        <w:t>
      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r>
        <w:br/>
      </w:r>
      <w:r>
        <w:rPr>
          <w:rFonts w:ascii="Times New Roman"/>
          <w:b w:val="false"/>
          <w:i w:val="false"/>
          <w:color w:val="000000"/>
          <w:sz w:val="28"/>
        </w:rPr>
        <w:t>
      3. Достоверность и допустимость объектов экспертного исследования гарантирует суд.</w:t>
      </w:r>
      <w:r>
        <w:br/>
      </w:r>
      <w:r>
        <w:rPr>
          <w:rFonts w:ascii="Times New Roman"/>
          <w:b w:val="false"/>
          <w:i w:val="false"/>
          <w:color w:val="000000"/>
          <w:sz w:val="28"/>
        </w:rPr>
        <w:t>
      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местонахождению объектов исследования, беспрепятственный доступ к ним и условия, необходимые для проведения исследования.</w:t>
      </w:r>
      <w:r>
        <w:br/>
      </w:r>
      <w:r>
        <w:rPr>
          <w:rFonts w:ascii="Times New Roman"/>
          <w:b w:val="false"/>
          <w:i w:val="false"/>
          <w:color w:val="000000"/>
          <w:sz w:val="28"/>
        </w:rPr>
        <w:t>
      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r>
        <w:br/>
      </w:r>
      <w:r>
        <w:rPr>
          <w:rFonts w:ascii="Times New Roman"/>
          <w:b w:val="false"/>
          <w:i w:val="false"/>
          <w:color w:val="000000"/>
          <w:sz w:val="28"/>
        </w:rPr>
        <w:t>
      6. В случае присутствия при производстве экспертизы вне суда лиц, участвующих в деле, обязательное участие судебного пристава определяется судом.</w:t>
      </w:r>
      <w:r>
        <w:br/>
      </w:r>
      <w:r>
        <w:rPr>
          <w:rFonts w:ascii="Times New Roman"/>
          <w:b w:val="false"/>
          <w:i w:val="false"/>
          <w:color w:val="000000"/>
          <w:sz w:val="28"/>
        </w:rPr>
        <w:t>
      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r>
        <w:br/>
      </w:r>
      <w:r>
        <w:rPr>
          <w:rFonts w:ascii="Times New Roman"/>
          <w:b w:val="false"/>
          <w:i w:val="false"/>
          <w:color w:val="000000"/>
          <w:sz w:val="28"/>
        </w:rPr>
        <w:t>
      8. Руководитель органа судебной экспертизы вправе: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r>
        <w:br/>
      </w:r>
      <w:r>
        <w:rPr>
          <w:rFonts w:ascii="Times New Roman"/>
          <w:b w:val="false"/>
          <w:i w:val="false"/>
          <w:color w:val="000000"/>
          <w:sz w:val="28"/>
        </w:rPr>
        <w:t>
      Руководитель органа судебной экспертизы имеет также иные права, предусмотренные законом.</w:t>
      </w:r>
      <w:r>
        <w:br/>
      </w:r>
      <w:r>
        <w:rPr>
          <w:rFonts w:ascii="Times New Roman"/>
          <w:b w:val="false"/>
          <w:i w:val="false"/>
          <w:color w:val="000000"/>
          <w:sz w:val="28"/>
        </w:rPr>
        <w:t>
      9. Руководитель органа судебной экспертизы обязан: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 не разглашать сведения, которые стали ему известны в связи с организацией производства судебной экспертизы.</w:t>
      </w:r>
      <w:r>
        <w:br/>
      </w:r>
      <w:r>
        <w:rPr>
          <w:rFonts w:ascii="Times New Roman"/>
          <w:b w:val="false"/>
          <w:i w:val="false"/>
          <w:color w:val="000000"/>
          <w:sz w:val="28"/>
        </w:rPr>
        <w:t>
      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статьями 38 и 39 настоящего Кодекса.</w:t>
      </w:r>
      <w:r>
        <w:br/>
      </w:r>
      <w:r>
        <w:rPr>
          <w:rFonts w:ascii="Times New Roman"/>
          <w:b w:val="false"/>
          <w:i w:val="false"/>
          <w:color w:val="000000"/>
          <w:sz w:val="28"/>
        </w:rPr>
        <w:t>
      11. Возмещение расходов, связанных с производством экспертизы, а также оплата труда эксперта производится по правилам, установленным статьями 110 и 111 настоящего Кодекса.</w:t>
      </w:r>
    </w:p>
    <w:p>
      <w:pPr>
        <w:spacing w:after="0"/>
        <w:ind w:left="0"/>
        <w:jc w:val="both"/>
      </w:pPr>
      <w:r>
        <w:rPr>
          <w:rFonts w:ascii="Times New Roman"/>
          <w:b/>
          <w:i w:val="false"/>
          <w:color w:val="000000"/>
          <w:sz w:val="28"/>
        </w:rPr>
        <w:t>      Статья 88. Единоличная и комиссионная экспертизы</w:t>
      </w:r>
    </w:p>
    <w:p>
      <w:pPr>
        <w:spacing w:after="0"/>
        <w:ind w:left="0"/>
        <w:jc w:val="both"/>
      </w:pPr>
      <w:r>
        <w:rPr>
          <w:rFonts w:ascii="Times New Roman"/>
          <w:b w:val="false"/>
          <w:i w:val="false"/>
          <w:color w:val="000000"/>
          <w:sz w:val="28"/>
        </w:rPr>
        <w:t>      1. Производство экспертизы осуществляется экспертом единолично либо комиссией экспертов.</w:t>
      </w:r>
      <w:r>
        <w:br/>
      </w:r>
      <w:r>
        <w:rPr>
          <w:rFonts w:ascii="Times New Roman"/>
          <w:b w:val="false"/>
          <w:i w:val="false"/>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r>
        <w:br/>
      </w:r>
      <w:r>
        <w:rPr>
          <w:rFonts w:ascii="Times New Roman"/>
          <w:b w:val="false"/>
          <w:i w:val="false"/>
          <w:color w:val="000000"/>
          <w:sz w:val="28"/>
        </w:rPr>
        <w:t>
      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которого расходится с выводами остальных членов комиссии, формулирует его в заключении отдельно.</w:t>
      </w:r>
      <w:r>
        <w:br/>
      </w:r>
      <w:r>
        <w:rPr>
          <w:rFonts w:ascii="Times New Roman"/>
          <w:b w:val="false"/>
          <w:i w:val="false"/>
          <w:color w:val="000000"/>
          <w:sz w:val="28"/>
        </w:rPr>
        <w:t>
      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pPr>
        <w:spacing w:after="0"/>
        <w:ind w:left="0"/>
        <w:jc w:val="both"/>
      </w:pPr>
      <w:r>
        <w:rPr>
          <w:rFonts w:ascii="Times New Roman"/>
          <w:b/>
          <w:i w:val="false"/>
          <w:color w:val="000000"/>
          <w:sz w:val="28"/>
        </w:rPr>
        <w:t>      Статья 89. Комплексная экспертиза</w:t>
      </w:r>
    </w:p>
    <w:p>
      <w:pPr>
        <w:spacing w:after="0"/>
        <w:ind w:left="0"/>
        <w:jc w:val="both"/>
      </w:pPr>
      <w:r>
        <w:rPr>
          <w:rFonts w:ascii="Times New Roman"/>
          <w:b w:val="false"/>
          <w:i w:val="false"/>
          <w:color w:val="000000"/>
          <w:sz w:val="28"/>
        </w:rPr>
        <w:t>      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r>
        <w:br/>
      </w:r>
      <w:r>
        <w:rPr>
          <w:rFonts w:ascii="Times New Roman"/>
          <w:b w:val="false"/>
          <w:i w:val="false"/>
          <w:color w:val="000000"/>
          <w:sz w:val="28"/>
        </w:rPr>
        <w:t>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r>
        <w:br/>
      </w:r>
      <w:r>
        <w:rPr>
          <w:rFonts w:ascii="Times New Roman"/>
          <w:b w:val="false"/>
          <w:i w:val="false"/>
          <w:color w:val="000000"/>
          <w:sz w:val="28"/>
        </w:rPr>
        <w:t>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r>
        <w:br/>
      </w:r>
      <w:r>
        <w:rPr>
          <w:rFonts w:ascii="Times New Roman"/>
          <w:b w:val="false"/>
          <w:i w:val="false"/>
          <w:color w:val="000000"/>
          <w:sz w:val="28"/>
        </w:rPr>
        <w:t>
      4. В случае разногласий между экспертами результаты исследований оформляются в соответствии с частью третьей статьи 85 настоящего Кодекса.</w:t>
      </w:r>
      <w:r>
        <w:br/>
      </w:r>
      <w:r>
        <w:rPr>
          <w:rFonts w:ascii="Times New Roman"/>
          <w:b w:val="false"/>
          <w:i w:val="false"/>
          <w:color w:val="000000"/>
          <w:sz w:val="28"/>
        </w:rPr>
        <w:t>
      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p>
      <w:pPr>
        <w:spacing w:after="0"/>
        <w:ind w:left="0"/>
        <w:jc w:val="both"/>
      </w:pPr>
      <w:r>
        <w:rPr>
          <w:rFonts w:ascii="Times New Roman"/>
          <w:b/>
          <w:i w:val="false"/>
          <w:color w:val="000000"/>
          <w:sz w:val="28"/>
        </w:rPr>
        <w:t>      Статья 90. Дополнительная и повторная экспертизы</w:t>
      </w:r>
    </w:p>
    <w:p>
      <w:pPr>
        <w:spacing w:after="0"/>
        <w:ind w:left="0"/>
        <w:jc w:val="both"/>
      </w:pPr>
      <w:r>
        <w:rPr>
          <w:rFonts w:ascii="Times New Roman"/>
          <w:b w:val="false"/>
          <w:i w:val="false"/>
          <w:color w:val="000000"/>
          <w:sz w:val="28"/>
        </w:rPr>
        <w:t>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r>
        <w:br/>
      </w:r>
      <w:r>
        <w:rPr>
          <w:rFonts w:ascii="Times New Roman"/>
          <w:b w:val="false"/>
          <w:i w:val="false"/>
          <w:color w:val="000000"/>
          <w:sz w:val="28"/>
        </w:rPr>
        <w:t>
      2. Производство дополнительной экспертизы может быть поручено тому же или иному эксперту.</w:t>
      </w:r>
      <w:r>
        <w:br/>
      </w:r>
      <w:r>
        <w:rPr>
          <w:rFonts w:ascii="Times New Roman"/>
          <w:b w:val="false"/>
          <w:i w:val="false"/>
          <w:color w:val="000000"/>
          <w:sz w:val="28"/>
        </w:rPr>
        <w:t>
      3. Повторная экспертиза назначается для исследования тех же объектов и получения ответов на ранее поставленные вопросы, если заключение эксперта недостаточно обосновано, либо его выводы вызывают сомнение, либо существенно нарушен порядок и методика производства экспертизы.</w:t>
      </w:r>
      <w:r>
        <w:br/>
      </w:r>
      <w:r>
        <w:rPr>
          <w:rFonts w:ascii="Times New Roman"/>
          <w:b w:val="false"/>
          <w:i w:val="false"/>
          <w:color w:val="000000"/>
          <w:sz w:val="28"/>
        </w:rPr>
        <w:t>
      4. В определении о назначении повторной экспертизы должны быть приведены мотивы несогласия с результатами предыдущей экспертизы.</w:t>
      </w:r>
      <w:r>
        <w:br/>
      </w:r>
      <w:r>
        <w:rPr>
          <w:rFonts w:ascii="Times New Roman"/>
          <w:b w:val="false"/>
          <w:i w:val="false"/>
          <w:color w:val="000000"/>
          <w:sz w:val="28"/>
        </w:rPr>
        <w:t>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r>
        <w:br/>
      </w:r>
      <w:r>
        <w:rPr>
          <w:rFonts w:ascii="Times New Roman"/>
          <w:b w:val="false"/>
          <w:i w:val="false"/>
          <w:color w:val="000000"/>
          <w:sz w:val="28"/>
        </w:rPr>
        <w:t>
      6. При поручении производства дополнительной и повторной экспертизы эксперту (экспертам) должны быть представлены заключения предыдущих экспертов.</w:t>
      </w:r>
      <w:r>
        <w:br/>
      </w:r>
      <w:r>
        <w:rPr>
          <w:rFonts w:ascii="Times New Roman"/>
          <w:b w:val="false"/>
          <w:i w:val="false"/>
          <w:color w:val="000000"/>
          <w:sz w:val="28"/>
        </w:rPr>
        <w:t>
      7. В случае,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pPr>
        <w:spacing w:after="0"/>
        <w:ind w:left="0"/>
        <w:jc w:val="both"/>
      </w:pPr>
      <w:r>
        <w:rPr>
          <w:rFonts w:ascii="Times New Roman"/>
          <w:b/>
          <w:i w:val="false"/>
          <w:color w:val="000000"/>
          <w:sz w:val="28"/>
        </w:rPr>
        <w:t>      Статья 91. Права и обязанности эксперта</w:t>
      </w:r>
    </w:p>
    <w:p>
      <w:pPr>
        <w:spacing w:after="0"/>
        <w:ind w:left="0"/>
        <w:jc w:val="both"/>
      </w:pPr>
      <w:r>
        <w:rPr>
          <w:rFonts w:ascii="Times New Roman"/>
          <w:b w:val="false"/>
          <w:i w:val="false"/>
          <w:color w:val="000000"/>
          <w:sz w:val="28"/>
        </w:rPr>
        <w:t>      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в том числе по обстоятельствам, выходящим за пределы сформулированных судом вопросов;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получать вознаграждение за выполненную работу, если производство судебной экспертизы не входит в круг его должностных обязанностей.</w:t>
      </w:r>
      <w:r>
        <w:br/>
      </w:r>
      <w:r>
        <w:rPr>
          <w:rFonts w:ascii="Times New Roman"/>
          <w:b w:val="false"/>
          <w:i w:val="false"/>
          <w:color w:val="000000"/>
          <w:sz w:val="28"/>
        </w:rPr>
        <w:t>
      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r>
        <w:br/>
      </w:r>
      <w:r>
        <w:rPr>
          <w:rFonts w:ascii="Times New Roman"/>
          <w:b w:val="false"/>
          <w:i w:val="false"/>
          <w:color w:val="000000"/>
          <w:sz w:val="28"/>
        </w:rPr>
        <w:t>
      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93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r>
        <w:br/>
      </w:r>
      <w:r>
        <w:rPr>
          <w:rFonts w:ascii="Times New Roman"/>
          <w:b w:val="false"/>
          <w:i w:val="false"/>
          <w:color w:val="000000"/>
          <w:sz w:val="28"/>
        </w:rPr>
        <w:t>
      4. За дачу заведомо ложного заключения эксперт несет предусмотренную законом уголовную ответственность.</w:t>
      </w:r>
      <w:r>
        <w:br/>
      </w:r>
      <w:r>
        <w:rPr>
          <w:rFonts w:ascii="Times New Roman"/>
          <w:b w:val="false"/>
          <w:i w:val="false"/>
          <w:color w:val="000000"/>
          <w:sz w:val="28"/>
        </w:rPr>
        <w:t>
      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pPr>
        <w:spacing w:after="0"/>
        <w:ind w:left="0"/>
        <w:jc w:val="both"/>
      </w:pPr>
      <w:r>
        <w:rPr>
          <w:rFonts w:ascii="Times New Roman"/>
          <w:b/>
          <w:i w:val="false"/>
          <w:color w:val="000000"/>
          <w:sz w:val="28"/>
        </w:rPr>
        <w:t>      Статья 92. Заключение экспертизы</w:t>
      </w:r>
    </w:p>
    <w:p>
      <w:pPr>
        <w:spacing w:after="0"/>
        <w:ind w:left="0"/>
        <w:jc w:val="both"/>
      </w:pPr>
      <w:r>
        <w:rPr>
          <w:rFonts w:ascii="Times New Roman"/>
          <w:b w:val="false"/>
          <w:i w:val="false"/>
          <w:color w:val="000000"/>
          <w:sz w:val="28"/>
        </w:rPr>
        <w:t>      1. Заключение экспертизы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r>
        <w:br/>
      </w:r>
      <w:r>
        <w:rPr>
          <w:rFonts w:ascii="Times New Roman"/>
          <w:b w:val="false"/>
          <w:i w:val="false"/>
          <w:color w:val="000000"/>
          <w:sz w:val="28"/>
        </w:rPr>
        <w:t>
      Заключение экспертизы должно быть составлено в течение срока, установленого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судебно-экспертной деятельности в Республике Казахстан». При наличии обстоятельств, препятствующих проведению экспертизы в установленный срок, эксперт обязан письменно сообщить об этом суду.</w:t>
      </w:r>
      <w:r>
        <w:br/>
      </w:r>
      <w:r>
        <w:rPr>
          <w:rFonts w:ascii="Times New Roman"/>
          <w:b w:val="false"/>
          <w:i w:val="false"/>
          <w:color w:val="000000"/>
          <w:sz w:val="28"/>
        </w:rPr>
        <w:t>
      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r>
        <w:br/>
      </w:r>
      <w:r>
        <w:rPr>
          <w:rFonts w:ascii="Times New Roman"/>
          <w:b w:val="false"/>
          <w:i w:val="false"/>
          <w:color w:val="000000"/>
          <w:sz w:val="28"/>
        </w:rPr>
        <w:t>
      3. В заключении экспертизы 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r>
        <w:br/>
      </w:r>
      <w:r>
        <w:rPr>
          <w:rFonts w:ascii="Times New Roman"/>
          <w:b w:val="false"/>
          <w:i w:val="false"/>
          <w:color w:val="000000"/>
          <w:sz w:val="28"/>
        </w:rPr>
        <w:t>
      4. Заключение должно содержать обоснование невозможности ответить на все или некоторые из поставленных вопросов, если обстоятельства, указанные в статье 93 настоящего Кодекса, выявлены в ходе исследования.</w:t>
      </w:r>
      <w:r>
        <w:br/>
      </w:r>
      <w:r>
        <w:rPr>
          <w:rFonts w:ascii="Times New Roman"/>
          <w:b w:val="false"/>
          <w:i w:val="false"/>
          <w:color w:val="000000"/>
          <w:sz w:val="28"/>
        </w:rPr>
        <w:t>
      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r>
        <w:br/>
      </w:r>
      <w:r>
        <w:rPr>
          <w:rFonts w:ascii="Times New Roman"/>
          <w:b w:val="false"/>
          <w:i w:val="false"/>
          <w:color w:val="000000"/>
          <w:sz w:val="28"/>
        </w:rPr>
        <w:t>
      6. Показания эксперта, данные им в ходе допроса, проведенного в порядке, предусмотренном статьей 94 настоящего Кодекса, являются доказательствами лишь в части разъяснения, дополнения либо уточнения данного им ранее заключения.</w:t>
      </w:r>
      <w:r>
        <w:br/>
      </w:r>
      <w:r>
        <w:rPr>
          <w:rFonts w:ascii="Times New Roman"/>
          <w:b w:val="false"/>
          <w:i w:val="false"/>
          <w:color w:val="000000"/>
          <w:sz w:val="28"/>
        </w:rPr>
        <w:t>
      7. Заключение эксперта не является обязательным для суда, но в случае несогласия с ним об этом должно быть указано в решении суда.</w:t>
      </w:r>
    </w:p>
    <w:p>
      <w:pPr>
        <w:spacing w:after="0"/>
        <w:ind w:left="0"/>
        <w:jc w:val="both"/>
      </w:pPr>
      <w:r>
        <w:rPr>
          <w:rFonts w:ascii="Times New Roman"/>
          <w:b/>
          <w:i w:val="false"/>
          <w:color w:val="000000"/>
          <w:sz w:val="28"/>
        </w:rPr>
        <w:t>      Статья 93. Сообщение о невозможности дать заключение</w:t>
      </w:r>
    </w:p>
    <w:p>
      <w:pPr>
        <w:spacing w:after="0"/>
        <w:ind w:left="0"/>
        <w:jc w:val="both"/>
      </w:pPr>
      <w:r>
        <w:rPr>
          <w:rFonts w:ascii="Times New Roman"/>
          <w:b w:val="false"/>
          <w:i w:val="false"/>
          <w:color w:val="000000"/>
          <w:sz w:val="28"/>
        </w:rPr>
        <w:t>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w:t>
      </w:r>
    </w:p>
    <w:p>
      <w:pPr>
        <w:spacing w:after="0"/>
        <w:ind w:left="0"/>
        <w:jc w:val="both"/>
      </w:pPr>
      <w:r>
        <w:rPr>
          <w:rFonts w:ascii="Times New Roman"/>
          <w:b/>
          <w:i w:val="false"/>
          <w:color w:val="000000"/>
          <w:sz w:val="28"/>
        </w:rPr>
        <w:t>      Статья 94. Допрос эксперта</w:t>
      </w:r>
    </w:p>
    <w:p>
      <w:pPr>
        <w:spacing w:after="0"/>
        <w:ind w:left="0"/>
        <w:jc w:val="both"/>
      </w:pPr>
      <w:r>
        <w:rPr>
          <w:rFonts w:ascii="Times New Roman"/>
          <w:b w:val="false"/>
          <w:i w:val="false"/>
          <w:color w:val="000000"/>
          <w:sz w:val="28"/>
        </w:rPr>
        <w:t>      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w:t>
      </w:r>
      <w:r>
        <w:br/>
      </w:r>
      <w:r>
        <w:rPr>
          <w:rFonts w:ascii="Times New Roman"/>
          <w:b w:val="false"/>
          <w:i w:val="false"/>
          <w:color w:val="000000"/>
          <w:sz w:val="28"/>
        </w:rPr>
        <w:t>
      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r>
        <w:br/>
      </w:r>
      <w:r>
        <w:rPr>
          <w:rFonts w:ascii="Times New Roman"/>
          <w:b w:val="false"/>
          <w:i w:val="false"/>
          <w:color w:val="000000"/>
          <w:sz w:val="28"/>
        </w:rPr>
        <w:t>
      3. Первым эксперта допрашивает сторона, по ходатайству которой назначена экспертиза. Если экспертиза произведена по соглашению между сторонами или по инициативе суда, первым задает вопросы эксперту истец, затем ответчик. Суд вправе задавать эксперту вопросы в любой момент допроса.</w:t>
      </w:r>
    </w:p>
    <w:p>
      <w:pPr>
        <w:spacing w:after="0"/>
        <w:ind w:left="0"/>
        <w:jc w:val="both"/>
      </w:pPr>
      <w:r>
        <w:rPr>
          <w:rFonts w:ascii="Times New Roman"/>
          <w:b/>
          <w:i w:val="false"/>
          <w:color w:val="000000"/>
          <w:sz w:val="28"/>
        </w:rPr>
        <w:t>      Статья 95. Вещественные доказательства</w:t>
      </w:r>
    </w:p>
    <w:p>
      <w:pPr>
        <w:spacing w:after="0"/>
        <w:ind w:left="0"/>
        <w:jc w:val="both"/>
      </w:pPr>
      <w:r>
        <w:rPr>
          <w:rFonts w:ascii="Times New Roman"/>
          <w:b w:val="false"/>
          <w:i w:val="false"/>
          <w:color w:val="000000"/>
          <w:sz w:val="28"/>
        </w:rPr>
        <w:t>      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pPr>
        <w:spacing w:after="0"/>
        <w:ind w:left="0"/>
        <w:jc w:val="both"/>
      </w:pPr>
      <w:r>
        <w:rPr>
          <w:rFonts w:ascii="Times New Roman"/>
          <w:b/>
          <w:i w:val="false"/>
          <w:color w:val="000000"/>
          <w:sz w:val="28"/>
        </w:rPr>
        <w:t>      Статья 96. Хранение и осмотр вещественных доказательств</w:t>
      </w:r>
      <w:r>
        <w:rPr>
          <w:rFonts w:ascii="Times New Roman"/>
          <w:b w:val="false"/>
          <w:i w:val="false"/>
          <w:color w:val="000000"/>
          <w:sz w:val="28"/>
        </w:rPr>
        <w:t> </w:t>
      </w:r>
    </w:p>
    <w:p>
      <w:pPr>
        <w:spacing w:after="0"/>
        <w:ind w:left="0"/>
        <w:jc w:val="both"/>
      </w:pPr>
      <w:r>
        <w:rPr>
          <w:rFonts w:ascii="Times New Roman"/>
          <w:b w:val="false"/>
          <w:i w:val="false"/>
          <w:color w:val="000000"/>
          <w:sz w:val="28"/>
        </w:rPr>
        <w:t>      1. Вещественные доказательства хранятся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r>
        <w:br/>
      </w:r>
      <w:r>
        <w:rPr>
          <w:rFonts w:ascii="Times New Roman"/>
          <w:b w:val="false"/>
          <w:i w:val="false"/>
          <w:color w:val="000000"/>
          <w:sz w:val="28"/>
        </w:rPr>
        <w:t>
      2. Предметы, которые не могут быть доставлены в суд, хранятся в месте их нахождения. Они должны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r>
        <w:br/>
      </w:r>
      <w:r>
        <w:rPr>
          <w:rFonts w:ascii="Times New Roman"/>
          <w:b w:val="false"/>
          <w:i w:val="false"/>
          <w:color w:val="000000"/>
          <w:sz w:val="28"/>
        </w:rPr>
        <w:t>
      3. Осмотр вещественных доказательств производится судом с участием лиц, участвующих в деле, и при необходимости экспертов. Протокол осмотра вещественных доказательств приобщается к делу.</w:t>
      </w:r>
      <w:r>
        <w:br/>
      </w:r>
      <w:r>
        <w:rPr>
          <w:rFonts w:ascii="Times New Roman"/>
          <w:b w:val="false"/>
          <w:i w:val="false"/>
          <w:color w:val="000000"/>
          <w:sz w:val="28"/>
        </w:rPr>
        <w:t>
      4. Расходы по хранению вещественных доказательств могут быть распределены между сторонами в соответствии со статьей 109 настоящего Кодекса.</w:t>
      </w:r>
    </w:p>
    <w:p>
      <w:pPr>
        <w:spacing w:after="0"/>
        <w:ind w:left="0"/>
        <w:jc w:val="both"/>
      </w:pPr>
      <w:r>
        <w:rPr>
          <w:rFonts w:ascii="Times New Roman"/>
          <w:b/>
          <w:i w:val="false"/>
          <w:color w:val="000000"/>
          <w:sz w:val="28"/>
        </w:rPr>
        <w:t>      Статья 97. Осмотр вещественных доказательств,</w:t>
      </w:r>
      <w:r>
        <w:br/>
      </w:r>
      <w:r>
        <w:rPr>
          <w:rFonts w:ascii="Times New Roman"/>
          <w:b w:val="false"/>
          <w:i w:val="false"/>
          <w:color w:val="000000"/>
          <w:sz w:val="28"/>
        </w:rPr>
        <w:t>
</w:t>
      </w:r>
      <w:r>
        <w:rPr>
          <w:rFonts w:ascii="Times New Roman"/>
          <w:b/>
          <w:i w:val="false"/>
          <w:color w:val="000000"/>
          <w:sz w:val="28"/>
        </w:rPr>
        <w:t>                 подвергающихся быстрой порче</w:t>
      </w:r>
    </w:p>
    <w:p>
      <w:pPr>
        <w:spacing w:after="0"/>
        <w:ind w:left="0"/>
        <w:jc w:val="both"/>
      </w:pPr>
      <w:r>
        <w:rPr>
          <w:rFonts w:ascii="Times New Roman"/>
          <w:b w:val="false"/>
          <w:i w:val="false"/>
          <w:color w:val="000000"/>
          <w:sz w:val="28"/>
        </w:rPr>
        <w:t>      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представившему их для осмотра.</w:t>
      </w:r>
      <w:r>
        <w:br/>
      </w:r>
      <w:r>
        <w:rPr>
          <w:rFonts w:ascii="Times New Roman"/>
          <w:b w:val="false"/>
          <w:i w:val="false"/>
          <w:color w:val="000000"/>
          <w:sz w:val="28"/>
        </w:rPr>
        <w:t>
      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w:t>
      </w:r>
      <w:r>
        <w:br/>
      </w:r>
      <w:r>
        <w:rPr>
          <w:rFonts w:ascii="Times New Roman"/>
          <w:b w:val="false"/>
          <w:i w:val="false"/>
          <w:color w:val="000000"/>
          <w:sz w:val="28"/>
        </w:rPr>
        <w:t>
      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статьи 96 настоящего Кодекса.</w:t>
      </w:r>
    </w:p>
    <w:p>
      <w:pPr>
        <w:spacing w:after="0"/>
        <w:ind w:left="0"/>
        <w:jc w:val="both"/>
      </w:pPr>
      <w:r>
        <w:rPr>
          <w:rFonts w:ascii="Times New Roman"/>
          <w:b/>
          <w:i w:val="false"/>
          <w:color w:val="000000"/>
          <w:sz w:val="28"/>
        </w:rPr>
        <w:t>      Статья 98. Распоряжение вещественными доказательствами</w:t>
      </w:r>
    </w:p>
    <w:p>
      <w:pPr>
        <w:spacing w:after="0"/>
        <w:ind w:left="0"/>
        <w:jc w:val="both"/>
      </w:pPr>
      <w:r>
        <w:rPr>
          <w:rFonts w:ascii="Times New Roman"/>
          <w:b w:val="false"/>
          <w:i w:val="false"/>
          <w:color w:val="000000"/>
          <w:sz w:val="28"/>
        </w:rPr>
        <w:t>      1. Вещественные доказательства, кроме предусмотренных частью первой статьи 97 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r>
        <w:br/>
      </w:r>
      <w:r>
        <w:rPr>
          <w:rFonts w:ascii="Times New Roman"/>
          <w:b w:val="false"/>
          <w:i w:val="false"/>
          <w:color w:val="000000"/>
          <w:sz w:val="28"/>
        </w:rPr>
        <w:t>
      2. Предметы, которые по закону не могут находиться в обладании граждан, передаются соответствующим организациям.</w:t>
      </w:r>
      <w:r>
        <w:br/>
      </w:r>
      <w:r>
        <w:rPr>
          <w:rFonts w:ascii="Times New Roman"/>
          <w:b w:val="false"/>
          <w:i w:val="false"/>
          <w:color w:val="000000"/>
          <w:sz w:val="28"/>
        </w:rPr>
        <w:t>
      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w:t>
      </w:r>
      <w:r>
        <w:br/>
      </w:r>
      <w:r>
        <w:rPr>
          <w:rFonts w:ascii="Times New Roman"/>
          <w:b w:val="false"/>
          <w:i w:val="false"/>
          <w:color w:val="000000"/>
          <w:sz w:val="28"/>
        </w:rPr>
        <w:t>
      4. О распоряжении вещественными доказательствами, подвергающимися быстрой порче, суд выносит определение, которое обжалованию, опротестованию не подлежит.</w:t>
      </w:r>
    </w:p>
    <w:p>
      <w:pPr>
        <w:spacing w:after="0"/>
        <w:ind w:left="0"/>
        <w:jc w:val="both"/>
      </w:pPr>
      <w:r>
        <w:rPr>
          <w:rFonts w:ascii="Times New Roman"/>
          <w:b/>
          <w:i w:val="false"/>
          <w:color w:val="000000"/>
          <w:sz w:val="28"/>
        </w:rPr>
        <w:t>      Статья 99. Доказательства на специальных носителях</w:t>
      </w:r>
    </w:p>
    <w:p>
      <w:pPr>
        <w:spacing w:after="0"/>
        <w:ind w:left="0"/>
        <w:jc w:val="both"/>
      </w:pPr>
      <w:r>
        <w:rPr>
          <w:rFonts w:ascii="Times New Roman"/>
          <w:b w:val="false"/>
          <w:i w:val="false"/>
          <w:color w:val="000000"/>
          <w:sz w:val="28"/>
        </w:rPr>
        <w:t>      1. Доказательства могут быть представлены на специальных носителях содержащих аудио- и видеозаписи, в том числе полученные приборами наблюдения или фиксации, материалы фото- и киносъемки и другие материалы на электронных и цифровых носителях, которые имеют значение для дела и отвечают критериям относимости и допустимости.</w:t>
      </w:r>
      <w:r>
        <w:br/>
      </w:r>
      <w:r>
        <w:rPr>
          <w:rFonts w:ascii="Times New Roman"/>
          <w:b w:val="false"/>
          <w:i w:val="false"/>
          <w:color w:val="000000"/>
          <w:sz w:val="28"/>
        </w:rPr>
        <w:t>
      2. Лицо, представляющее доказательства на специальных носителях или заявившее ходатайство об оказании содействия в их истребовании, обязано указать, когда, кем, в каких условиях и о каких обстоятельствах осуществлены записи.</w:t>
      </w:r>
      <w:r>
        <w:br/>
      </w:r>
      <w:r>
        <w:rPr>
          <w:rFonts w:ascii="Times New Roman"/>
          <w:b w:val="false"/>
          <w:i w:val="false"/>
          <w:color w:val="000000"/>
          <w:sz w:val="28"/>
        </w:rPr>
        <w:t>
      Несообщение лицом указанных сведений исключает возможность исследования в судебном заседании таких доказательств.</w:t>
      </w:r>
    </w:p>
    <w:p>
      <w:pPr>
        <w:spacing w:after="0"/>
        <w:ind w:left="0"/>
        <w:jc w:val="both"/>
      </w:pPr>
      <w:r>
        <w:rPr>
          <w:rFonts w:ascii="Times New Roman"/>
          <w:b/>
          <w:i w:val="false"/>
          <w:color w:val="000000"/>
          <w:sz w:val="28"/>
        </w:rPr>
        <w:t>      Статья 100. Письменные доказательства</w:t>
      </w:r>
    </w:p>
    <w:p>
      <w:pPr>
        <w:spacing w:after="0"/>
        <w:ind w:left="0"/>
        <w:jc w:val="both"/>
      </w:pPr>
      <w:r>
        <w:rPr>
          <w:rFonts w:ascii="Times New Roman"/>
          <w:b w:val="false"/>
          <w:i w:val="false"/>
          <w:color w:val="000000"/>
          <w:sz w:val="28"/>
        </w:rPr>
        <w:t>      1.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r>
        <w:br/>
      </w:r>
      <w:r>
        <w:rPr>
          <w:rFonts w:ascii="Times New Roman"/>
          <w:b w:val="false"/>
          <w:i w:val="false"/>
          <w:color w:val="000000"/>
          <w:sz w:val="28"/>
        </w:rPr>
        <w:t>
      2. Письменные доказательства могут быть представлены сторонами и другими лицами, участвующими в деле, а также по их просьбе истребованы судом.</w:t>
      </w:r>
      <w:r>
        <w:br/>
      </w:r>
      <w:r>
        <w:rPr>
          <w:rFonts w:ascii="Times New Roman"/>
          <w:b w:val="false"/>
          <w:i w:val="false"/>
          <w:color w:val="000000"/>
          <w:sz w:val="28"/>
        </w:rPr>
        <w:t>
      3. Лица, не имеющие возможности предоставить истребуемое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w:t>
      </w:r>
      <w:r>
        <w:br/>
      </w:r>
      <w:r>
        <w:rPr>
          <w:rFonts w:ascii="Times New Roman"/>
          <w:b w:val="false"/>
          <w:i w:val="false"/>
          <w:color w:val="000000"/>
          <w:sz w:val="28"/>
        </w:rPr>
        <w:t>
      4. Письменные доказательства, истребуемые судом от граждан и юридических лиц, направляются непосредственно в суд. Суд может выдать лицу, ходатайствующему об истребовании письменного доказательства, запрос на право его получения для последующего представления в суд.</w:t>
      </w:r>
      <w:r>
        <w:br/>
      </w:r>
      <w:r>
        <w:rPr>
          <w:rFonts w:ascii="Times New Roman"/>
          <w:b w:val="false"/>
          <w:i w:val="false"/>
          <w:color w:val="000000"/>
          <w:sz w:val="28"/>
        </w:rPr>
        <w:t>
      5. Письменные доказательства, как правило, представляются в подлиннике. Если представлена копия документа, суд вправе, в случае необходимости, а также в соответствии с частью пятой статьи 68 настоящего Кодекса потребовать представления подлинника.</w:t>
      </w:r>
      <w:r>
        <w:br/>
      </w:r>
      <w:r>
        <w:rPr>
          <w:rFonts w:ascii="Times New Roman"/>
          <w:b w:val="false"/>
          <w:i w:val="false"/>
          <w:color w:val="000000"/>
          <w:sz w:val="28"/>
        </w:rPr>
        <w:t>
      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r>
        <w:br/>
      </w:r>
      <w:r>
        <w:rPr>
          <w:rFonts w:ascii="Times New Roman"/>
          <w:b w:val="false"/>
          <w:i w:val="false"/>
          <w:color w:val="000000"/>
          <w:sz w:val="28"/>
        </w:rPr>
        <w:t>
      6. Доказательства в форме электронных документов, копий электронных документов, удостоверенные электронной цифровой подписью лица, их представляющего, с обязательной отметкой «копия электронного документа» и отражением результатов процедуры проверки его электронной цифровой подписи равнозначны письменным документам в подлиннике, за исключением случаев, когда законодательством Республики Казахстан не допускается использование только электронного документа.</w:t>
      </w:r>
    </w:p>
    <w:p>
      <w:pPr>
        <w:spacing w:after="0"/>
        <w:ind w:left="0"/>
        <w:jc w:val="both"/>
      </w:pPr>
      <w:r>
        <w:rPr>
          <w:rFonts w:ascii="Times New Roman"/>
          <w:b/>
          <w:i w:val="false"/>
          <w:color w:val="000000"/>
          <w:sz w:val="28"/>
        </w:rPr>
        <w:t>      Статья 101. Возвращение письменных доказательств</w:t>
      </w:r>
    </w:p>
    <w:p>
      <w:pPr>
        <w:spacing w:after="0"/>
        <w:ind w:left="0"/>
        <w:jc w:val="both"/>
      </w:pPr>
      <w:r>
        <w:rPr>
          <w:rFonts w:ascii="Times New Roman"/>
          <w:b w:val="false"/>
          <w:i w:val="false"/>
          <w:color w:val="000000"/>
          <w:sz w:val="28"/>
        </w:rPr>
        <w:t>      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законную силу.</w:t>
      </w:r>
      <w:r>
        <w:br/>
      </w:r>
      <w:r>
        <w:rPr>
          <w:rFonts w:ascii="Times New Roman"/>
          <w:b w:val="false"/>
          <w:i w:val="false"/>
          <w:color w:val="000000"/>
          <w:sz w:val="28"/>
        </w:rPr>
        <w:t>
      2. До вступления решения в законную силу письменные доказательства могут быть возвращены лицам, их представившим, если суд найдет это возможным.</w:t>
      </w:r>
      <w:r>
        <w:br/>
      </w:r>
      <w:r>
        <w:rPr>
          <w:rFonts w:ascii="Times New Roman"/>
          <w:b w:val="false"/>
          <w:i w:val="false"/>
          <w:color w:val="000000"/>
          <w:sz w:val="28"/>
        </w:rPr>
        <w:t>
      3. При возвращении подлинника письменного доказательства в деле оставляется засвидетельствованная судьей копия (ксерокопия) письменного доказательства.</w:t>
      </w:r>
      <w:r>
        <w:br/>
      </w:r>
      <w:r>
        <w:rPr>
          <w:rFonts w:ascii="Times New Roman"/>
          <w:b w:val="false"/>
          <w:i w:val="false"/>
          <w:color w:val="000000"/>
          <w:sz w:val="28"/>
        </w:rPr>
        <w:t>
      4. Доказательства на специальных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по его ходатайству. Копия записи во всех случаях остается в деле.</w:t>
      </w:r>
      <w:r>
        <w:br/>
      </w:r>
      <w:r>
        <w:rPr>
          <w:rFonts w:ascii="Times New Roman"/>
          <w:b w:val="false"/>
          <w:i w:val="false"/>
          <w:color w:val="000000"/>
          <w:sz w:val="28"/>
        </w:rPr>
        <w:t>
      По ходатайству лица, участвующего в деле, ему может быть выдана копия записи, изготовленная за его счет. О получении копии записи отбирается расписка.</w:t>
      </w:r>
    </w:p>
    <w:p>
      <w:pPr>
        <w:spacing w:after="0"/>
        <w:ind w:left="0"/>
        <w:jc w:val="left"/>
      </w:pPr>
      <w:r>
        <w:rPr>
          <w:rFonts w:ascii="Times New Roman"/>
          <w:b/>
          <w:i w:val="false"/>
          <w:color w:val="000000"/>
        </w:rPr>
        <w:t xml:space="preserve"> Глава 8. СУДЕБНЫЕ РАСХОДЫ</w:t>
      </w:r>
    </w:p>
    <w:p>
      <w:pPr>
        <w:spacing w:after="0"/>
        <w:ind w:left="0"/>
        <w:jc w:val="both"/>
      </w:pPr>
      <w:r>
        <w:rPr>
          <w:rFonts w:ascii="Times New Roman"/>
          <w:b/>
          <w:i w:val="false"/>
          <w:color w:val="000000"/>
          <w:sz w:val="28"/>
        </w:rPr>
        <w:t>      Статья 102. Понятие и состав судебных расходов</w:t>
      </w:r>
    </w:p>
    <w:p>
      <w:pPr>
        <w:spacing w:after="0"/>
        <w:ind w:left="0"/>
        <w:jc w:val="both"/>
      </w:pPr>
      <w:r>
        <w:rPr>
          <w:rFonts w:ascii="Times New Roman"/>
          <w:b w:val="false"/>
          <w:i w:val="false"/>
          <w:color w:val="000000"/>
          <w:sz w:val="28"/>
        </w:rPr>
        <w:t>      Судебные расходы состоят из государственной пошлины и издержек, связанных с производством по делу.</w:t>
      </w:r>
    </w:p>
    <w:p>
      <w:pPr>
        <w:spacing w:after="0"/>
        <w:ind w:left="0"/>
        <w:jc w:val="both"/>
      </w:pPr>
      <w:r>
        <w:rPr>
          <w:rFonts w:ascii="Times New Roman"/>
          <w:b/>
          <w:i w:val="false"/>
          <w:color w:val="000000"/>
          <w:sz w:val="28"/>
        </w:rPr>
        <w:t>      Статья 103. Государственная пошлина</w:t>
      </w:r>
    </w:p>
    <w:p>
      <w:pPr>
        <w:spacing w:after="0"/>
        <w:ind w:left="0"/>
        <w:jc w:val="both"/>
      </w:pPr>
      <w:r>
        <w:rPr>
          <w:rFonts w:ascii="Times New Roman"/>
          <w:b w:val="false"/>
          <w:i w:val="false"/>
          <w:color w:val="000000"/>
          <w:sz w:val="28"/>
        </w:rPr>
        <w:t>      Порядок уплаты и размер государственной пошлины, а также основания освобождения от ее уплаты определяются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Уплата государственной пошлины в бюджет должна быть подтверждена платежными документами, в том числе квитанциями на бумажных или электронных носителях, выдаваемых при осуществлении платежей, а также чеками, торговыми чеками, выдаваемыми при осуществлении платежей посредством платежного шлюза «электронного правительства» через банкоматы и иные электронные терминалы.</w:t>
      </w:r>
    </w:p>
    <w:p>
      <w:pPr>
        <w:spacing w:after="0"/>
        <w:ind w:left="0"/>
        <w:jc w:val="both"/>
      </w:pPr>
      <w:r>
        <w:rPr>
          <w:rFonts w:ascii="Times New Roman"/>
          <w:b/>
          <w:i w:val="false"/>
          <w:color w:val="000000"/>
          <w:sz w:val="28"/>
        </w:rPr>
        <w:t>      Статья 104. Цена иска</w:t>
      </w:r>
    </w:p>
    <w:p>
      <w:pPr>
        <w:spacing w:after="0"/>
        <w:ind w:left="0"/>
        <w:jc w:val="both"/>
      </w:pPr>
      <w:r>
        <w:rPr>
          <w:rFonts w:ascii="Times New Roman"/>
          <w:b w:val="false"/>
          <w:i w:val="false"/>
          <w:color w:val="000000"/>
          <w:sz w:val="28"/>
        </w:rPr>
        <w:t>      1. Цена иска определяется:</w:t>
      </w:r>
      <w:r>
        <w:br/>
      </w:r>
      <w:r>
        <w:rPr>
          <w:rFonts w:ascii="Times New Roman"/>
          <w:b w:val="false"/>
          <w:i w:val="false"/>
          <w:color w:val="000000"/>
          <w:sz w:val="28"/>
        </w:rPr>
        <w:t>
      1) в исках о взыскании денежной суммы – предъявленной к взысканию суммой, в том числе о взыскании компенсации морального вреда в денежном выражении;</w:t>
      </w:r>
      <w:r>
        <w:br/>
      </w:r>
      <w:r>
        <w:rPr>
          <w:rFonts w:ascii="Times New Roman"/>
          <w:b w:val="false"/>
          <w:i w:val="false"/>
          <w:color w:val="000000"/>
          <w:sz w:val="28"/>
        </w:rPr>
        <w:t>
      2) в исках о взыскании суммы ущерба, причиненного деловой репутации – предъявленной к взысканию суммой;</w:t>
      </w:r>
      <w:r>
        <w:br/>
      </w:r>
      <w:r>
        <w:rPr>
          <w:rFonts w:ascii="Times New Roman"/>
          <w:b w:val="false"/>
          <w:i w:val="false"/>
          <w:color w:val="000000"/>
          <w:sz w:val="28"/>
        </w:rPr>
        <w:t>
      3)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собственностью - стоимостью истребуемого имущества, определяемого по рыночным ценам, сложившимся в месте нахождения имущества на момент предъявления иска;</w:t>
      </w:r>
      <w:r>
        <w:br/>
      </w:r>
      <w:r>
        <w:rPr>
          <w:rFonts w:ascii="Times New Roman"/>
          <w:b w:val="false"/>
          <w:i w:val="false"/>
          <w:color w:val="000000"/>
          <w:sz w:val="28"/>
        </w:rPr>
        <w:t>
      4) в исках о взыскании алиментов - совокупностью платежей за один год;</w:t>
      </w:r>
      <w:r>
        <w:br/>
      </w:r>
      <w:r>
        <w:rPr>
          <w:rFonts w:ascii="Times New Roman"/>
          <w:b w:val="false"/>
          <w:i w:val="false"/>
          <w:color w:val="000000"/>
          <w:sz w:val="28"/>
        </w:rPr>
        <w:t>
      5) в исках о периодических срочных платежах и выдачах - совокупностью всех платежей и выдач, но не более чем за три года;</w:t>
      </w:r>
      <w:r>
        <w:br/>
      </w:r>
      <w:r>
        <w:rPr>
          <w:rFonts w:ascii="Times New Roman"/>
          <w:b w:val="false"/>
          <w:i w:val="false"/>
          <w:color w:val="000000"/>
          <w:sz w:val="28"/>
        </w:rPr>
        <w:t>
      6) в исках о бессрочных или пожизненных платежах и выдачах - совокупностью платежей и выдач, но не более чем за три года;</w:t>
      </w:r>
      <w:r>
        <w:br/>
      </w:r>
      <w:r>
        <w:rPr>
          <w:rFonts w:ascii="Times New Roman"/>
          <w:b w:val="false"/>
          <w:i w:val="false"/>
          <w:color w:val="000000"/>
          <w:sz w:val="28"/>
        </w:rPr>
        <w:t>
      7)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r>
        <w:br/>
      </w:r>
      <w:r>
        <w:rPr>
          <w:rFonts w:ascii="Times New Roman"/>
          <w:b w:val="false"/>
          <w:i w:val="false"/>
          <w:color w:val="000000"/>
          <w:sz w:val="28"/>
        </w:rPr>
        <w:t>
      8) в исках о прекращении платежей и выдач - совокупностью оставшихся платежей или выдач, но не более чем за один год;</w:t>
      </w:r>
      <w:r>
        <w:br/>
      </w:r>
      <w:r>
        <w:rPr>
          <w:rFonts w:ascii="Times New Roman"/>
          <w:b w:val="false"/>
          <w:i w:val="false"/>
          <w:color w:val="000000"/>
          <w:sz w:val="28"/>
        </w:rPr>
        <w:t>
      9) в исках о досрочном расторжении договора имущественного найма (аренды) - совокупностью платежей за пользование имуществом за оставшийся срок действия договора (контракта), но не более чем за три года;</w:t>
      </w:r>
      <w:r>
        <w:br/>
      </w:r>
      <w:r>
        <w:rPr>
          <w:rFonts w:ascii="Times New Roman"/>
          <w:b w:val="false"/>
          <w:i w:val="false"/>
          <w:color w:val="000000"/>
          <w:sz w:val="28"/>
        </w:rPr>
        <w:t>
      10)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r>
        <w:br/>
      </w:r>
      <w:r>
        <w:rPr>
          <w:rFonts w:ascii="Times New Roman"/>
          <w:b w:val="false"/>
          <w:i w:val="false"/>
          <w:color w:val="000000"/>
          <w:sz w:val="28"/>
        </w:rPr>
        <w:t>
      11) в исках об истребовании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r>
        <w:br/>
      </w:r>
      <w:r>
        <w:rPr>
          <w:rFonts w:ascii="Times New Roman"/>
          <w:b w:val="false"/>
          <w:i w:val="false"/>
          <w:color w:val="000000"/>
          <w:sz w:val="28"/>
        </w:rPr>
        <w:t>
      12) в исках о признании недействительными договоров купли-продажи, залога, дарения и движимого и недвижимого имущества, иных договоров, связанных с последующим возвратом всего полученного имущества по сделкам в порядке, установленном частью третьей статьи 157 Гражданского Кодекса - рыночной стоимостью имущества на день предъявления иска в суд. При оспаривании договоров о залоге цена иска не должна превышать стоимость имущества, указанную в договоре.</w:t>
      </w:r>
      <w:r>
        <w:br/>
      </w:r>
      <w:r>
        <w:rPr>
          <w:rFonts w:ascii="Times New Roman"/>
          <w:b w:val="false"/>
          <w:i w:val="false"/>
          <w:color w:val="000000"/>
          <w:sz w:val="28"/>
        </w:rPr>
        <w:t>
      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p>
      <w:pPr>
        <w:spacing w:after="0"/>
        <w:ind w:left="0"/>
        <w:jc w:val="both"/>
      </w:pPr>
      <w:r>
        <w:rPr>
          <w:rFonts w:ascii="Times New Roman"/>
          <w:b/>
          <w:i w:val="false"/>
          <w:color w:val="000000"/>
          <w:sz w:val="28"/>
        </w:rPr>
        <w:t>      Статья 105. Доплата государственной пошлины</w:t>
      </w:r>
    </w:p>
    <w:p>
      <w:pPr>
        <w:spacing w:after="0"/>
        <w:ind w:left="0"/>
        <w:jc w:val="both"/>
      </w:pPr>
      <w:r>
        <w:rPr>
          <w:rFonts w:ascii="Times New Roman"/>
          <w:b w:val="false"/>
          <w:i w:val="false"/>
          <w:color w:val="000000"/>
          <w:sz w:val="28"/>
        </w:rPr>
        <w:t>      1. При затруднительности определения цены иска в момент его предъявления размер государственной пошлины, предварительно устанавливается судьей на стадии подготовки дела к судебному разбирательству, о чем указывается в определении о подготовке дела к судебному разбирательству.</w:t>
      </w:r>
      <w:r>
        <w:br/>
      </w:r>
      <w:r>
        <w:rPr>
          <w:rFonts w:ascii="Times New Roman"/>
          <w:b w:val="false"/>
          <w:i w:val="false"/>
          <w:color w:val="000000"/>
          <w:sz w:val="28"/>
        </w:rPr>
        <w:t>
      2. В случае определения цены иска судом при рассмотрении и разрешении дела о взыскании недоплаченной суммы государственной пошлины указывается в решении суда.</w:t>
      </w:r>
      <w:r>
        <w:br/>
      </w:r>
      <w:r>
        <w:rPr>
          <w:rFonts w:ascii="Times New Roman"/>
          <w:b w:val="false"/>
          <w:i w:val="false"/>
          <w:color w:val="000000"/>
          <w:sz w:val="28"/>
        </w:rPr>
        <w:t>
      3. При увеличении размера исковых требований рассмотрение дела в части увеличенных требований продолжается после предоставления истцом доказательства уплаты государственной пошлины в срок, установленный судом.</w:t>
      </w:r>
      <w:r>
        <w:br/>
      </w:r>
      <w:r>
        <w:rPr>
          <w:rFonts w:ascii="Times New Roman"/>
          <w:b w:val="false"/>
          <w:i w:val="false"/>
          <w:color w:val="000000"/>
          <w:sz w:val="28"/>
        </w:rPr>
        <w:t>
      В случае непредставления документа об уплате государственной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апелляционную жалобу.</w:t>
      </w:r>
    </w:p>
    <w:p>
      <w:pPr>
        <w:spacing w:after="0"/>
        <w:ind w:left="0"/>
        <w:jc w:val="both"/>
      </w:pPr>
      <w:r>
        <w:rPr>
          <w:rFonts w:ascii="Times New Roman"/>
          <w:b/>
          <w:i w:val="false"/>
          <w:color w:val="000000"/>
          <w:sz w:val="28"/>
        </w:rPr>
        <w:t>      Статья 106. Освобождение от уплаты государственной</w:t>
      </w:r>
      <w:r>
        <w:br/>
      </w:r>
      <w:r>
        <w:rPr>
          <w:rFonts w:ascii="Times New Roman"/>
          <w:b w:val="false"/>
          <w:i w:val="false"/>
          <w:color w:val="000000"/>
          <w:sz w:val="28"/>
        </w:rPr>
        <w:t>
</w:t>
      </w:r>
      <w:r>
        <w:rPr>
          <w:rFonts w:ascii="Times New Roman"/>
          <w:b/>
          <w:i w:val="false"/>
          <w:color w:val="000000"/>
          <w:sz w:val="28"/>
        </w:rPr>
        <w:t>                  пошлины. Отсрочка уплаты государственной</w:t>
      </w:r>
      <w:r>
        <w:br/>
      </w:r>
      <w:r>
        <w:rPr>
          <w:rFonts w:ascii="Times New Roman"/>
          <w:b w:val="false"/>
          <w:i w:val="false"/>
          <w:color w:val="000000"/>
          <w:sz w:val="28"/>
        </w:rPr>
        <w:t>
</w:t>
      </w:r>
      <w:r>
        <w:rPr>
          <w:rFonts w:ascii="Times New Roman"/>
          <w:b/>
          <w:i w:val="false"/>
          <w:color w:val="000000"/>
          <w:sz w:val="28"/>
        </w:rPr>
        <w:t>                  пошлины</w:t>
      </w:r>
    </w:p>
    <w:p>
      <w:pPr>
        <w:spacing w:after="0"/>
        <w:ind w:left="0"/>
        <w:jc w:val="both"/>
      </w:pPr>
      <w:r>
        <w:rPr>
          <w:rFonts w:ascii="Times New Roman"/>
          <w:b w:val="false"/>
          <w:i w:val="false"/>
          <w:color w:val="000000"/>
          <w:sz w:val="28"/>
        </w:rPr>
        <w:t>      1. Освобождение истца от уплаты государственной пошлины подаваемого в суд иска осуществляется по основаниям, предусмотренным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В случае отказа лиц, указанных в статьях 54 и 55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r>
        <w:br/>
      </w:r>
      <w:r>
        <w:rPr>
          <w:rFonts w:ascii="Times New Roman"/>
          <w:b w:val="false"/>
          <w:i w:val="false"/>
          <w:color w:val="000000"/>
          <w:sz w:val="28"/>
        </w:rPr>
        <w:t>
      При неуплате государственной пошлины исковое заявление оставляется без рассмотрения и возвращается истцу. Определение суда может быть обжаловано, опротестовано в суд апелляционной инстанции, решение которого является окончательным.</w:t>
      </w:r>
      <w:r>
        <w:br/>
      </w:r>
      <w:r>
        <w:rPr>
          <w:rFonts w:ascii="Times New Roman"/>
          <w:b w:val="false"/>
          <w:i w:val="false"/>
          <w:color w:val="000000"/>
          <w:sz w:val="28"/>
        </w:rPr>
        <w:t>
      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и опротестованию не подлежит. Доводы о несогласии с определением могут быть включены в апелляционную жалобу. При принятии решения суд присуждает расходы, связанные с уплатой государственной пошлины, со стороны не в пользу которой вынесено решение.</w:t>
      </w:r>
    </w:p>
    <w:p>
      <w:pPr>
        <w:spacing w:after="0"/>
        <w:ind w:left="0"/>
        <w:jc w:val="both"/>
      </w:pPr>
      <w:r>
        <w:rPr>
          <w:rFonts w:ascii="Times New Roman"/>
          <w:b/>
          <w:i w:val="false"/>
          <w:color w:val="000000"/>
          <w:sz w:val="28"/>
        </w:rPr>
        <w:t>      Статья 107. Возврат государственной пошлины</w:t>
      </w:r>
    </w:p>
    <w:p>
      <w:pPr>
        <w:spacing w:after="0"/>
        <w:ind w:left="0"/>
        <w:jc w:val="both"/>
      </w:pPr>
      <w:r>
        <w:rPr>
          <w:rFonts w:ascii="Times New Roman"/>
          <w:b w:val="false"/>
          <w:i w:val="false"/>
          <w:color w:val="000000"/>
          <w:sz w:val="28"/>
        </w:rPr>
        <w:t>      Порядок возврата государственной пошлины определяется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i w:val="false"/>
          <w:color w:val="000000"/>
          <w:sz w:val="28"/>
        </w:rPr>
        <w:t>      Статья 108. Издержки, связанные с производством по делу</w:t>
      </w:r>
    </w:p>
    <w:p>
      <w:pPr>
        <w:spacing w:after="0"/>
        <w:ind w:left="0"/>
        <w:jc w:val="both"/>
      </w:pPr>
      <w:r>
        <w:rPr>
          <w:rFonts w:ascii="Times New Roman"/>
          <w:b w:val="false"/>
          <w:i w:val="false"/>
          <w:color w:val="000000"/>
          <w:sz w:val="28"/>
        </w:rPr>
        <w:t>      К издержкам, связанным с производством по делу, относятся:</w:t>
      </w:r>
      <w:r>
        <w:br/>
      </w:r>
      <w:r>
        <w:rPr>
          <w:rFonts w:ascii="Times New Roman"/>
          <w:b w:val="false"/>
          <w:i w:val="false"/>
          <w:color w:val="000000"/>
          <w:sz w:val="28"/>
        </w:rPr>
        <w:t>
      1) суммы, подлежащие выплате свидетелям, экспертам и специалистам;</w:t>
      </w:r>
      <w:r>
        <w:br/>
      </w:r>
      <w:r>
        <w:rPr>
          <w:rFonts w:ascii="Times New Roman"/>
          <w:b w:val="false"/>
          <w:i w:val="false"/>
          <w:color w:val="000000"/>
          <w:sz w:val="28"/>
        </w:rPr>
        <w:t>
      2) расходы, связанные с производством осмотра на месте;</w:t>
      </w:r>
      <w:r>
        <w:br/>
      </w:r>
      <w:r>
        <w:rPr>
          <w:rFonts w:ascii="Times New Roman"/>
          <w:b w:val="false"/>
          <w:i w:val="false"/>
          <w:color w:val="000000"/>
          <w:sz w:val="28"/>
        </w:rPr>
        <w:t>
      3) расходы, связанные с хранением вещественных доказательств;</w:t>
      </w:r>
      <w:r>
        <w:br/>
      </w:r>
      <w:r>
        <w:rPr>
          <w:rFonts w:ascii="Times New Roman"/>
          <w:b w:val="false"/>
          <w:i w:val="false"/>
          <w:color w:val="000000"/>
          <w:sz w:val="28"/>
        </w:rPr>
        <w:t>
      4) расходы по розыску ответчика и (или) ребенка;</w:t>
      </w:r>
      <w:r>
        <w:br/>
      </w:r>
      <w:r>
        <w:rPr>
          <w:rFonts w:ascii="Times New Roman"/>
          <w:b w:val="false"/>
          <w:i w:val="false"/>
          <w:color w:val="000000"/>
          <w:sz w:val="28"/>
        </w:rPr>
        <w:t>
      5) расходы, связанные с публикацией и объявлениями по делу;</w:t>
      </w:r>
      <w:r>
        <w:br/>
      </w:r>
      <w:r>
        <w:rPr>
          <w:rFonts w:ascii="Times New Roman"/>
          <w:b w:val="false"/>
          <w:i w:val="false"/>
          <w:color w:val="000000"/>
          <w:sz w:val="28"/>
        </w:rPr>
        <w:t>
      6) расходы по извещению и вызову сторон и других лиц, участвующих в деле в суд;</w:t>
      </w:r>
      <w:r>
        <w:br/>
      </w:r>
      <w:r>
        <w:rPr>
          <w:rFonts w:ascii="Times New Roman"/>
          <w:b w:val="false"/>
          <w:i w:val="false"/>
          <w:color w:val="000000"/>
          <w:sz w:val="28"/>
        </w:rPr>
        <w:t>
      7) расходы по проезду сторон и третьих лиц и найму жилых помещений, понесенные ими в связи с явкой в суд;</w:t>
      </w:r>
      <w:r>
        <w:br/>
      </w:r>
      <w:r>
        <w:rPr>
          <w:rFonts w:ascii="Times New Roman"/>
          <w:b w:val="false"/>
          <w:i w:val="false"/>
          <w:color w:val="000000"/>
          <w:sz w:val="28"/>
        </w:rPr>
        <w:t>
      8) расходы по оплате помощи представителя;</w:t>
      </w:r>
      <w:r>
        <w:br/>
      </w:r>
      <w:r>
        <w:rPr>
          <w:rFonts w:ascii="Times New Roman"/>
          <w:b w:val="false"/>
          <w:i w:val="false"/>
          <w:color w:val="000000"/>
          <w:sz w:val="28"/>
        </w:rPr>
        <w:t>
      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w:t>
      </w:r>
    </w:p>
    <w:p>
      <w:pPr>
        <w:spacing w:after="0"/>
        <w:ind w:left="0"/>
        <w:jc w:val="both"/>
      </w:pPr>
      <w:r>
        <w:rPr>
          <w:rFonts w:ascii="Times New Roman"/>
          <w:b/>
          <w:i w:val="false"/>
          <w:color w:val="000000"/>
          <w:sz w:val="28"/>
        </w:rPr>
        <w:t>      Статья 109. Распределение судебных расходов между</w:t>
      </w:r>
      <w:r>
        <w:br/>
      </w:r>
      <w:r>
        <w:rPr>
          <w:rFonts w:ascii="Times New Roman"/>
          <w:b w:val="false"/>
          <w:i w:val="false"/>
          <w:color w:val="000000"/>
          <w:sz w:val="28"/>
        </w:rPr>
        <w:t>
</w:t>
      </w:r>
      <w:r>
        <w:rPr>
          <w:rFonts w:ascii="Times New Roman"/>
          <w:b/>
          <w:i w:val="false"/>
          <w:color w:val="000000"/>
          <w:sz w:val="28"/>
        </w:rPr>
        <w:t>                  сторонами</w:t>
      </w:r>
    </w:p>
    <w:p>
      <w:pPr>
        <w:spacing w:after="0"/>
        <w:ind w:left="0"/>
        <w:jc w:val="both"/>
      </w:pPr>
      <w:r>
        <w:rPr>
          <w:rFonts w:ascii="Times New Roman"/>
          <w:b w:val="false"/>
          <w:i w:val="false"/>
          <w:color w:val="000000"/>
          <w:sz w:val="28"/>
        </w:rPr>
        <w:t>      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r>
        <w:br/>
      </w:r>
      <w:r>
        <w:rPr>
          <w:rFonts w:ascii="Times New Roman"/>
          <w:b w:val="false"/>
          <w:i w:val="false"/>
          <w:color w:val="000000"/>
          <w:sz w:val="28"/>
        </w:rPr>
        <w:t>
      2.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законодательными актами или договором, в том числе нарушения срока представления ответа на претензию, оставления претензии без ответа, суд относит на это лицо судебные расходы независимо от результатов рассмотрения дела.</w:t>
      </w:r>
      <w:r>
        <w:br/>
      </w:r>
      <w:r>
        <w:rPr>
          <w:rFonts w:ascii="Times New Roman"/>
          <w:b w:val="false"/>
          <w:i w:val="false"/>
          <w:color w:val="000000"/>
          <w:sz w:val="28"/>
        </w:rPr>
        <w:t>
      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обоснованного судебного акта.</w:t>
      </w:r>
      <w:r>
        <w:br/>
      </w:r>
      <w:r>
        <w:rPr>
          <w:rFonts w:ascii="Times New Roman"/>
          <w:b w:val="false"/>
          <w:i w:val="false"/>
          <w:color w:val="000000"/>
          <w:sz w:val="28"/>
        </w:rPr>
        <w:t>
      3. Если суды апелляционной, кассационной, надзорной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расходов при представлении стороной доказательств о понесенных расходах в соответствующих судебных инстанциях.</w:t>
      </w:r>
      <w:r>
        <w:br/>
      </w:r>
      <w:r>
        <w:rPr>
          <w:rFonts w:ascii="Times New Roman"/>
          <w:b w:val="false"/>
          <w:i w:val="false"/>
          <w:color w:val="000000"/>
          <w:sz w:val="28"/>
        </w:rPr>
        <w:t>
      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и надзорных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w:t>
      </w:r>
      <w:r>
        <w:br/>
      </w:r>
      <w:r>
        <w:rPr>
          <w:rFonts w:ascii="Times New Roman"/>
          <w:b w:val="false"/>
          <w:i w:val="false"/>
          <w:color w:val="000000"/>
          <w:sz w:val="28"/>
        </w:rPr>
        <w:t>
      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r>
        <w:br/>
      </w:r>
      <w:r>
        <w:rPr>
          <w:rFonts w:ascii="Times New Roman"/>
          <w:b w:val="false"/>
          <w:i w:val="false"/>
          <w:color w:val="000000"/>
          <w:sz w:val="28"/>
        </w:rPr>
        <w:t>
      6. Копия судебного акта не позднее пяти рабочих дней с момента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p>
      <w:pPr>
        <w:spacing w:after="0"/>
        <w:ind w:left="0"/>
        <w:jc w:val="both"/>
      </w:pPr>
      <w:r>
        <w:rPr>
          <w:rFonts w:ascii="Times New Roman"/>
          <w:b/>
          <w:i w:val="false"/>
          <w:color w:val="000000"/>
          <w:sz w:val="28"/>
        </w:rPr>
        <w:t>      Статья 110. Суммы, подлежащие выплате экспертам,</w:t>
      </w:r>
      <w:r>
        <w:br/>
      </w:r>
      <w:r>
        <w:rPr>
          <w:rFonts w:ascii="Times New Roman"/>
          <w:b w:val="false"/>
          <w:i w:val="false"/>
          <w:color w:val="000000"/>
          <w:sz w:val="28"/>
        </w:rPr>
        <w:t>
</w:t>
      </w:r>
      <w:r>
        <w:rPr>
          <w:rFonts w:ascii="Times New Roman"/>
          <w:b/>
          <w:i w:val="false"/>
          <w:color w:val="000000"/>
          <w:sz w:val="28"/>
        </w:rPr>
        <w:t>                  специалистам, свидетелям, переводчикам</w:t>
      </w:r>
    </w:p>
    <w:p>
      <w:pPr>
        <w:spacing w:after="0"/>
        <w:ind w:left="0"/>
        <w:jc w:val="both"/>
      </w:pPr>
      <w:r>
        <w:rPr>
          <w:rFonts w:ascii="Times New Roman"/>
          <w:b w:val="false"/>
          <w:i w:val="false"/>
          <w:color w:val="000000"/>
          <w:sz w:val="28"/>
        </w:rPr>
        <w:t>      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w:t>
      </w:r>
      <w:r>
        <w:br/>
      </w:r>
      <w:r>
        <w:rPr>
          <w:rFonts w:ascii="Times New Roman"/>
          <w:b w:val="false"/>
          <w:i w:val="false"/>
          <w:color w:val="000000"/>
          <w:sz w:val="28"/>
        </w:rPr>
        <w:t>
      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r>
        <w:br/>
      </w:r>
      <w:r>
        <w:rPr>
          <w:rFonts w:ascii="Times New Roman"/>
          <w:b w:val="false"/>
          <w:i w:val="false"/>
          <w:color w:val="000000"/>
          <w:sz w:val="28"/>
        </w:rPr>
        <w:t>
      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стороной, заявившей ходатайство.</w:t>
      </w:r>
      <w:r>
        <w:br/>
      </w:r>
      <w:r>
        <w:rPr>
          <w:rFonts w:ascii="Times New Roman"/>
          <w:b w:val="false"/>
          <w:i w:val="false"/>
          <w:color w:val="000000"/>
          <w:sz w:val="28"/>
        </w:rPr>
        <w:t>
      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производится по инициативе суда, требуемые суммы выплачиваются сторонами в равных частях.</w:t>
      </w:r>
      <w:r>
        <w:br/>
      </w:r>
      <w:r>
        <w:rPr>
          <w:rFonts w:ascii="Times New Roman"/>
          <w:b w:val="false"/>
          <w:i w:val="false"/>
          <w:color w:val="000000"/>
          <w:sz w:val="28"/>
        </w:rPr>
        <w:t>
      5.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производством экспертизы, возлагаются по решению суда на лицо, неосуществившее (несвоевременно осуществившее) оплату, независимо от результатов рассмотрения дела в соответствии с частью второй статьи 108 настоящего Кодекса.</w:t>
      </w:r>
      <w:r>
        <w:br/>
      </w:r>
      <w:r>
        <w:rPr>
          <w:rFonts w:ascii="Times New Roman"/>
          <w:b w:val="false"/>
          <w:i w:val="false"/>
          <w:color w:val="000000"/>
          <w:sz w:val="28"/>
        </w:rPr>
        <w:t>
      6. Выплата сумм, причитающихся экспертам и специалистам в случае, когда одна или обе стороны освобождены от уплаты издержек, производится за счет республиканского бюджета по результатам рассмотрения дела на основании решения суда.     </w:t>
      </w:r>
    </w:p>
    <w:p>
      <w:pPr>
        <w:spacing w:after="0"/>
        <w:ind w:left="0"/>
        <w:jc w:val="both"/>
      </w:pPr>
      <w:r>
        <w:rPr>
          <w:rFonts w:ascii="Times New Roman"/>
          <w:b/>
          <w:i w:val="false"/>
          <w:color w:val="000000"/>
          <w:sz w:val="28"/>
        </w:rPr>
        <w:t>      Статья 111. Выплата сумм свидетелям, экспертам,</w:t>
      </w:r>
      <w:r>
        <w:br/>
      </w:r>
      <w:r>
        <w:rPr>
          <w:rFonts w:ascii="Times New Roman"/>
          <w:b w:val="false"/>
          <w:i w:val="false"/>
          <w:color w:val="000000"/>
          <w:sz w:val="28"/>
        </w:rPr>
        <w:t>
</w:t>
      </w:r>
      <w:r>
        <w:rPr>
          <w:rFonts w:ascii="Times New Roman"/>
          <w:b/>
          <w:i w:val="false"/>
          <w:color w:val="000000"/>
          <w:sz w:val="28"/>
        </w:rPr>
        <w:t>                  специалистам и переводчикам</w:t>
      </w:r>
    </w:p>
    <w:p>
      <w:pPr>
        <w:spacing w:after="0"/>
        <w:ind w:left="0"/>
        <w:jc w:val="both"/>
      </w:pPr>
      <w:r>
        <w:rPr>
          <w:rFonts w:ascii="Times New Roman"/>
          <w:b w:val="false"/>
          <w:i w:val="false"/>
          <w:color w:val="000000"/>
          <w:sz w:val="28"/>
        </w:rPr>
        <w:t>      1. Суммы, причитающиеся свидетелям, экспертам и специалистам, выплачиваются судом со счета, открытого в соответствии с бюджетным законодательством Республики Казахстан, по выполнении ими своих обязанностей.</w:t>
      </w:r>
      <w:r>
        <w:br/>
      </w:r>
      <w:r>
        <w:rPr>
          <w:rFonts w:ascii="Times New Roman"/>
          <w:b w:val="false"/>
          <w:i w:val="false"/>
          <w:color w:val="000000"/>
          <w:sz w:val="28"/>
        </w:rPr>
        <w:t>
      2. Выплата причитающихся сумм переводчикам производится за счет республиканского бюджета. Размер вознаграждения определяется судом, исходя из действующих норм оплаты соответсвующего труда.</w:t>
      </w:r>
    </w:p>
    <w:p>
      <w:pPr>
        <w:spacing w:after="0"/>
        <w:ind w:left="0"/>
        <w:jc w:val="both"/>
      </w:pPr>
      <w:r>
        <w:rPr>
          <w:rFonts w:ascii="Times New Roman"/>
          <w:b/>
          <w:i w:val="false"/>
          <w:color w:val="000000"/>
          <w:sz w:val="28"/>
        </w:rPr>
        <w:t>      Статья 112. Оказание бесплатной юридической помощи</w:t>
      </w:r>
    </w:p>
    <w:p>
      <w:pPr>
        <w:spacing w:after="0"/>
        <w:ind w:left="0"/>
        <w:jc w:val="both"/>
      </w:pPr>
      <w:r>
        <w:rPr>
          <w:rFonts w:ascii="Times New Roman"/>
          <w:b w:val="false"/>
          <w:i w:val="false"/>
          <w:color w:val="000000"/>
          <w:sz w:val="28"/>
        </w:rPr>
        <w:t>      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r>
        <w:br/>
      </w:r>
      <w:r>
        <w:rPr>
          <w:rFonts w:ascii="Times New Roman"/>
          <w:b w:val="false"/>
          <w:i w:val="false"/>
          <w:color w:val="000000"/>
          <w:sz w:val="28"/>
        </w:rPr>
        <w:t>
      1) истцов по спорам о возмещении вреда, причиненного смертью кормильца;</w:t>
      </w:r>
      <w:r>
        <w:br/>
      </w:r>
      <w:r>
        <w:rPr>
          <w:rFonts w:ascii="Times New Roman"/>
          <w:b w:val="false"/>
          <w:i w:val="false"/>
          <w:color w:val="000000"/>
          <w:sz w:val="28"/>
        </w:rPr>
        <w:t>
      2) истцов по спорам о возмещении вреда, причиненного повреждением здоровья, связанным с работой, либо причиненного преступлением;</w:t>
      </w:r>
      <w:r>
        <w:br/>
      </w:r>
      <w:r>
        <w:rPr>
          <w:rFonts w:ascii="Times New Roman"/>
          <w:b w:val="false"/>
          <w:i w:val="false"/>
          <w:color w:val="000000"/>
          <w:sz w:val="28"/>
        </w:rPr>
        <w:t>
      3) истцов и ответчиков, являющихся участниками Великой Отечественной войны, лицами, приравненными к ним, военнослужащими срочной службы, инвалидами I и II групп, пенсионерами по возрасту.</w:t>
      </w:r>
      <w:r>
        <w:br/>
      </w:r>
      <w:r>
        <w:rPr>
          <w:rFonts w:ascii="Times New Roman"/>
          <w:b w:val="false"/>
          <w:i w:val="false"/>
          <w:color w:val="000000"/>
          <w:sz w:val="28"/>
        </w:rPr>
        <w:t>
      2. Оплата юридической помощи, оказанной адвокатом, и возмещение расходов, связанных с представительством, осуществляется в порядке и размерах, установленных Правительством Республики Казахстан.</w:t>
      </w:r>
      <w:r>
        <w:br/>
      </w:r>
      <w:r>
        <w:rPr>
          <w:rFonts w:ascii="Times New Roman"/>
          <w:b w:val="false"/>
          <w:i w:val="false"/>
          <w:color w:val="000000"/>
          <w:sz w:val="28"/>
        </w:rPr>
        <w:t>
      3. К ходатайству лица об освобождении от оплаты юридической помощи и о возмещении расходов, связанных с его представительством, в случаях,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из средств республиканского бюджета.</w:t>
      </w:r>
      <w:r>
        <w:br/>
      </w:r>
      <w:r>
        <w:rPr>
          <w:rFonts w:ascii="Times New Roman"/>
          <w:b w:val="false"/>
          <w:i w:val="false"/>
          <w:color w:val="000000"/>
          <w:sz w:val="28"/>
        </w:rPr>
        <w:t>
      4. Суд выносит определение об освобождении лица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опротестованию не подлежит. Доводы о несогласии с вынесенным определением могут быть включены в апелляционную жалобу.</w:t>
      </w:r>
      <w:r>
        <w:br/>
      </w:r>
      <w:r>
        <w:rPr>
          <w:rFonts w:ascii="Times New Roman"/>
          <w:b w:val="false"/>
          <w:i w:val="false"/>
          <w:color w:val="000000"/>
          <w:sz w:val="28"/>
        </w:rPr>
        <w:t>
      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 коллегию адвокатов или ее структурное подразделение по месту нахождения суда, рассматривающего гражданское дело, которые в установленный судом срок обязаны обеспечить участие адвоката в суде.</w:t>
      </w:r>
    </w:p>
    <w:p>
      <w:pPr>
        <w:spacing w:after="0"/>
        <w:ind w:left="0"/>
        <w:jc w:val="both"/>
      </w:pPr>
      <w:r>
        <w:rPr>
          <w:rFonts w:ascii="Times New Roman"/>
          <w:b/>
          <w:i w:val="false"/>
          <w:color w:val="000000"/>
          <w:sz w:val="28"/>
        </w:rPr>
        <w:t>      Статья 113. Возмещение расходов по оплате помощи</w:t>
      </w:r>
      <w:r>
        <w:br/>
      </w:r>
      <w:r>
        <w:rPr>
          <w:rFonts w:ascii="Times New Roman"/>
          <w:b w:val="false"/>
          <w:i w:val="false"/>
          <w:color w:val="000000"/>
          <w:sz w:val="28"/>
        </w:rPr>
        <w:t>
</w:t>
      </w:r>
      <w:r>
        <w:rPr>
          <w:rFonts w:ascii="Times New Roman"/>
          <w:b/>
          <w:i w:val="false"/>
          <w:color w:val="000000"/>
          <w:sz w:val="28"/>
        </w:rPr>
        <w:t>                  представителя</w:t>
      </w:r>
    </w:p>
    <w:p>
      <w:pPr>
        <w:spacing w:after="0"/>
        <w:ind w:left="0"/>
        <w:jc w:val="both"/>
      </w:pPr>
      <w:r>
        <w:rPr>
          <w:rFonts w:ascii="Times New Roman"/>
          <w:b w:val="false"/>
          <w:i w:val="false"/>
          <w:color w:val="000000"/>
          <w:sz w:val="28"/>
        </w:rPr>
        <w:t>      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десяти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трехсот месячных расчетных показателей.</w:t>
      </w:r>
      <w:r>
        <w:br/>
      </w:r>
      <w:r>
        <w:rPr>
          <w:rFonts w:ascii="Times New Roman"/>
          <w:b w:val="false"/>
          <w:i w:val="false"/>
          <w:color w:val="000000"/>
          <w:sz w:val="28"/>
        </w:rPr>
        <w:t>
      2. В случае вынесения судом решения в пользу стороны, которой в порядке и по основаниям, установленным законом, квалифицированная юридическая помощь оказана адвокатом за счет средств республиканского бюджета, указанные расходы взыскиваются в доход республиканского бюджета с другой стороны.</w:t>
      </w:r>
    </w:p>
    <w:p>
      <w:pPr>
        <w:spacing w:after="0"/>
        <w:ind w:left="0"/>
        <w:jc w:val="both"/>
      </w:pPr>
      <w:r>
        <w:rPr>
          <w:rFonts w:ascii="Times New Roman"/>
          <w:b/>
          <w:i w:val="false"/>
          <w:color w:val="000000"/>
          <w:sz w:val="28"/>
        </w:rPr>
        <w:t>      Статья 114. Взыскание убытков за потерю времени</w:t>
      </w:r>
    </w:p>
    <w:p>
      <w:pPr>
        <w:spacing w:after="0"/>
        <w:ind w:left="0"/>
        <w:jc w:val="both"/>
      </w:pPr>
      <w:r>
        <w:rPr>
          <w:rFonts w:ascii="Times New Roman"/>
          <w:b w:val="false"/>
          <w:i w:val="false"/>
          <w:color w:val="000000"/>
          <w:sz w:val="28"/>
        </w:rPr>
        <w:t>      1. По заявлению лица, участвующего в деле, со стороны, недобросовестно заявившей заведомо неосновательный иск или спор против обоснованного иска (лицо знало или должно было знать) либо систематически противодействовавшей правильному и быстрому рассмотрению и разрешению дела, суд может взыскать в пользу другого лица, участвующего в деле, компенсацию убытков за фактическую потерю времени.</w:t>
      </w:r>
      <w:r>
        <w:br/>
      </w:r>
      <w:r>
        <w:rPr>
          <w:rFonts w:ascii="Times New Roman"/>
          <w:b w:val="false"/>
          <w:i w:val="false"/>
          <w:color w:val="000000"/>
          <w:sz w:val="28"/>
        </w:rPr>
        <w:t>
      2. Размер убытков определяется судом с учетом конкретных обстоятельств, исходя из действующих норм оплаты соответствующего труда в данной местности.</w:t>
      </w:r>
      <w:r>
        <w:br/>
      </w:r>
      <w:r>
        <w:rPr>
          <w:rFonts w:ascii="Times New Roman"/>
          <w:b w:val="false"/>
          <w:i w:val="false"/>
          <w:color w:val="000000"/>
          <w:sz w:val="28"/>
        </w:rPr>
        <w:t>
      3. Мотивированное заявление о взыскании убытков со стороны подается до окончания рассмотрения дела по существу и рассматривается судом одновременно с основным требованием. К заявлению о взыскании убытков должен быть приложен документ, подтверждающий уплату государственной пошлины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i w:val="false"/>
          <w:color w:val="000000"/>
          <w:sz w:val="28"/>
        </w:rPr>
        <w:t>      Статья 115. Распределение судебных расходов при отказе от</w:t>
      </w:r>
      <w:r>
        <w:br/>
      </w:r>
      <w:r>
        <w:rPr>
          <w:rFonts w:ascii="Times New Roman"/>
          <w:b w:val="false"/>
          <w:i w:val="false"/>
          <w:color w:val="000000"/>
          <w:sz w:val="28"/>
        </w:rPr>
        <w:t>
</w:t>
      </w:r>
      <w:r>
        <w:rPr>
          <w:rFonts w:ascii="Times New Roman"/>
          <w:b/>
          <w:i w:val="false"/>
          <w:color w:val="000000"/>
          <w:sz w:val="28"/>
        </w:rPr>
        <w:t>                  иска, мировом соглашении или соглашении об</w:t>
      </w:r>
      <w:r>
        <w:br/>
      </w:r>
      <w:r>
        <w:rPr>
          <w:rFonts w:ascii="Times New Roman"/>
          <w:b w:val="false"/>
          <w:i w:val="false"/>
          <w:color w:val="000000"/>
          <w:sz w:val="28"/>
        </w:rPr>
        <w:t>
</w:t>
      </w:r>
      <w:r>
        <w:rPr>
          <w:rFonts w:ascii="Times New Roman"/>
          <w:b/>
          <w:i w:val="false"/>
          <w:color w:val="000000"/>
          <w:sz w:val="28"/>
        </w:rPr>
        <w:t>                  урегулировании спора (конфликта) в порядке</w:t>
      </w:r>
      <w:r>
        <w:br/>
      </w:r>
      <w:r>
        <w:rPr>
          <w:rFonts w:ascii="Times New Roman"/>
          <w:b w:val="false"/>
          <w:i w:val="false"/>
          <w:color w:val="000000"/>
          <w:sz w:val="28"/>
        </w:rPr>
        <w:t>
</w:t>
      </w:r>
      <w:r>
        <w:rPr>
          <w:rFonts w:ascii="Times New Roman"/>
          <w:b/>
          <w:i w:val="false"/>
          <w:color w:val="000000"/>
          <w:sz w:val="28"/>
        </w:rPr>
        <w:t>                  медиации, соглашения об урегулировании спора</w:t>
      </w:r>
      <w:r>
        <w:br/>
      </w:r>
      <w:r>
        <w:rPr>
          <w:rFonts w:ascii="Times New Roman"/>
          <w:b w:val="false"/>
          <w:i w:val="false"/>
          <w:color w:val="000000"/>
          <w:sz w:val="28"/>
        </w:rPr>
        <w:t>
</w:t>
      </w:r>
      <w:r>
        <w:rPr>
          <w:rFonts w:ascii="Times New Roman"/>
          <w:b/>
          <w:i w:val="false"/>
          <w:color w:val="000000"/>
          <w:sz w:val="28"/>
        </w:rPr>
        <w:t>                  в порядке партисипативной процедуры,</w:t>
      </w:r>
      <w:r>
        <w:br/>
      </w:r>
      <w:r>
        <w:rPr>
          <w:rFonts w:ascii="Times New Roman"/>
          <w:b w:val="false"/>
          <w:i w:val="false"/>
          <w:color w:val="000000"/>
          <w:sz w:val="28"/>
        </w:rPr>
        <w:t>
</w:t>
      </w:r>
      <w:r>
        <w:rPr>
          <w:rFonts w:ascii="Times New Roman"/>
          <w:b/>
          <w:i w:val="false"/>
          <w:color w:val="000000"/>
          <w:sz w:val="28"/>
        </w:rPr>
        <w:t>                  оставлении заявления без рассмотрения</w:t>
      </w:r>
    </w:p>
    <w:p>
      <w:pPr>
        <w:spacing w:after="0"/>
        <w:ind w:left="0"/>
        <w:jc w:val="both"/>
      </w:pPr>
      <w:r>
        <w:rPr>
          <w:rFonts w:ascii="Times New Roman"/>
          <w:b w:val="false"/>
          <w:i w:val="false"/>
          <w:color w:val="000000"/>
          <w:sz w:val="28"/>
        </w:rPr>
        <w:t>      1. При отказе истца от иска понесенные им судебные расходы ответчиком не возмещаются. Истец возмещает ответчику судебные расходы, понесенные им в связи с ведением дела.</w:t>
      </w:r>
      <w:r>
        <w:br/>
      </w:r>
      <w:r>
        <w:rPr>
          <w:rFonts w:ascii="Times New Roman"/>
          <w:b w:val="false"/>
          <w:i w:val="false"/>
          <w:color w:val="000000"/>
          <w:sz w:val="28"/>
        </w:rPr>
        <w:t>
      Если истец отказался от поддержания своих требований вследствие добровольного удовлетворения их ответчиком после предъявления иска, суд по ходатайству истца взыскивает с ответчика все понесенные судебные расходы.</w:t>
      </w:r>
      <w:r>
        <w:br/>
      </w:r>
      <w:r>
        <w:rPr>
          <w:rFonts w:ascii="Times New Roman"/>
          <w:b w:val="false"/>
          <w:i w:val="false"/>
          <w:color w:val="000000"/>
          <w:sz w:val="28"/>
        </w:rPr>
        <w:t>
      Если предъявление иска не вызвано виновным поведением ответчика, то судебные расходы возлагаются на истца в случае признания иска ответчиком в суде.</w:t>
      </w:r>
      <w:r>
        <w:br/>
      </w:r>
      <w:r>
        <w:rPr>
          <w:rFonts w:ascii="Times New Roman"/>
          <w:b w:val="false"/>
          <w:i w:val="false"/>
          <w:color w:val="000000"/>
          <w:sz w:val="28"/>
        </w:rPr>
        <w:t>
      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апелляционной инстанций, истцу из бюджета возвращается уплаченная государственная пошлина в полном объеме.</w:t>
      </w:r>
      <w:r>
        <w:br/>
      </w:r>
      <w:r>
        <w:rPr>
          <w:rFonts w:ascii="Times New Roman"/>
          <w:b w:val="false"/>
          <w:i w:val="false"/>
          <w:color w:val="000000"/>
          <w:sz w:val="28"/>
        </w:rPr>
        <w:t>
      При заключении мирового соглашения или соглашения об урегулировании спора (конфликта), соглашения об урегулировании спора в порядке партисипативной процедуры в судах кассационной и надзорной инстанций истцу возвращается уплаченная государственная пошлина в размере пятидесяти процентов от суммы, уплаченной при подаче иска в суд первой инстанции.</w:t>
      </w:r>
      <w:r>
        <w:br/>
      </w:r>
      <w:r>
        <w:rPr>
          <w:rFonts w:ascii="Times New Roman"/>
          <w:b w:val="false"/>
          <w:i w:val="false"/>
          <w:color w:val="000000"/>
          <w:sz w:val="28"/>
        </w:rPr>
        <w:t>
      Другие судебные расходы распределяются судом между сторонами в соответствии с условиями мирового соглашения или соглашения об урегулировании спора (конфликта) в порядке медиации. В случае отсутствия такого указания в соглашениях они считаются взаимно погашенными.</w:t>
      </w:r>
      <w:r>
        <w:br/>
      </w:r>
      <w:r>
        <w:rPr>
          <w:rFonts w:ascii="Times New Roman"/>
          <w:b w:val="false"/>
          <w:i w:val="false"/>
          <w:color w:val="000000"/>
          <w:sz w:val="28"/>
        </w:rPr>
        <w:t>
      3. При оставлении искового заявления без рассмотрения по основаниям, предусмотренным подпунктами 6), 8) статьи 279 настоящего Кодекса, понесенные истцом судебные расходы ответчиком не возмещаются. В таком случае истец возмещает ответчику судебные издержки, понесенные им в связи с ведением дела.</w:t>
      </w:r>
    </w:p>
    <w:p>
      <w:pPr>
        <w:spacing w:after="0"/>
        <w:ind w:left="0"/>
        <w:jc w:val="both"/>
      </w:pPr>
      <w:r>
        <w:rPr>
          <w:rFonts w:ascii="Times New Roman"/>
          <w:b/>
          <w:i w:val="false"/>
          <w:color w:val="000000"/>
          <w:sz w:val="28"/>
        </w:rPr>
        <w:t>      Статья 116. Возмещение сторонам судебных расходов</w:t>
      </w:r>
    </w:p>
    <w:p>
      <w:pPr>
        <w:spacing w:after="0"/>
        <w:ind w:left="0"/>
        <w:jc w:val="both"/>
      </w:pPr>
      <w:r>
        <w:rPr>
          <w:rFonts w:ascii="Times New Roman"/>
          <w:b w:val="false"/>
          <w:i w:val="false"/>
          <w:color w:val="000000"/>
          <w:sz w:val="28"/>
        </w:rPr>
        <w:t>      1. При отказе полностью или в части в иске лицам, обратившимся в случаях, предусмотренных настоящим Кодексом, в суд с заявлениями о защите прав, свобод и охраняемых законом интересов других лиц и государства (статьи 54 и 55 настоящего Кодекса), ответчику возмещаются из средств республиканского бюджета понесенные им судебные издержки полностью или пропорционально той части исковых требований, в которой истцу отказано.</w:t>
      </w:r>
      <w:r>
        <w:br/>
      </w:r>
      <w:r>
        <w:rPr>
          <w:rFonts w:ascii="Times New Roman"/>
          <w:b w:val="false"/>
          <w:i w:val="false"/>
          <w:color w:val="000000"/>
          <w:sz w:val="28"/>
        </w:rPr>
        <w:t>
      2. В случае удовлетворения такого иска судебные расходы возмещаются ответчиком в порядке, предусмотренном главой 8 настоящего Кодекса.</w:t>
      </w:r>
    </w:p>
    <w:p>
      <w:pPr>
        <w:spacing w:after="0"/>
        <w:ind w:left="0"/>
        <w:jc w:val="both"/>
      </w:pPr>
      <w:r>
        <w:rPr>
          <w:rFonts w:ascii="Times New Roman"/>
          <w:b/>
          <w:i w:val="false"/>
          <w:color w:val="000000"/>
          <w:sz w:val="28"/>
        </w:rPr>
        <w:t>      Статья 117. Возмещение государству судебных расходов</w:t>
      </w:r>
    </w:p>
    <w:p>
      <w:pPr>
        <w:spacing w:after="0"/>
        <w:ind w:left="0"/>
        <w:jc w:val="both"/>
      </w:pPr>
      <w:r>
        <w:rPr>
          <w:rFonts w:ascii="Times New Roman"/>
          <w:b w:val="false"/>
          <w:i w:val="false"/>
          <w:color w:val="000000"/>
          <w:sz w:val="28"/>
        </w:rPr>
        <w:t>      1. Государственная пошлина, от 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r>
        <w:br/>
      </w:r>
      <w:r>
        <w:rPr>
          <w:rFonts w:ascii="Times New Roman"/>
          <w:b w:val="false"/>
          <w:i w:val="false"/>
          <w:color w:val="000000"/>
          <w:sz w:val="28"/>
        </w:rPr>
        <w:t>
      2. Если иск удовлетворен в части,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r>
        <w:br/>
      </w:r>
      <w:r>
        <w:rPr>
          <w:rFonts w:ascii="Times New Roman"/>
          <w:b w:val="false"/>
          <w:i w:val="false"/>
          <w:color w:val="000000"/>
          <w:sz w:val="28"/>
        </w:rPr>
        <w:t>
      3. Если обе стороны освобождены от уплаты судебных расходов, то издержки, связанные с производством по делу, относятся на счет республиканского бюджета.</w:t>
      </w:r>
      <w:r>
        <w:br/>
      </w:r>
      <w:r>
        <w:rPr>
          <w:rFonts w:ascii="Times New Roman"/>
          <w:b w:val="false"/>
          <w:i w:val="false"/>
          <w:color w:val="000000"/>
          <w:sz w:val="28"/>
        </w:rPr>
        <w:t>
      4. При отказе в иске судебные издержки, связанные с производством по делу, взыскиваются с истца в доход государства.</w:t>
      </w:r>
      <w:r>
        <w:br/>
      </w:r>
      <w:r>
        <w:rPr>
          <w:rFonts w:ascii="Times New Roman"/>
          <w:b w:val="false"/>
          <w:i w:val="false"/>
          <w:color w:val="000000"/>
          <w:sz w:val="28"/>
        </w:rPr>
        <w:t>
      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p>
      <w:pPr>
        <w:spacing w:after="0"/>
        <w:ind w:left="0"/>
        <w:jc w:val="both"/>
      </w:pPr>
      <w:r>
        <w:rPr>
          <w:rFonts w:ascii="Times New Roman"/>
          <w:b/>
          <w:i w:val="false"/>
          <w:color w:val="000000"/>
          <w:sz w:val="28"/>
        </w:rPr>
        <w:t>      Статья 118. Обжалование и опротестование судебных актов</w:t>
      </w:r>
      <w:r>
        <w:br/>
      </w:r>
      <w:r>
        <w:rPr>
          <w:rFonts w:ascii="Times New Roman"/>
          <w:b w:val="false"/>
          <w:i w:val="false"/>
          <w:color w:val="000000"/>
          <w:sz w:val="28"/>
        </w:rPr>
        <w:t>
</w:t>
      </w:r>
      <w:r>
        <w:rPr>
          <w:rFonts w:ascii="Times New Roman"/>
          <w:b/>
          <w:i w:val="false"/>
          <w:color w:val="000000"/>
          <w:sz w:val="28"/>
        </w:rPr>
        <w:t>                  по вопросам, связанным с судебными расходами</w:t>
      </w:r>
    </w:p>
    <w:p>
      <w:pPr>
        <w:spacing w:after="0"/>
        <w:ind w:left="0"/>
        <w:jc w:val="both"/>
      </w:pPr>
      <w:r>
        <w:rPr>
          <w:rFonts w:ascii="Times New Roman"/>
          <w:b w:val="false"/>
          <w:i w:val="false"/>
          <w:color w:val="000000"/>
          <w:sz w:val="28"/>
        </w:rPr>
        <w:t>      Судебные акты, связанные с судебными расходами, могут быть обжалованы, опротестованы с учетом особенностей, предусмотренных настоящей главой.</w:t>
      </w:r>
    </w:p>
    <w:p>
      <w:pPr>
        <w:spacing w:after="0"/>
        <w:ind w:left="0"/>
        <w:jc w:val="left"/>
      </w:pPr>
      <w:r>
        <w:rPr>
          <w:rFonts w:ascii="Times New Roman"/>
          <w:b/>
          <w:i w:val="false"/>
          <w:color w:val="000000"/>
        </w:rPr>
        <w:t xml:space="preserve"> Глава 9. МЕРЫ ОТВЕТСТВЕННОСТИ ЗА ПРОЯВЛЕНИЕ</w:t>
      </w:r>
      <w:r>
        <w:br/>
      </w:r>
      <w:r>
        <w:rPr>
          <w:rFonts w:ascii="Times New Roman"/>
          <w:b/>
          <w:i w:val="false"/>
          <w:color w:val="000000"/>
        </w:rPr>
        <w:t>
НЕУВАЖЕНИЯ К СУДУ</w:t>
      </w:r>
    </w:p>
    <w:p>
      <w:pPr>
        <w:spacing w:after="0"/>
        <w:ind w:left="0"/>
        <w:jc w:val="both"/>
      </w:pPr>
      <w:r>
        <w:rPr>
          <w:rFonts w:ascii="Times New Roman"/>
          <w:b/>
          <w:i w:val="false"/>
          <w:color w:val="000000"/>
          <w:sz w:val="28"/>
        </w:rPr>
        <w:t>      Статья 119. Меры ответственности за проявление неуважения</w:t>
      </w:r>
      <w:r>
        <w:br/>
      </w:r>
      <w:r>
        <w:rPr>
          <w:rFonts w:ascii="Times New Roman"/>
          <w:b w:val="false"/>
          <w:i w:val="false"/>
          <w:color w:val="000000"/>
          <w:sz w:val="28"/>
        </w:rPr>
        <w:t>
</w:t>
      </w:r>
      <w:r>
        <w:rPr>
          <w:rFonts w:ascii="Times New Roman"/>
          <w:b/>
          <w:i w:val="false"/>
          <w:color w:val="000000"/>
          <w:sz w:val="28"/>
        </w:rPr>
        <w:t>                  к суду</w:t>
      </w:r>
    </w:p>
    <w:p>
      <w:pPr>
        <w:spacing w:after="0"/>
        <w:ind w:left="0"/>
        <w:jc w:val="both"/>
      </w:pPr>
      <w:r>
        <w:rPr>
          <w:rFonts w:ascii="Times New Roman"/>
          <w:b w:val="false"/>
          <w:i w:val="false"/>
          <w:color w:val="000000"/>
          <w:sz w:val="28"/>
        </w:rPr>
        <w:t>      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r>
        <w:br/>
      </w:r>
      <w:r>
        <w:rPr>
          <w:rFonts w:ascii="Times New Roman"/>
          <w:b w:val="false"/>
          <w:i w:val="false"/>
          <w:color w:val="000000"/>
          <w:sz w:val="28"/>
        </w:rPr>
        <w:t>
      2. За проявление неуважения к суду виновные в этом лица привлекаются к административной ответственности в порядке, предусмотренном Кодексом Республики Казахстан об административных правонарушениях с особенностями, установленными настоящей главой.</w:t>
      </w:r>
      <w:r>
        <w:br/>
      </w:r>
      <w:r>
        <w:rPr>
          <w:rFonts w:ascii="Times New Roman"/>
          <w:b w:val="false"/>
          <w:i w:val="false"/>
          <w:color w:val="000000"/>
          <w:sz w:val="28"/>
        </w:rPr>
        <w:t>
      3.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w:t>
      </w:r>
      <w:r>
        <w:br/>
      </w:r>
      <w:r>
        <w:rPr>
          <w:rFonts w:ascii="Times New Roman"/>
          <w:b w:val="false"/>
          <w:i w:val="false"/>
          <w:color w:val="000000"/>
          <w:sz w:val="28"/>
        </w:rPr>
        <w:t>
      4. За совершенное противозаконное действие (бездействие) может применяться только одна мера принуждения и (или) один вид ответственности.</w:t>
      </w:r>
    </w:p>
    <w:p>
      <w:pPr>
        <w:spacing w:after="0"/>
        <w:ind w:left="0"/>
        <w:jc w:val="both"/>
      </w:pPr>
      <w:r>
        <w:rPr>
          <w:rFonts w:ascii="Times New Roman"/>
          <w:b/>
          <w:i w:val="false"/>
          <w:color w:val="000000"/>
          <w:sz w:val="28"/>
        </w:rPr>
        <w:t>      Статья 120. Порядок привлечения к ответственности за</w:t>
      </w:r>
      <w:r>
        <w:br/>
      </w:r>
      <w:r>
        <w:rPr>
          <w:rFonts w:ascii="Times New Roman"/>
          <w:b w:val="false"/>
          <w:i w:val="false"/>
          <w:color w:val="000000"/>
          <w:sz w:val="28"/>
        </w:rPr>
        <w:t>
</w:t>
      </w:r>
      <w:r>
        <w:rPr>
          <w:rFonts w:ascii="Times New Roman"/>
          <w:b/>
          <w:i w:val="false"/>
          <w:color w:val="000000"/>
          <w:sz w:val="28"/>
        </w:rPr>
        <w:t>                  проявление неуважения к суду</w:t>
      </w:r>
    </w:p>
    <w:p>
      <w:pPr>
        <w:spacing w:after="0"/>
        <w:ind w:left="0"/>
        <w:jc w:val="both"/>
      </w:pPr>
      <w:r>
        <w:rPr>
          <w:rFonts w:ascii="Times New Roman"/>
          <w:b w:val="false"/>
          <w:i w:val="false"/>
          <w:color w:val="000000"/>
          <w:sz w:val="28"/>
        </w:rPr>
        <w:t>      1. Об установлении факта проявления неуважения к суду в судебном заседании судьей (составом суда), ведущим процесс непосредственно в судебном заседании, где это нарушение было установлено, объявляется правонарушителю немедленно. Данный факт фиксируется в протоколе судебного заседания. При этом протокол об административном правонарушении не составляется.</w:t>
      </w:r>
      <w:r>
        <w:br/>
      </w:r>
      <w:r>
        <w:rPr>
          <w:rFonts w:ascii="Times New Roman"/>
          <w:b w:val="false"/>
          <w:i w:val="false"/>
          <w:color w:val="000000"/>
          <w:sz w:val="28"/>
        </w:rPr>
        <w:t>
      2. Лицо, в отношении которого установлен факт проявления неуважения к суду, а также иные лица, участвующие в деле, вправе дать свои объяснения.</w:t>
      </w:r>
      <w:r>
        <w:br/>
      </w:r>
      <w:r>
        <w:rPr>
          <w:rFonts w:ascii="Times New Roman"/>
          <w:b w:val="false"/>
          <w:i w:val="false"/>
          <w:color w:val="000000"/>
          <w:sz w:val="28"/>
        </w:rPr>
        <w:t>
      3. О наложении административного взыскания за проявление неуважения к суду объявляется непосредственно в судебном заседании без удаления суда в совещательную комнату.</w:t>
      </w:r>
      <w:r>
        <w:br/>
      </w:r>
      <w:r>
        <w:rPr>
          <w:rFonts w:ascii="Times New Roman"/>
          <w:b w:val="false"/>
          <w:i w:val="false"/>
          <w:color w:val="000000"/>
          <w:sz w:val="28"/>
        </w:rPr>
        <w:t>
      Постановление об административном правонарушении выносится председательствующим судьей после окончания судебного заседания по гражданскому делу в совещательной комнате, подписывается судьей (составом суда).</w:t>
      </w:r>
      <w:r>
        <w:br/>
      </w:r>
      <w:r>
        <w:rPr>
          <w:rFonts w:ascii="Times New Roman"/>
          <w:b w:val="false"/>
          <w:i w:val="false"/>
          <w:color w:val="000000"/>
          <w:sz w:val="28"/>
        </w:rPr>
        <w:t>
      4. Лицу, в отношении которого вынесено постановление об административном правонарушении и наложении взыскания (за исключением административного ареста), копия постановления вручается и (или) направляется в течение трех рабочих дней со дня его объявления.</w:t>
      </w:r>
      <w:r>
        <w:br/>
      </w:r>
      <w:r>
        <w:rPr>
          <w:rFonts w:ascii="Times New Roman"/>
          <w:b w:val="false"/>
          <w:i w:val="false"/>
          <w:color w:val="000000"/>
          <w:sz w:val="28"/>
        </w:rPr>
        <w:t>
      Постановление об административном аресте выносится и вручается (направляется) в день его вынесения лицу, в отношении которого оно вынесено, органу внутренних дел, осуществляющему исполнение такого постановления и в копии прокурору.</w:t>
      </w:r>
      <w:r>
        <w:br/>
      </w:r>
      <w:r>
        <w:rPr>
          <w:rFonts w:ascii="Times New Roman"/>
          <w:b w:val="false"/>
          <w:i w:val="false"/>
          <w:color w:val="000000"/>
          <w:sz w:val="28"/>
        </w:rPr>
        <w:t>
      5. Постановление суда об административном правонарушении может быть обжаловано и опротестовано в порядке, установленном законодательством об административных правонарушениях.</w:t>
      </w:r>
      <w:r>
        <w:br/>
      </w:r>
      <w:r>
        <w:rPr>
          <w:rFonts w:ascii="Times New Roman"/>
          <w:b w:val="false"/>
          <w:i w:val="false"/>
          <w:color w:val="000000"/>
          <w:sz w:val="28"/>
        </w:rPr>
        <w:t>
      С частной жалобой в суд апелляционной инстанции направляется выделенный из дела материал, касающийся принятого постановления.</w:t>
      </w:r>
      <w:r>
        <w:br/>
      </w:r>
      <w:r>
        <w:rPr>
          <w:rFonts w:ascii="Times New Roman"/>
          <w:b w:val="false"/>
          <w:i w:val="false"/>
          <w:color w:val="000000"/>
          <w:sz w:val="28"/>
        </w:rPr>
        <w:t>
      6. Если в действиях нарушителя порядка в судебном заседании имеются признаки уголовного правонарушения, суд выносит об этом постановление, которое вручается и (или) направляется лицу, в отношении которого оно вынесено в течение трех рабочих дней и с подтверждающими материалами направляется прокурору для организации проведения досудебного производства.</w:t>
      </w:r>
    </w:p>
    <w:p>
      <w:pPr>
        <w:spacing w:after="0"/>
        <w:ind w:left="0"/>
        <w:jc w:val="left"/>
      </w:pPr>
      <w:r>
        <w:rPr>
          <w:rFonts w:ascii="Times New Roman"/>
          <w:b/>
          <w:i w:val="false"/>
          <w:color w:val="000000"/>
        </w:rPr>
        <w:t xml:space="preserve"> Глава 10. ПРОЦЕССУАЛЬНЫЕ СРОКИ</w:t>
      </w:r>
    </w:p>
    <w:p>
      <w:pPr>
        <w:spacing w:after="0"/>
        <w:ind w:left="0"/>
        <w:jc w:val="both"/>
      </w:pPr>
      <w:r>
        <w:rPr>
          <w:rFonts w:ascii="Times New Roman"/>
          <w:b/>
          <w:i w:val="false"/>
          <w:color w:val="000000"/>
          <w:sz w:val="28"/>
        </w:rPr>
        <w:t>      Статья 121. Сроки совершения процессуальных действий</w:t>
      </w:r>
    </w:p>
    <w:p>
      <w:pPr>
        <w:spacing w:after="0"/>
        <w:ind w:left="0"/>
        <w:jc w:val="both"/>
      </w:pPr>
      <w:r>
        <w:rPr>
          <w:rFonts w:ascii="Times New Roman"/>
          <w:b w:val="false"/>
          <w:i w:val="false"/>
          <w:color w:val="000000"/>
          <w:sz w:val="28"/>
        </w:rPr>
        <w:t>      1. Процессуальные действия совершаются в процессуальные сроки, установленные настоящим Кодексом.</w:t>
      </w:r>
      <w:r>
        <w:br/>
      </w:r>
      <w:r>
        <w:rPr>
          <w:rFonts w:ascii="Times New Roman"/>
          <w:b w:val="false"/>
          <w:i w:val="false"/>
          <w:color w:val="000000"/>
          <w:sz w:val="28"/>
        </w:rPr>
        <w:t>
      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достаточным для совершения процессуального действия.</w:t>
      </w:r>
    </w:p>
    <w:p>
      <w:pPr>
        <w:spacing w:after="0"/>
        <w:ind w:left="0"/>
        <w:jc w:val="both"/>
      </w:pPr>
      <w:r>
        <w:rPr>
          <w:rFonts w:ascii="Times New Roman"/>
          <w:b/>
          <w:i w:val="false"/>
          <w:color w:val="000000"/>
          <w:sz w:val="28"/>
        </w:rPr>
        <w:t>      Статья 122. Исчисление процессуальных сроков</w:t>
      </w:r>
    </w:p>
    <w:p>
      <w:pPr>
        <w:spacing w:after="0"/>
        <w:ind w:left="0"/>
        <w:jc w:val="both"/>
      </w:pPr>
      <w:r>
        <w:rPr>
          <w:rFonts w:ascii="Times New Roman"/>
          <w:b w:val="false"/>
          <w:i w:val="false"/>
          <w:color w:val="000000"/>
          <w:sz w:val="28"/>
        </w:rPr>
        <w:t>      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r>
        <w:br/>
      </w:r>
      <w:r>
        <w:rPr>
          <w:rFonts w:ascii="Times New Roman"/>
          <w:b w:val="false"/>
          <w:i w:val="false"/>
          <w:color w:val="000000"/>
          <w:sz w:val="28"/>
        </w:rPr>
        <w:t>
      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w:t>
      </w:r>
    </w:p>
    <w:p>
      <w:pPr>
        <w:spacing w:after="0"/>
        <w:ind w:left="0"/>
        <w:jc w:val="both"/>
      </w:pPr>
      <w:r>
        <w:rPr>
          <w:rFonts w:ascii="Times New Roman"/>
          <w:b/>
          <w:i w:val="false"/>
          <w:color w:val="000000"/>
          <w:sz w:val="28"/>
        </w:rPr>
        <w:t>      Статья 123. Окончание процессуальных сроков</w:t>
      </w:r>
    </w:p>
    <w:p>
      <w:pPr>
        <w:spacing w:after="0"/>
        <w:ind w:left="0"/>
        <w:jc w:val="both"/>
      </w:pPr>
      <w:r>
        <w:rPr>
          <w:rFonts w:ascii="Times New Roman"/>
          <w:b w:val="false"/>
          <w:i w:val="false"/>
          <w:color w:val="000000"/>
          <w:sz w:val="28"/>
        </w:rPr>
        <w:t>      1. Срок, исчисляемый годами, истекает в соответствующий месяц и число последнего года срока.</w:t>
      </w:r>
      <w:r>
        <w:br/>
      </w:r>
      <w:r>
        <w:rPr>
          <w:rFonts w:ascii="Times New Roman"/>
          <w:b w:val="false"/>
          <w:i w:val="false"/>
          <w:color w:val="000000"/>
          <w:sz w:val="28"/>
        </w:rPr>
        <w:t>
      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r>
        <w:br/>
      </w:r>
      <w:r>
        <w:rPr>
          <w:rFonts w:ascii="Times New Roman"/>
          <w:b w:val="false"/>
          <w:i w:val="false"/>
          <w:color w:val="000000"/>
          <w:sz w:val="28"/>
        </w:rPr>
        <w:t>
      3. Срок, исчисляемый днями, истекает в последний день установленного периода.</w:t>
      </w:r>
      <w:r>
        <w:br/>
      </w:r>
      <w:r>
        <w:rPr>
          <w:rFonts w:ascii="Times New Roman"/>
          <w:b w:val="false"/>
          <w:i w:val="false"/>
          <w:color w:val="000000"/>
          <w:sz w:val="28"/>
        </w:rPr>
        <w:t>
      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r>
        <w:br/>
      </w:r>
      <w:r>
        <w:rPr>
          <w:rFonts w:ascii="Times New Roman"/>
          <w:b w:val="false"/>
          <w:i w:val="false"/>
          <w:color w:val="000000"/>
          <w:sz w:val="28"/>
        </w:rPr>
        <w:t>
      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r>
        <w:br/>
      </w:r>
      <w:r>
        <w:rPr>
          <w:rFonts w:ascii="Times New Roman"/>
          <w:b w:val="false"/>
          <w:i w:val="false"/>
          <w:color w:val="000000"/>
          <w:sz w:val="28"/>
        </w:rPr>
        <w:t>
      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r>
        <w:br/>
      </w:r>
      <w:r>
        <w:rPr>
          <w:rFonts w:ascii="Times New Roman"/>
          <w:b w:val="false"/>
          <w:i w:val="false"/>
          <w:color w:val="000000"/>
          <w:sz w:val="28"/>
        </w:rPr>
        <w:t>
      7. Порядок исчисления процессуальных сроков, предусмотренный в настоящей статье, распространяется и на подаваемые в суд электронные документы.</w:t>
      </w:r>
    </w:p>
    <w:p>
      <w:pPr>
        <w:spacing w:after="0"/>
        <w:ind w:left="0"/>
        <w:jc w:val="both"/>
      </w:pPr>
      <w:r>
        <w:rPr>
          <w:rFonts w:ascii="Times New Roman"/>
          <w:b/>
          <w:i w:val="false"/>
          <w:color w:val="000000"/>
          <w:sz w:val="28"/>
        </w:rPr>
        <w:t>      Статья 124. Последствия пропуска процессуального срока</w:t>
      </w:r>
    </w:p>
    <w:p>
      <w:pPr>
        <w:spacing w:after="0"/>
        <w:ind w:left="0"/>
        <w:jc w:val="both"/>
      </w:pPr>
      <w:r>
        <w:rPr>
          <w:rFonts w:ascii="Times New Roman"/>
          <w:b w:val="false"/>
          <w:i w:val="false"/>
          <w:color w:val="000000"/>
          <w:sz w:val="28"/>
        </w:rPr>
        <w:t>      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w:t>
      </w:r>
      <w:r>
        <w:br/>
      </w:r>
      <w:r>
        <w:rPr>
          <w:rFonts w:ascii="Times New Roman"/>
          <w:b w:val="false"/>
          <w:i w:val="false"/>
          <w:color w:val="000000"/>
          <w:sz w:val="28"/>
        </w:rPr>
        <w:t>
      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лицу, которым они были поданы.</w:t>
      </w:r>
      <w:r>
        <w:br/>
      </w:r>
      <w:r>
        <w:rPr>
          <w:rFonts w:ascii="Times New Roman"/>
          <w:b w:val="false"/>
          <w:i w:val="false"/>
          <w:color w:val="000000"/>
          <w:sz w:val="28"/>
        </w:rPr>
        <w:t>
      3. Истечение процессуального срока не освобождает участвующее в деле лицо от выполнения процессуальной обязанности.</w:t>
      </w:r>
    </w:p>
    <w:p>
      <w:pPr>
        <w:spacing w:after="0"/>
        <w:ind w:left="0"/>
        <w:jc w:val="both"/>
      </w:pPr>
      <w:r>
        <w:rPr>
          <w:rFonts w:ascii="Times New Roman"/>
          <w:b/>
          <w:i w:val="false"/>
          <w:color w:val="000000"/>
          <w:sz w:val="28"/>
        </w:rPr>
        <w:t>      Статья 125. Приостановление процессуальных сроков</w:t>
      </w:r>
    </w:p>
    <w:p>
      <w:pPr>
        <w:spacing w:after="0"/>
        <w:ind w:left="0"/>
        <w:jc w:val="both"/>
      </w:pPr>
      <w:r>
        <w:rPr>
          <w:rFonts w:ascii="Times New Roman"/>
          <w:b w:val="false"/>
          <w:i w:val="false"/>
          <w:color w:val="000000"/>
          <w:sz w:val="28"/>
        </w:rPr>
        <w:t>      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r>
        <w:br/>
      </w:r>
      <w:r>
        <w:rPr>
          <w:rFonts w:ascii="Times New Roman"/>
          <w:b w:val="false"/>
          <w:i w:val="false"/>
          <w:color w:val="000000"/>
          <w:sz w:val="28"/>
        </w:rPr>
        <w:t>
      2. Со дня вынесения судом определения о возобновлении производства по делу течение процессуальных сроков продолжается.</w:t>
      </w:r>
    </w:p>
    <w:p>
      <w:pPr>
        <w:spacing w:after="0"/>
        <w:ind w:left="0"/>
        <w:jc w:val="both"/>
      </w:pPr>
      <w:r>
        <w:rPr>
          <w:rFonts w:ascii="Times New Roman"/>
          <w:b/>
          <w:i w:val="false"/>
          <w:color w:val="000000"/>
          <w:sz w:val="28"/>
        </w:rPr>
        <w:t>      Статья 126. Продление и восстановление процессуальных</w:t>
      </w:r>
      <w:r>
        <w:br/>
      </w:r>
      <w:r>
        <w:rPr>
          <w:rFonts w:ascii="Times New Roman"/>
          <w:b w:val="false"/>
          <w:i w:val="false"/>
          <w:color w:val="000000"/>
          <w:sz w:val="28"/>
        </w:rPr>
        <w:t>
</w:t>
      </w:r>
      <w:r>
        <w:rPr>
          <w:rFonts w:ascii="Times New Roman"/>
          <w:b/>
          <w:i w:val="false"/>
          <w:color w:val="000000"/>
          <w:sz w:val="28"/>
        </w:rPr>
        <w:t>                  сроков</w:t>
      </w:r>
    </w:p>
    <w:p>
      <w:pPr>
        <w:spacing w:after="0"/>
        <w:ind w:left="0"/>
        <w:jc w:val="both"/>
      </w:pPr>
      <w:r>
        <w:rPr>
          <w:rFonts w:ascii="Times New Roman"/>
          <w:b w:val="false"/>
          <w:i w:val="false"/>
          <w:color w:val="000000"/>
          <w:sz w:val="28"/>
        </w:rPr>
        <w:t>      1. Назначенные судом сроки могут быть продлены судом.</w:t>
      </w:r>
      <w:r>
        <w:br/>
      </w:r>
      <w:r>
        <w:rPr>
          <w:rFonts w:ascii="Times New Roman"/>
          <w:b w:val="false"/>
          <w:i w:val="false"/>
          <w:color w:val="000000"/>
          <w:sz w:val="28"/>
        </w:rPr>
        <w:t>
      2. Сроки, установленные настоящим Кодексом, могут быть восстановлены судом, если они пропущены по причинам, признанным судом уважительными.</w:t>
      </w:r>
      <w:r>
        <w:br/>
      </w:r>
      <w:r>
        <w:rPr>
          <w:rFonts w:ascii="Times New Roman"/>
          <w:b w:val="false"/>
          <w:i w:val="false"/>
          <w:color w:val="000000"/>
          <w:sz w:val="28"/>
        </w:rPr>
        <w:t>
      3. Суд обязан восстановить пропущенный срок, указанный в части второй настоящей статьи, на обжалование судебных актов, принесение протеста в случаях нарушения закона, ограничивающем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оформление правопреемства), а также при наличии иных обстоятельств, которые воспрепятствовали ему своевременно принести жалобу или протест.</w:t>
      </w:r>
      <w:r>
        <w:br/>
      </w:r>
      <w:r>
        <w:rPr>
          <w:rFonts w:ascii="Times New Roman"/>
          <w:b w:val="false"/>
          <w:i w:val="false"/>
          <w:color w:val="000000"/>
          <w:sz w:val="28"/>
        </w:rPr>
        <w:t>
      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 заявления извещаются участвующие в деле лица, однако неявка любого из них не является препятствием для рассмотрения заявления.</w:t>
      </w:r>
      <w:r>
        <w:br/>
      </w:r>
      <w:r>
        <w:rPr>
          <w:rFonts w:ascii="Times New Roman"/>
          <w:b w:val="false"/>
          <w:i w:val="false"/>
          <w:color w:val="000000"/>
          <w:sz w:val="28"/>
        </w:rPr>
        <w:t>
      5. Одновременно с подачей заявления о восстановлении срока должно быть предъявлено требование о защите прав, представлен документ, подтверждающий уважительность пропуска срока.</w:t>
      </w:r>
      <w:r>
        <w:br/>
      </w:r>
      <w:r>
        <w:rPr>
          <w:rFonts w:ascii="Times New Roman"/>
          <w:b w:val="false"/>
          <w:i w:val="false"/>
          <w:color w:val="000000"/>
          <w:sz w:val="28"/>
        </w:rPr>
        <w:t>
      6. Определение суда об отказе в продлении или восстановлении пропущенного процессуального срока может быть обжаловано и опротестовано в апелляционном порядке.</w:t>
      </w:r>
      <w:r>
        <w:br/>
      </w:r>
      <w:r>
        <w:rPr>
          <w:rFonts w:ascii="Times New Roman"/>
          <w:b w:val="false"/>
          <w:i w:val="false"/>
          <w:color w:val="000000"/>
          <w:sz w:val="28"/>
        </w:rPr>
        <w:t>
      7. Определение суда о продлении или восстановлении процессуального срока обжалованию, опротестованию не подлежит.</w:t>
      </w:r>
    </w:p>
    <w:p>
      <w:pPr>
        <w:spacing w:after="0"/>
        <w:ind w:left="0"/>
        <w:jc w:val="left"/>
      </w:pPr>
      <w:r>
        <w:rPr>
          <w:rFonts w:ascii="Times New Roman"/>
          <w:b/>
          <w:i w:val="false"/>
          <w:color w:val="000000"/>
        </w:rPr>
        <w:t xml:space="preserve"> Глава 11. СУДЕБНЫЕ ИЗВЕЩЕНИЯ И ВЫЗОВЫ</w:t>
      </w:r>
    </w:p>
    <w:p>
      <w:pPr>
        <w:spacing w:after="0"/>
        <w:ind w:left="0"/>
        <w:jc w:val="both"/>
      </w:pPr>
      <w:r>
        <w:rPr>
          <w:rFonts w:ascii="Times New Roman"/>
          <w:b/>
          <w:i w:val="false"/>
          <w:color w:val="000000"/>
          <w:sz w:val="28"/>
        </w:rPr>
        <w:t>      Статья 127. Судебные извещения и вызовы</w:t>
      </w:r>
    </w:p>
    <w:p>
      <w:pPr>
        <w:spacing w:after="0"/>
        <w:ind w:left="0"/>
        <w:jc w:val="both"/>
      </w:pPr>
      <w:r>
        <w:rPr>
          <w:rFonts w:ascii="Times New Roman"/>
          <w:b w:val="false"/>
          <w:i w:val="false"/>
          <w:color w:val="000000"/>
          <w:sz w:val="28"/>
        </w:rPr>
        <w:t>      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r>
        <w:br/>
      </w:r>
      <w:r>
        <w:rPr>
          <w:rFonts w:ascii="Times New Roman"/>
          <w:b w:val="false"/>
          <w:i w:val="false"/>
          <w:color w:val="000000"/>
          <w:sz w:val="28"/>
        </w:rPr>
        <w:t>
      2. Лица, участвующие в деле, а также свидетели, эксперты, специалисты и переводчики могут быть извещены или вызваны заказным письмом с уведомлением о его вручении, телефонограммой или телеграммой, коротким текстовым сообщением по абонентскому номеру сотовой связи или по электронному адресу, а также с использованием иных средств связи, обеспечивающих фиксирование извещения или вызова.</w:t>
      </w:r>
      <w:r>
        <w:br/>
      </w:r>
      <w:r>
        <w:rPr>
          <w:rFonts w:ascii="Times New Roman"/>
          <w:b w:val="false"/>
          <w:i w:val="false"/>
          <w:color w:val="000000"/>
          <w:sz w:val="28"/>
        </w:rPr>
        <w:t>
      3. Извещения и вызовы должны быть направлены не позднее следующего дня со дня вынесения опредления о подготовке дела к судебному разбирательсту,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r>
        <w:br/>
      </w:r>
      <w:r>
        <w:rPr>
          <w:rFonts w:ascii="Times New Roman"/>
          <w:b w:val="false"/>
          <w:i w:val="false"/>
          <w:color w:val="000000"/>
          <w:sz w:val="28"/>
        </w:rPr>
        <w:t>
      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лицо фактически не проживает, извещение или вызов могут быть направлены по месту его работы. Извещение или вызов, адресованные юридическому лицу, направляются по месту их нахождения.</w:t>
      </w:r>
      <w:r>
        <w:br/>
      </w:r>
      <w:r>
        <w:rPr>
          <w:rFonts w:ascii="Times New Roman"/>
          <w:b w:val="false"/>
          <w:i w:val="false"/>
          <w:color w:val="000000"/>
          <w:sz w:val="28"/>
        </w:rPr>
        <w:t>
      Лица, участвующие в деле, вправе опубликовать в средствах массовой информации сообщение о времени, дате и месте судебного разбирательства по делам, по которым извещаемые и вызываемые лица не являются в суд.</w:t>
      </w:r>
      <w:r>
        <w:br/>
      </w:r>
      <w:r>
        <w:rPr>
          <w:rFonts w:ascii="Times New Roman"/>
          <w:b w:val="false"/>
          <w:i w:val="false"/>
          <w:color w:val="000000"/>
          <w:sz w:val="28"/>
        </w:rPr>
        <w:t>
      5. Надлежащее извещение стороны - извещение, полученное одним из совершеннолетних членов семьи стороны, другим лицом, проживающих по указанному адресу, направленное заказным письмом с уведомлением о его вручении, телефонограмма или телеграмма, а также отчет, подтверждающий доставку текстового сообщения по абонентскому номеру сотовой связи или электронному адресу, или с использованием иных средств связи, обеспечивающих фиксирование извещения или вызова, если не будет доказано, что такое извещение не поступило, либо поступило позднее.</w:t>
      </w:r>
      <w:r>
        <w:br/>
      </w:r>
      <w:r>
        <w:rPr>
          <w:rFonts w:ascii="Times New Roman"/>
          <w:b w:val="false"/>
          <w:i w:val="false"/>
          <w:color w:val="000000"/>
          <w:sz w:val="28"/>
        </w:rPr>
        <w:t>
      6. Предусмотренные настоящей статьей формы судебных извещений применяются и по отношению к иностранным лицам, если иной порядок не установлен международным договором, ратифицированным Республикой Казахстан.</w:t>
      </w:r>
    </w:p>
    <w:p>
      <w:pPr>
        <w:spacing w:after="0"/>
        <w:ind w:left="0"/>
        <w:jc w:val="both"/>
      </w:pPr>
      <w:r>
        <w:rPr>
          <w:rFonts w:ascii="Times New Roman"/>
          <w:b/>
          <w:i w:val="false"/>
          <w:color w:val="000000"/>
          <w:sz w:val="28"/>
        </w:rPr>
        <w:t>      Статья 128. Содержание судебной повестки или иного</w:t>
      </w:r>
      <w:r>
        <w:br/>
      </w:r>
      <w:r>
        <w:rPr>
          <w:rFonts w:ascii="Times New Roman"/>
          <w:b w:val="false"/>
          <w:i w:val="false"/>
          <w:color w:val="000000"/>
          <w:sz w:val="28"/>
        </w:rPr>
        <w:t>
</w:t>
      </w:r>
      <w:r>
        <w:rPr>
          <w:rFonts w:ascii="Times New Roman"/>
          <w:b/>
          <w:i w:val="false"/>
          <w:color w:val="000000"/>
          <w:sz w:val="28"/>
        </w:rPr>
        <w:t>                  извещения, вызова</w:t>
      </w:r>
    </w:p>
    <w:p>
      <w:pPr>
        <w:spacing w:after="0"/>
        <w:ind w:left="0"/>
        <w:jc w:val="both"/>
      </w:pPr>
      <w:r>
        <w:rPr>
          <w:rFonts w:ascii="Times New Roman"/>
          <w:b w:val="false"/>
          <w:i w:val="false"/>
          <w:color w:val="000000"/>
          <w:sz w:val="28"/>
        </w:rPr>
        <w:t>      1. Судебная повестка или иное извещение, вызов должны содержать:</w:t>
      </w:r>
      <w:r>
        <w:br/>
      </w:r>
      <w:r>
        <w:rPr>
          <w:rFonts w:ascii="Times New Roman"/>
          <w:b w:val="false"/>
          <w:i w:val="false"/>
          <w:color w:val="000000"/>
          <w:sz w:val="28"/>
        </w:rPr>
        <w:t>
      1) указание лица, извещаемого или вызываемого в суд (фамилия, имя, отчество (если оно указано в документе, удостоверяющем личность) и место жительства лица, либо наименование юридического лица и его место нахождения);</w:t>
      </w:r>
      <w:r>
        <w:br/>
      </w:r>
      <w:r>
        <w:rPr>
          <w:rFonts w:ascii="Times New Roman"/>
          <w:b w:val="false"/>
          <w:i w:val="false"/>
          <w:color w:val="000000"/>
          <w:sz w:val="28"/>
        </w:rPr>
        <w:t>
      2) наименование и точный адрес суда;</w:t>
      </w:r>
      <w:r>
        <w:br/>
      </w:r>
      <w:r>
        <w:rPr>
          <w:rFonts w:ascii="Times New Roman"/>
          <w:b w:val="false"/>
          <w:i w:val="false"/>
          <w:color w:val="000000"/>
          <w:sz w:val="28"/>
        </w:rPr>
        <w:t>
      3) указание места и времени явки в суд;</w:t>
      </w:r>
      <w:r>
        <w:br/>
      </w:r>
      <w:r>
        <w:rPr>
          <w:rFonts w:ascii="Times New Roman"/>
          <w:b w:val="false"/>
          <w:i w:val="false"/>
          <w:color w:val="000000"/>
          <w:sz w:val="28"/>
        </w:rPr>
        <w:t>
      4) наименование дела, по которому производится извещение или вызов адресата;</w:t>
      </w:r>
      <w:r>
        <w:br/>
      </w:r>
      <w:r>
        <w:rPr>
          <w:rFonts w:ascii="Times New Roman"/>
          <w:b w:val="false"/>
          <w:i w:val="false"/>
          <w:color w:val="000000"/>
          <w:sz w:val="28"/>
        </w:rPr>
        <w:t>
      5) указание, в качестве кого извещается или вызывается адресат;</w:t>
      </w:r>
      <w:r>
        <w:br/>
      </w:r>
      <w:r>
        <w:rPr>
          <w:rFonts w:ascii="Times New Roman"/>
          <w:b w:val="false"/>
          <w:i w:val="false"/>
          <w:color w:val="000000"/>
          <w:sz w:val="28"/>
        </w:rPr>
        <w:t>
      6) предложение лицам, участвующим в деле, представить все имеющиеся у них доказательства по делу с указанием на последствия их непредставления в соответствии с требованиями настоящего Кодекса;</w:t>
      </w:r>
      <w:r>
        <w:br/>
      </w:r>
      <w:r>
        <w:rPr>
          <w:rFonts w:ascii="Times New Roman"/>
          <w:b w:val="false"/>
          <w:i w:val="false"/>
          <w:color w:val="000000"/>
          <w:sz w:val="28"/>
        </w:rPr>
        <w:t>
      7) указание на права и обязанности, предусмотренные статьей 46 настоящего Кодекса;</w:t>
      </w:r>
      <w:r>
        <w:br/>
      </w:r>
      <w:r>
        <w:rPr>
          <w:rFonts w:ascii="Times New Roman"/>
          <w:b w:val="false"/>
          <w:i w:val="false"/>
          <w:color w:val="000000"/>
          <w:sz w:val="28"/>
        </w:rPr>
        <w:t>
      8) указание на обязанность лица, принявшего повестку или иное извещение, вызов в связи с отсутствием адресата, при первой возможности вручить ее адресату;</w:t>
      </w:r>
      <w:r>
        <w:br/>
      </w:r>
      <w:r>
        <w:rPr>
          <w:rFonts w:ascii="Times New Roman"/>
          <w:b w:val="false"/>
          <w:i w:val="false"/>
          <w:color w:val="000000"/>
          <w:sz w:val="28"/>
        </w:rPr>
        <w:t>
      9) указание на последствия неявки в суд извещаемого или вызываемого лица и на его обязанность сообщить суду причины неявки;</w:t>
      </w:r>
      <w:r>
        <w:br/>
      </w:r>
      <w:r>
        <w:rPr>
          <w:rFonts w:ascii="Times New Roman"/>
          <w:b w:val="false"/>
          <w:i w:val="false"/>
          <w:color w:val="000000"/>
          <w:sz w:val="28"/>
        </w:rPr>
        <w:t>
      10) подпись лица, направившего повестку или иное извещение, вызов. Лицо, передавшее телефонограмму об извещении или вызове, должно удостоверить ее своей подписью и указанием, кому и когда она передана.</w:t>
      </w:r>
      <w:r>
        <w:br/>
      </w:r>
      <w:r>
        <w:rPr>
          <w:rFonts w:ascii="Times New Roman"/>
          <w:b w:val="false"/>
          <w:i w:val="false"/>
          <w:color w:val="000000"/>
          <w:sz w:val="28"/>
        </w:rPr>
        <w:t>
      2. Сообщение, направляемое по абонентскому номеру сотовой связи или электронному адресу, должно содержать:</w:t>
      </w:r>
      <w:r>
        <w:br/>
      </w:r>
      <w:r>
        <w:rPr>
          <w:rFonts w:ascii="Times New Roman"/>
          <w:b w:val="false"/>
          <w:i w:val="false"/>
          <w:color w:val="000000"/>
          <w:sz w:val="28"/>
        </w:rPr>
        <w:t>
      1) указание лица, извещаемого или вызываемого в суд (фамилия, имя, отчество лица, которому оно адресуется (если оно указано в документе, удостоверяющем личность), либо наименование юридического лица);</w:t>
      </w:r>
      <w:r>
        <w:br/>
      </w:r>
      <w:r>
        <w:rPr>
          <w:rFonts w:ascii="Times New Roman"/>
          <w:b w:val="false"/>
          <w:i w:val="false"/>
          <w:color w:val="000000"/>
          <w:sz w:val="28"/>
        </w:rPr>
        <w:t>
      2) наименование и точный адрес суда;</w:t>
      </w:r>
      <w:r>
        <w:br/>
      </w:r>
      <w:r>
        <w:rPr>
          <w:rFonts w:ascii="Times New Roman"/>
          <w:b w:val="false"/>
          <w:i w:val="false"/>
          <w:color w:val="000000"/>
          <w:sz w:val="28"/>
        </w:rPr>
        <w:t>
      3) указание места и времени явки;</w:t>
      </w:r>
      <w:r>
        <w:br/>
      </w:r>
      <w:r>
        <w:rPr>
          <w:rFonts w:ascii="Times New Roman"/>
          <w:b w:val="false"/>
          <w:i w:val="false"/>
          <w:color w:val="000000"/>
          <w:sz w:val="28"/>
        </w:rPr>
        <w:t>
      4) краткое наименование дела, по которому производится извещение или вызов адресата;</w:t>
      </w:r>
      <w:r>
        <w:br/>
      </w:r>
      <w:r>
        <w:rPr>
          <w:rFonts w:ascii="Times New Roman"/>
          <w:b w:val="false"/>
          <w:i w:val="false"/>
          <w:color w:val="000000"/>
          <w:sz w:val="28"/>
        </w:rPr>
        <w:t>
      5) указание, в качестве кого извещается или вызывается адресат;</w:t>
      </w:r>
      <w:r>
        <w:br/>
      </w:r>
      <w:r>
        <w:rPr>
          <w:rFonts w:ascii="Times New Roman"/>
          <w:b w:val="false"/>
          <w:i w:val="false"/>
          <w:color w:val="000000"/>
          <w:sz w:val="28"/>
        </w:rPr>
        <w:t>
      6) фамилия и имя лица, направившего сообщение.</w:t>
      </w:r>
      <w:r>
        <w:br/>
      </w:r>
      <w:r>
        <w:rPr>
          <w:rFonts w:ascii="Times New Roman"/>
          <w:b w:val="false"/>
          <w:i w:val="false"/>
          <w:color w:val="000000"/>
          <w:sz w:val="28"/>
        </w:rPr>
        <w:t>
      Документ, подтверждающий отправку сообщения, приобщается к материалам дела.</w:t>
      </w:r>
      <w:r>
        <w:br/>
      </w:r>
      <w:r>
        <w:rPr>
          <w:rFonts w:ascii="Times New Roman"/>
          <w:b w:val="false"/>
          <w:i w:val="false"/>
          <w:color w:val="000000"/>
          <w:sz w:val="28"/>
        </w:rPr>
        <w:t>
      3. Стороны, получившие уведомление, вправе ознакомиться с иском и прилагаемыми к нему материалами через официальный сайт суда, за исключением дел, подлежащих рассмотрению в закрытом судебном заседании.</w:t>
      </w:r>
    </w:p>
    <w:p>
      <w:pPr>
        <w:spacing w:after="0"/>
        <w:ind w:left="0"/>
        <w:jc w:val="both"/>
      </w:pPr>
      <w:r>
        <w:rPr>
          <w:rFonts w:ascii="Times New Roman"/>
          <w:b/>
          <w:i w:val="false"/>
          <w:color w:val="000000"/>
          <w:sz w:val="28"/>
        </w:rPr>
        <w:t>      Статья 129. Доставка судебной повестки или иного</w:t>
      </w:r>
      <w:r>
        <w:br/>
      </w:r>
      <w:r>
        <w:rPr>
          <w:rFonts w:ascii="Times New Roman"/>
          <w:b w:val="false"/>
          <w:i w:val="false"/>
          <w:color w:val="000000"/>
          <w:sz w:val="28"/>
        </w:rPr>
        <w:t>
</w:t>
      </w:r>
      <w:r>
        <w:rPr>
          <w:rFonts w:ascii="Times New Roman"/>
          <w:b/>
          <w:i w:val="false"/>
          <w:color w:val="000000"/>
          <w:sz w:val="28"/>
        </w:rPr>
        <w:t>                  извещения</w:t>
      </w:r>
    </w:p>
    <w:p>
      <w:pPr>
        <w:spacing w:after="0"/>
        <w:ind w:left="0"/>
        <w:jc w:val="both"/>
      </w:pPr>
      <w:r>
        <w:rPr>
          <w:rFonts w:ascii="Times New Roman"/>
          <w:b w:val="false"/>
          <w:i w:val="false"/>
          <w:color w:val="000000"/>
          <w:sz w:val="28"/>
        </w:rPr>
        <w:t>      1. Судебная повестка или иное извещение доставляются по почте заказным письмом с уведомлением или лицами, которым судья это поручает. Время вручения повестки или иного извещения адресату отмечается на корешке повестки или копии иного извещения, подлежащем возврату в суд.</w:t>
      </w:r>
      <w:r>
        <w:br/>
      </w:r>
      <w:r>
        <w:rPr>
          <w:rFonts w:ascii="Times New Roman"/>
          <w:b w:val="false"/>
          <w:i w:val="false"/>
          <w:color w:val="000000"/>
          <w:sz w:val="28"/>
        </w:rPr>
        <w:t>
      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w:t>
      </w:r>
      <w:r>
        <w:br/>
      </w:r>
      <w:r>
        <w:rPr>
          <w:rFonts w:ascii="Times New Roman"/>
          <w:b w:val="false"/>
          <w:i w:val="false"/>
          <w:color w:val="000000"/>
          <w:sz w:val="28"/>
        </w:rPr>
        <w:t>
      3.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r>
        <w:br/>
      </w:r>
      <w:r>
        <w:rPr>
          <w:rFonts w:ascii="Times New Roman"/>
          <w:b w:val="false"/>
          <w:i w:val="false"/>
          <w:color w:val="000000"/>
          <w:sz w:val="28"/>
        </w:rPr>
        <w:t>
      4. Судебная повестка или иное извещение считаются доставленными при соблюдении требований настоящей главы, и если не доказано обратное.</w:t>
      </w:r>
    </w:p>
    <w:p>
      <w:pPr>
        <w:spacing w:after="0"/>
        <w:ind w:left="0"/>
        <w:jc w:val="both"/>
      </w:pPr>
      <w:r>
        <w:rPr>
          <w:rFonts w:ascii="Times New Roman"/>
          <w:b/>
          <w:i w:val="false"/>
          <w:color w:val="000000"/>
          <w:sz w:val="28"/>
        </w:rPr>
        <w:t>      Статья 130. Вручение судебных повесток или иного</w:t>
      </w:r>
      <w:r>
        <w:br/>
      </w:r>
      <w:r>
        <w:rPr>
          <w:rFonts w:ascii="Times New Roman"/>
          <w:b w:val="false"/>
          <w:i w:val="false"/>
          <w:color w:val="000000"/>
          <w:sz w:val="28"/>
        </w:rPr>
        <w:t>
</w:t>
      </w:r>
      <w:r>
        <w:rPr>
          <w:rFonts w:ascii="Times New Roman"/>
          <w:b/>
          <w:i w:val="false"/>
          <w:color w:val="000000"/>
          <w:sz w:val="28"/>
        </w:rPr>
        <w:t>                  извещения</w:t>
      </w:r>
    </w:p>
    <w:p>
      <w:pPr>
        <w:spacing w:after="0"/>
        <w:ind w:left="0"/>
        <w:jc w:val="both"/>
      </w:pPr>
      <w:r>
        <w:rPr>
          <w:rFonts w:ascii="Times New Roman"/>
          <w:b w:val="false"/>
          <w:i w:val="false"/>
          <w:color w:val="000000"/>
          <w:sz w:val="28"/>
        </w:rPr>
        <w:t>      1. Судебная повестка или иное извещение вручаются гражданину, которому они адресованы, лично под расписку на подлежащем возвращению в суд корешке повестки или копии иного извещения.</w:t>
      </w:r>
      <w:r>
        <w:br/>
      </w:r>
      <w:r>
        <w:rPr>
          <w:rFonts w:ascii="Times New Roman"/>
          <w:b w:val="false"/>
          <w:i w:val="false"/>
          <w:color w:val="000000"/>
          <w:sz w:val="28"/>
        </w:rPr>
        <w:t>
      Судебная повестка или иное извещение, адресованные юридическому лицу, вручается его представителю, соответствующему лицу, выполняющему управленческие функции, сотруднику охранной службы либо другому работнику вызываемого, извещаемого лица, который расписывается на корешке повестки или на копии иного извещения о получении с указанием своей должности, фамилии и инициалов.</w:t>
      </w:r>
      <w:r>
        <w:br/>
      </w:r>
      <w:r>
        <w:rPr>
          <w:rFonts w:ascii="Times New Roman"/>
          <w:b w:val="false"/>
          <w:i w:val="false"/>
          <w:color w:val="000000"/>
          <w:sz w:val="28"/>
        </w:rPr>
        <w:t>
      Судебная повестка или иное извещение считаются доставленными юридическому лицу по месту его нахождения даже, если юридическое лицо отсутствует по указанному адресу.</w:t>
      </w:r>
      <w:r>
        <w:br/>
      </w:r>
      <w:r>
        <w:rPr>
          <w:rFonts w:ascii="Times New Roman"/>
          <w:b w:val="false"/>
          <w:i w:val="false"/>
          <w:color w:val="000000"/>
          <w:sz w:val="28"/>
        </w:rPr>
        <w:t>
      2. Если лицо, доставившее повестку, не застанет извещаемое или вызываемое по делу лицо по месту его жительства или работы, то повестка вручается одному из совместно проживающих с ним совершеннолетних членов семьи, другому лицу с их согласия, а при их отсутствии – уполномоченному лицу кооператива собственников помещений (квартир), службы оказания жилищно-эксплуатационных и коммунальных услуг, либо управляющему жилым домом, уполномоченному лицу органа местного самоуправления или соответствующего исполнительного органа по месту жительства адресата, либо администрации по месту его работы. В этих случаях лицо, принявшее повестку, обязано на корешке повестки указать свою фамилию, имя, отчество, а также отношение к адресату или занимаемую должность. Лицо, принявшее повестку, обязано при первой возможности без промедления вручить ее адресату.</w:t>
      </w:r>
      <w:r>
        <w:br/>
      </w:r>
      <w:r>
        <w:rPr>
          <w:rFonts w:ascii="Times New Roman"/>
          <w:b w:val="false"/>
          <w:i w:val="false"/>
          <w:color w:val="000000"/>
          <w:sz w:val="28"/>
        </w:rPr>
        <w:t>
      В указанных случаях судебная повестка считается доставленной надлежащим образом.</w:t>
      </w:r>
      <w:r>
        <w:br/>
      </w:r>
      <w:r>
        <w:rPr>
          <w:rFonts w:ascii="Times New Roman"/>
          <w:b w:val="false"/>
          <w:i w:val="false"/>
          <w:color w:val="000000"/>
          <w:sz w:val="28"/>
        </w:rPr>
        <w:t>
      3. При временном отсутствии адресата лицо, доставившее повестку, отмечает на корешке повестки или иного извещения,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и других лиц либо удостоверены уполномоченным лицом кооператива собственников помещений (квартир), службы оказания жилищно-эксплуатационных и коммунальных услуг, либо управляющему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лицом, доставившим судебную повестку или извещение.</w:t>
      </w:r>
    </w:p>
    <w:p>
      <w:pPr>
        <w:spacing w:after="0"/>
        <w:ind w:left="0"/>
        <w:jc w:val="both"/>
      </w:pPr>
      <w:r>
        <w:rPr>
          <w:rFonts w:ascii="Times New Roman"/>
          <w:b/>
          <w:i w:val="false"/>
          <w:color w:val="000000"/>
          <w:sz w:val="28"/>
        </w:rPr>
        <w:t>      Статья 131. Последствия отказа адресата от принятия</w:t>
      </w:r>
      <w:r>
        <w:br/>
      </w:r>
      <w:r>
        <w:rPr>
          <w:rFonts w:ascii="Times New Roman"/>
          <w:b w:val="false"/>
          <w:i w:val="false"/>
          <w:color w:val="000000"/>
          <w:sz w:val="28"/>
        </w:rPr>
        <w:t>
</w:t>
      </w:r>
      <w:r>
        <w:rPr>
          <w:rFonts w:ascii="Times New Roman"/>
          <w:b/>
          <w:i w:val="false"/>
          <w:color w:val="000000"/>
          <w:sz w:val="28"/>
        </w:rPr>
        <w:t>                  судебной повестки или иного извещения</w:t>
      </w:r>
    </w:p>
    <w:p>
      <w:pPr>
        <w:spacing w:after="0"/>
        <w:ind w:left="0"/>
        <w:jc w:val="both"/>
      </w:pPr>
      <w:r>
        <w:rPr>
          <w:rFonts w:ascii="Times New Roman"/>
          <w:b w:val="false"/>
          <w:i w:val="false"/>
          <w:color w:val="000000"/>
          <w:sz w:val="28"/>
        </w:rPr>
        <w:t>      1. При отказе адресата принять судебную повестку или иное извещение, лицо, доставляющее или вручающее их, делает соответствующую отметку на повестке или ином извещении, вызове, которые возвращаются в суд, а также вправе составить акт об этом. 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r>
        <w:br/>
      </w:r>
      <w:r>
        <w:rPr>
          <w:rFonts w:ascii="Times New Roman"/>
          <w:b w:val="false"/>
          <w:i w:val="false"/>
          <w:color w:val="000000"/>
          <w:sz w:val="28"/>
        </w:rPr>
        <w:t>
      2. Отказ адресата от принятия судебной повестки или иного извещения не является препятствием к рассмотрению дела или совершению отдельных процессуальных действий, и лицо считается извещенным надлежащим образом.</w:t>
      </w:r>
    </w:p>
    <w:p>
      <w:pPr>
        <w:spacing w:after="0"/>
        <w:ind w:left="0"/>
        <w:jc w:val="both"/>
      </w:pPr>
      <w:r>
        <w:rPr>
          <w:rFonts w:ascii="Times New Roman"/>
          <w:b/>
          <w:i w:val="false"/>
          <w:color w:val="000000"/>
          <w:sz w:val="28"/>
        </w:rPr>
        <w:t>      Статья 132. Перемена адреса, абонентского номера сотовой</w:t>
      </w:r>
      <w:r>
        <w:br/>
      </w:r>
      <w:r>
        <w:rPr>
          <w:rFonts w:ascii="Times New Roman"/>
          <w:b w:val="false"/>
          <w:i w:val="false"/>
          <w:color w:val="000000"/>
          <w:sz w:val="28"/>
        </w:rPr>
        <w:t>
</w:t>
      </w:r>
      <w:r>
        <w:rPr>
          <w:rFonts w:ascii="Times New Roman"/>
          <w:b/>
          <w:i w:val="false"/>
          <w:color w:val="000000"/>
          <w:sz w:val="28"/>
        </w:rPr>
        <w:t>                  связи и электронного адреса во время</w:t>
      </w:r>
      <w:r>
        <w:br/>
      </w:r>
      <w:r>
        <w:rPr>
          <w:rFonts w:ascii="Times New Roman"/>
          <w:b w:val="false"/>
          <w:i w:val="false"/>
          <w:color w:val="000000"/>
          <w:sz w:val="28"/>
        </w:rPr>
        <w:t>
</w:t>
      </w:r>
      <w:r>
        <w:rPr>
          <w:rFonts w:ascii="Times New Roman"/>
          <w:b/>
          <w:i w:val="false"/>
          <w:color w:val="000000"/>
          <w:sz w:val="28"/>
        </w:rPr>
        <w:t>                  производства по делу</w:t>
      </w:r>
    </w:p>
    <w:p>
      <w:pPr>
        <w:spacing w:after="0"/>
        <w:ind w:left="0"/>
        <w:jc w:val="both"/>
      </w:pPr>
      <w:r>
        <w:rPr>
          <w:rFonts w:ascii="Times New Roman"/>
          <w:b w:val="false"/>
          <w:i w:val="false"/>
          <w:color w:val="000000"/>
          <w:sz w:val="28"/>
        </w:rPr>
        <w:t>      Лица, участвующие в деле, и их представители в случае перемены своего адреса, изменения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pPr>
        <w:spacing w:after="0"/>
        <w:ind w:left="0"/>
        <w:jc w:val="both"/>
      </w:pPr>
      <w:r>
        <w:rPr>
          <w:rFonts w:ascii="Times New Roman"/>
          <w:b/>
          <w:i w:val="false"/>
          <w:color w:val="000000"/>
          <w:sz w:val="28"/>
        </w:rPr>
        <w:t>      Статья 133. Неизвестность места пребывания ответчика и</w:t>
      </w:r>
      <w:r>
        <w:br/>
      </w:r>
      <w:r>
        <w:rPr>
          <w:rFonts w:ascii="Times New Roman"/>
          <w:b w:val="false"/>
          <w:i w:val="false"/>
          <w:color w:val="000000"/>
          <w:sz w:val="28"/>
        </w:rPr>
        <w:t>
</w:t>
      </w:r>
      <w:r>
        <w:rPr>
          <w:rFonts w:ascii="Times New Roman"/>
          <w:b/>
          <w:i w:val="false"/>
          <w:color w:val="000000"/>
          <w:sz w:val="28"/>
        </w:rPr>
        <w:t>                  (или) ребенка и их розыск</w:t>
      </w:r>
    </w:p>
    <w:p>
      <w:pPr>
        <w:spacing w:after="0"/>
        <w:ind w:left="0"/>
        <w:jc w:val="both"/>
      </w:pPr>
      <w:r>
        <w:rPr>
          <w:rFonts w:ascii="Times New Roman"/>
          <w:b w:val="false"/>
          <w:i w:val="false"/>
          <w:color w:val="000000"/>
          <w:sz w:val="28"/>
        </w:rPr>
        <w:t>      1. При неизвестности фактического места пребывания ответчика суд приступает к рассмотрению дела по поступлении в суд судебной повестки или иного извещения, вызова с надписью, удостоверяющей их получение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Такое извещение является надлежащим.</w:t>
      </w:r>
      <w:r>
        <w:br/>
      </w:r>
      <w:r>
        <w:rPr>
          <w:rFonts w:ascii="Times New Roman"/>
          <w:b w:val="false"/>
          <w:i w:val="false"/>
          <w:color w:val="000000"/>
          <w:sz w:val="28"/>
        </w:rPr>
        <w:t>
      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Республики Казахстан судья обязан вынести определение об объявлении розыска ответчика и (или) ребенка.</w:t>
      </w:r>
      <w:r>
        <w:br/>
      </w:r>
      <w:r>
        <w:rPr>
          <w:rFonts w:ascii="Times New Roman"/>
          <w:b w:val="false"/>
          <w:i w:val="false"/>
          <w:color w:val="000000"/>
          <w:sz w:val="28"/>
        </w:rPr>
        <w:t>
      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через уполномоченные органы. Объявление судом розыска ответчика не является препятствием к рассмотрению дела.</w:t>
      </w:r>
      <w:r>
        <w:br/>
      </w:r>
      <w:r>
        <w:rPr>
          <w:rFonts w:ascii="Times New Roman"/>
          <w:b w:val="false"/>
          <w:i w:val="false"/>
          <w:color w:val="000000"/>
          <w:sz w:val="28"/>
        </w:rPr>
        <w:t>
      3. Ответчик вправе обжаловать решение суда после вручения ему его копии и подать ходатайство о восстановлении срока для подачи апелляционной жалобы в порядке, установленном статьей 126 настоящего Кодекса.</w:t>
      </w:r>
      <w:r>
        <w:br/>
      </w:r>
      <w:r>
        <w:rPr>
          <w:rFonts w:ascii="Times New Roman"/>
          <w:b w:val="false"/>
          <w:i w:val="false"/>
          <w:color w:val="000000"/>
          <w:sz w:val="28"/>
        </w:rPr>
        <w:t>
      4. Взыскание расходов по розыску ответчика и (или) ребенка производится по заявлению уполномоченного органа путем выдачи судебного приказа.</w:t>
      </w:r>
    </w:p>
    <w:p>
      <w:pPr>
        <w:spacing w:after="0"/>
        <w:ind w:left="0"/>
        <w:jc w:val="left"/>
      </w:pPr>
      <w:r>
        <w:rPr>
          <w:rFonts w:ascii="Times New Roman"/>
          <w:b/>
          <w:i w:val="false"/>
          <w:color w:val="000000"/>
        </w:rPr>
        <w:t xml:space="preserve"> РАЗДЕЛ II. ПРОИЗВОДСТВО В СУДЕ ПЕРВОЙ ИНСТАНЦИИ</w:t>
      </w:r>
      <w:r>
        <w:br/>
      </w:r>
      <w:r>
        <w:rPr>
          <w:rFonts w:ascii="Times New Roman"/>
          <w:b/>
          <w:i w:val="false"/>
          <w:color w:val="000000"/>
        </w:rPr>
        <w:t>
Подраздел 1. УПРОЩЕННОЕ ПРОИЗВОДСТВО Глава 12. ПРИКАЗНОЕ ПРОИЗВОДСТВО</w:t>
      </w:r>
    </w:p>
    <w:p>
      <w:pPr>
        <w:spacing w:after="0"/>
        <w:ind w:left="0"/>
        <w:jc w:val="both"/>
      </w:pPr>
      <w:r>
        <w:rPr>
          <w:rFonts w:ascii="Times New Roman"/>
          <w:b/>
          <w:i w:val="false"/>
          <w:color w:val="000000"/>
          <w:sz w:val="28"/>
        </w:rPr>
        <w:t>      Статья 134. Взыскание задолженности на основании</w:t>
      </w:r>
      <w:r>
        <w:br/>
      </w:r>
      <w:r>
        <w:rPr>
          <w:rFonts w:ascii="Times New Roman"/>
          <w:b w:val="false"/>
          <w:i w:val="false"/>
          <w:color w:val="000000"/>
          <w:sz w:val="28"/>
        </w:rPr>
        <w:t>
</w:t>
      </w:r>
      <w:r>
        <w:rPr>
          <w:rFonts w:ascii="Times New Roman"/>
          <w:b/>
          <w:i w:val="false"/>
          <w:color w:val="000000"/>
          <w:sz w:val="28"/>
        </w:rPr>
        <w:t>                  судебного приказа</w:t>
      </w:r>
    </w:p>
    <w:p>
      <w:pPr>
        <w:spacing w:after="0"/>
        <w:ind w:left="0"/>
        <w:jc w:val="both"/>
      </w:pPr>
      <w:r>
        <w:rPr>
          <w:rFonts w:ascii="Times New Roman"/>
          <w:b w:val="false"/>
          <w:i w:val="false"/>
          <w:color w:val="000000"/>
          <w:sz w:val="28"/>
        </w:rPr>
        <w:t>      1. Судебный приказ является судебным актом, который выносится судьей по заявлению взыскателя о взыскании денег или истребовании движимого имущества от должника по бесспорным требованиям без вызова должника и взыскателя для заслушивания их объяснений и без судебного разбирательства.</w:t>
      </w:r>
      <w:r>
        <w:br/>
      </w:r>
      <w:r>
        <w:rPr>
          <w:rFonts w:ascii="Times New Roman"/>
          <w:b w:val="false"/>
          <w:i w:val="false"/>
          <w:color w:val="000000"/>
          <w:sz w:val="28"/>
        </w:rPr>
        <w:t>
      2. Судебный приказ имеет силу исполнительного документа. Взыскание по судебному приказу производится в порядке, установленном для исполнения судебных решений.</w:t>
      </w:r>
    </w:p>
    <w:p>
      <w:pPr>
        <w:spacing w:after="0"/>
        <w:ind w:left="0"/>
        <w:jc w:val="both"/>
      </w:pPr>
      <w:r>
        <w:rPr>
          <w:rFonts w:ascii="Times New Roman"/>
          <w:b/>
          <w:i w:val="false"/>
          <w:color w:val="000000"/>
          <w:sz w:val="28"/>
        </w:rPr>
        <w:t>      Статья 135. Требования, по которым выносится судебный</w:t>
      </w:r>
      <w:r>
        <w:br/>
      </w:r>
      <w:r>
        <w:rPr>
          <w:rFonts w:ascii="Times New Roman"/>
          <w:b w:val="false"/>
          <w:i w:val="false"/>
          <w:color w:val="000000"/>
          <w:sz w:val="28"/>
        </w:rPr>
        <w:t>
</w:t>
      </w:r>
      <w:r>
        <w:rPr>
          <w:rFonts w:ascii="Times New Roman"/>
          <w:b/>
          <w:i w:val="false"/>
          <w:color w:val="000000"/>
          <w:sz w:val="28"/>
        </w:rPr>
        <w:t>                  приказ</w:t>
      </w:r>
    </w:p>
    <w:p>
      <w:pPr>
        <w:spacing w:after="0"/>
        <w:ind w:left="0"/>
        <w:jc w:val="both"/>
      </w:pPr>
      <w:r>
        <w:rPr>
          <w:rFonts w:ascii="Times New Roman"/>
          <w:b w:val="false"/>
          <w:i w:val="false"/>
          <w:color w:val="000000"/>
          <w:sz w:val="28"/>
        </w:rPr>
        <w:t>      Судебный приказ выносится по требованиям:</w:t>
      </w:r>
      <w:r>
        <w:br/>
      </w:r>
      <w:r>
        <w:rPr>
          <w:rFonts w:ascii="Times New Roman"/>
          <w:b w:val="false"/>
          <w:i w:val="false"/>
          <w:color w:val="000000"/>
          <w:sz w:val="28"/>
        </w:rPr>
        <w:t>
      1) об исполнении обязательства, основанного на нотариально удостоверенной сделке;</w:t>
      </w:r>
      <w:r>
        <w:br/>
      </w:r>
      <w:r>
        <w:rPr>
          <w:rFonts w:ascii="Times New Roman"/>
          <w:b w:val="false"/>
          <w:i w:val="false"/>
          <w:color w:val="000000"/>
          <w:sz w:val="28"/>
        </w:rPr>
        <w:t>
      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r>
        <w:br/>
      </w:r>
      <w:r>
        <w:rPr>
          <w:rFonts w:ascii="Times New Roman"/>
          <w:b w:val="false"/>
          <w:i w:val="false"/>
          <w:color w:val="000000"/>
          <w:sz w:val="28"/>
        </w:rPr>
        <w:t>
      3) об исполнении обязательства, основанного на протесте векселя в неплатеже, неакцепте и недатировании акцепта, совершенном нотариусом;</w:t>
      </w:r>
      <w:r>
        <w:br/>
      </w:r>
      <w:r>
        <w:rPr>
          <w:rFonts w:ascii="Times New Roman"/>
          <w:b w:val="false"/>
          <w:i w:val="false"/>
          <w:color w:val="000000"/>
          <w:sz w:val="28"/>
        </w:rPr>
        <w:t>
      4) о взыскании алиментов на содержание несовершеннолетних детей, не связанное с установлением отцовства (материнства) или необходимостью привлечения третьих лиц;</w:t>
      </w:r>
      <w:r>
        <w:br/>
      </w:r>
      <w:r>
        <w:rPr>
          <w:rFonts w:ascii="Times New Roman"/>
          <w:b w:val="false"/>
          <w:i w:val="false"/>
          <w:color w:val="000000"/>
          <w:sz w:val="28"/>
        </w:rPr>
        <w:t>
      5) о взыскании с граждан недоимки по налогам и другим обязательным платежам в бюджет и пени, с юридических лиц-нерезидентов недоимки по налогам и другим обязательным платежам в бюджет, образовавшейся в результате деятельности в Республике Казахстан через постоянное учреждение, и пени, а также по таможенным платежам, налогам и пени;</w:t>
      </w:r>
      <w:r>
        <w:br/>
      </w:r>
      <w:r>
        <w:rPr>
          <w:rFonts w:ascii="Times New Roman"/>
          <w:b w:val="false"/>
          <w:i w:val="false"/>
          <w:color w:val="000000"/>
          <w:sz w:val="28"/>
        </w:rPr>
        <w:t>
      6) о взыскании начисленных, но не выплаченных работнику заработной платы и иных платежей, в том числе о перечислении обязательных пенсионных отчислений в Единый накопительный пенсионный фонд;</w:t>
      </w:r>
      <w:r>
        <w:br/>
      </w:r>
      <w:r>
        <w:rPr>
          <w:rFonts w:ascii="Times New Roman"/>
          <w:b w:val="false"/>
          <w:i w:val="false"/>
          <w:color w:val="000000"/>
          <w:sz w:val="28"/>
        </w:rPr>
        <w:t>
      7) о возмещении расходов по розыску ответчика или должника, заявленных уполномоченными органами;</w:t>
      </w:r>
      <w:r>
        <w:br/>
      </w:r>
      <w:r>
        <w:rPr>
          <w:rFonts w:ascii="Times New Roman"/>
          <w:b w:val="false"/>
          <w:i w:val="false"/>
          <w:color w:val="000000"/>
          <w:sz w:val="28"/>
        </w:rPr>
        <w:t>
      8) об истребовании предмета лизинга в соответствии с договором лизинга или законодательными актами Республики Казахстан;</w:t>
      </w:r>
      <w:r>
        <w:br/>
      </w:r>
      <w:r>
        <w:rPr>
          <w:rFonts w:ascii="Times New Roman"/>
          <w:b w:val="false"/>
          <w:i w:val="false"/>
          <w:color w:val="000000"/>
          <w:sz w:val="28"/>
        </w:rPr>
        <w:t>
      9) об обращении взыскания на предмет залога по истечении срока возврата кредита, предъявленного ломбардом к должнику-залогодателю;</w:t>
      </w:r>
      <w:r>
        <w:br/>
      </w:r>
      <w:r>
        <w:rPr>
          <w:rFonts w:ascii="Times New Roman"/>
          <w:b w:val="false"/>
          <w:i w:val="false"/>
          <w:color w:val="000000"/>
          <w:sz w:val="28"/>
        </w:rPr>
        <w:t>
      10)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за исключением требований о взыскании дополнительных расходов;</w:t>
      </w:r>
      <w:r>
        <w:br/>
      </w:r>
      <w:r>
        <w:rPr>
          <w:rFonts w:ascii="Times New Roman"/>
          <w:b w:val="false"/>
          <w:i w:val="false"/>
          <w:color w:val="000000"/>
          <w:sz w:val="28"/>
        </w:rPr>
        <w:t>
      11) о взыскании прямой задолженности на основании публичных договоров за фактически потребленные услуги (электро-, газо-, тепло-, водо- снабжение, услуги телефонии, интернет связи, кабельного телевидения, вывоз твердых бытовых отходов), а также по требованиям иных служб о взыскании задолженности за услуги согласно установленных тарифов, срок исполнения которых наступил;</w:t>
      </w:r>
      <w:r>
        <w:br/>
      </w:r>
      <w:r>
        <w:rPr>
          <w:rFonts w:ascii="Times New Roman"/>
          <w:b w:val="false"/>
          <w:i w:val="false"/>
          <w:color w:val="000000"/>
          <w:sz w:val="28"/>
        </w:rPr>
        <w:t>
      12)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w:t>
      </w:r>
      <w:r>
        <w:br/>
      </w:r>
      <w:r>
        <w:rPr>
          <w:rFonts w:ascii="Times New Roman"/>
          <w:b w:val="false"/>
          <w:i w:val="false"/>
          <w:color w:val="000000"/>
          <w:sz w:val="28"/>
        </w:rPr>
        <w:t>
      13) о взыскании сумм, затраченных на обучение курсантов учебных заведений, прекративших по собственному желанию обучение либо прохождение службы, а также уволенных или отчисленных по основаниям, предусмотренным законодательством Республики Казахстан до истечения, предусмотренного договором срока;</w:t>
      </w:r>
      <w:r>
        <w:br/>
      </w:r>
      <w:r>
        <w:rPr>
          <w:rFonts w:ascii="Times New Roman"/>
          <w:b w:val="false"/>
          <w:i w:val="false"/>
          <w:color w:val="000000"/>
          <w:sz w:val="28"/>
        </w:rPr>
        <w:t>
      14) о взыскании государственных грантов с лиц,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w:t>
      </w:r>
      <w:r>
        <w:br/>
      </w:r>
      <w:r>
        <w:rPr>
          <w:rFonts w:ascii="Times New Roman"/>
          <w:b w:val="false"/>
          <w:i w:val="false"/>
          <w:color w:val="000000"/>
          <w:sz w:val="28"/>
        </w:rPr>
        <w:t>
      15) о взыскании государственных грантов (подъемных, пособий) для молодых специалистов, направленных в сельские местности (учителя, врачи);</w:t>
      </w:r>
      <w:r>
        <w:br/>
      </w:r>
      <w:r>
        <w:rPr>
          <w:rFonts w:ascii="Times New Roman"/>
          <w:b w:val="false"/>
          <w:i w:val="false"/>
          <w:color w:val="000000"/>
          <w:sz w:val="28"/>
        </w:rPr>
        <w:t>
      16) о возврате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r>
        <w:br/>
      </w:r>
      <w:r>
        <w:rPr>
          <w:rFonts w:ascii="Times New Roman"/>
          <w:b w:val="false"/>
          <w:i w:val="false"/>
          <w:color w:val="000000"/>
          <w:sz w:val="28"/>
        </w:rPr>
        <w:t>
      17) о взыскании арендных платежей ввиду их неуплаты в сроки, установленные договором аренды;</w:t>
      </w:r>
      <w:r>
        <w:br/>
      </w:r>
      <w:r>
        <w:rPr>
          <w:rFonts w:ascii="Times New Roman"/>
          <w:b w:val="false"/>
          <w:i w:val="false"/>
          <w:color w:val="000000"/>
          <w:sz w:val="28"/>
        </w:rPr>
        <w:t>
      18) о взыскании процессуальных издержек по прекращенным органом уголовного преследования уголовным делам и материалам.</w:t>
      </w:r>
    </w:p>
    <w:p>
      <w:pPr>
        <w:spacing w:after="0"/>
        <w:ind w:left="0"/>
        <w:jc w:val="both"/>
      </w:pPr>
      <w:r>
        <w:rPr>
          <w:rFonts w:ascii="Times New Roman"/>
          <w:b/>
          <w:i w:val="false"/>
          <w:color w:val="000000"/>
          <w:sz w:val="28"/>
        </w:rPr>
        <w:t>      Статья 136. Форма и содержание заявления о вынесении</w:t>
      </w:r>
      <w:r>
        <w:br/>
      </w:r>
      <w:r>
        <w:rPr>
          <w:rFonts w:ascii="Times New Roman"/>
          <w:b w:val="false"/>
          <w:i w:val="false"/>
          <w:color w:val="000000"/>
          <w:sz w:val="28"/>
        </w:rPr>
        <w:t>
</w:t>
      </w:r>
      <w:r>
        <w:rPr>
          <w:rFonts w:ascii="Times New Roman"/>
          <w:b/>
          <w:i w:val="false"/>
          <w:color w:val="000000"/>
          <w:sz w:val="28"/>
        </w:rPr>
        <w:t>                  судебного приказа</w:t>
      </w:r>
    </w:p>
    <w:p>
      <w:pPr>
        <w:spacing w:after="0"/>
        <w:ind w:left="0"/>
        <w:jc w:val="both"/>
      </w:pPr>
      <w:r>
        <w:rPr>
          <w:rFonts w:ascii="Times New Roman"/>
          <w:b w:val="false"/>
          <w:i w:val="false"/>
          <w:color w:val="000000"/>
          <w:sz w:val="28"/>
        </w:rPr>
        <w:t>      1. Заявление о вынесении судебного приказа подается в суд по общим правилам территориальной подсудности, установленной в главе 3 настоящего Кодекса.</w:t>
      </w:r>
      <w:r>
        <w:br/>
      </w:r>
      <w:r>
        <w:rPr>
          <w:rFonts w:ascii="Times New Roman"/>
          <w:b w:val="false"/>
          <w:i w:val="false"/>
          <w:color w:val="000000"/>
          <w:sz w:val="28"/>
        </w:rPr>
        <w:t>
      2. Заявление подается в письменной форме либо в форме электронного документа. В заявлении должно быть указано:</w:t>
      </w:r>
      <w:r>
        <w:br/>
      </w:r>
      <w:r>
        <w:rPr>
          <w:rFonts w:ascii="Times New Roman"/>
          <w:b w:val="false"/>
          <w:i w:val="false"/>
          <w:color w:val="000000"/>
          <w:sz w:val="28"/>
        </w:rPr>
        <w:t>
      1) наименование суда, в который подается заявление;</w:t>
      </w:r>
      <w:r>
        <w:br/>
      </w:r>
      <w:r>
        <w:rPr>
          <w:rFonts w:ascii="Times New Roman"/>
          <w:b w:val="false"/>
          <w:i w:val="false"/>
          <w:color w:val="000000"/>
          <w:sz w:val="28"/>
        </w:rPr>
        <w:t>
      2) наименование взыскателя, его дата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r>
        <w:br/>
      </w:r>
      <w:r>
        <w:rPr>
          <w:rFonts w:ascii="Times New Roman"/>
          <w:b w:val="false"/>
          <w:i w:val="false"/>
          <w:color w:val="000000"/>
          <w:sz w:val="28"/>
        </w:rPr>
        <w:t>
      3) наименование должника, его дата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r>
        <w:br/>
      </w:r>
      <w:r>
        <w:rPr>
          <w:rFonts w:ascii="Times New Roman"/>
          <w:b w:val="false"/>
          <w:i w:val="false"/>
          <w:color w:val="000000"/>
          <w:sz w:val="28"/>
        </w:rPr>
        <w:t>
      4) требование взыскателя и обстоятельства, на которых оно основано;</w:t>
      </w:r>
      <w:r>
        <w:br/>
      </w:r>
      <w:r>
        <w:rPr>
          <w:rFonts w:ascii="Times New Roman"/>
          <w:b w:val="false"/>
          <w:i w:val="false"/>
          <w:color w:val="000000"/>
          <w:sz w:val="28"/>
        </w:rPr>
        <w:t>
      5) перечень прилагаемых документов, подтверждающих заявленное требование.</w:t>
      </w:r>
      <w:r>
        <w:br/>
      </w:r>
      <w:r>
        <w:rPr>
          <w:rFonts w:ascii="Times New Roman"/>
          <w:b w:val="false"/>
          <w:i w:val="false"/>
          <w:color w:val="000000"/>
          <w:sz w:val="28"/>
        </w:rPr>
        <w:t>
      3. В случае истребования движимого имущества в заявлении должна быть указана стоимость этого имущества, подтвержденная соответствующими документами.</w:t>
      </w:r>
      <w:r>
        <w:br/>
      </w:r>
      <w:r>
        <w:rPr>
          <w:rFonts w:ascii="Times New Roman"/>
          <w:b w:val="false"/>
          <w:i w:val="false"/>
          <w:color w:val="000000"/>
          <w:sz w:val="28"/>
        </w:rPr>
        <w:t>
      4. Заявление подписывается взыскателем или его представителем при наличии полномочия на подписание или подачу заявления. К заявлению, подаваемому представителем, должна быть приложена доверенность, удостоверяющая его полномочия.</w:t>
      </w:r>
      <w:r>
        <w:br/>
      </w:r>
      <w:r>
        <w:rPr>
          <w:rFonts w:ascii="Times New Roman"/>
          <w:b w:val="false"/>
          <w:i w:val="false"/>
          <w:color w:val="000000"/>
          <w:sz w:val="28"/>
        </w:rPr>
        <w:t>
      При подаче заявления в форме электронного документа оно удостоверяется электронной цифровой подписью взыскателя или его представителя. К заявлению, подаваемому в форме электронного документа, прилагаются электронные копии документов, указанных настоящей статье.</w:t>
      </w:r>
      <w:r>
        <w:br/>
      </w:r>
      <w:r>
        <w:rPr>
          <w:rFonts w:ascii="Times New Roman"/>
          <w:b w:val="false"/>
          <w:i w:val="false"/>
          <w:color w:val="000000"/>
          <w:sz w:val="28"/>
        </w:rPr>
        <w:t>
      5. При предъявлении требований, перечисленных в статье 135 настоящего Кодекса, без указания на рассмотрение их в порядке приказного или искового производства, указанные требования рассматриваются по правилам настоящей главы.</w:t>
      </w:r>
    </w:p>
    <w:p>
      <w:pPr>
        <w:spacing w:after="0"/>
        <w:ind w:left="0"/>
        <w:jc w:val="both"/>
      </w:pPr>
      <w:r>
        <w:rPr>
          <w:rFonts w:ascii="Times New Roman"/>
          <w:b/>
          <w:i w:val="false"/>
          <w:color w:val="000000"/>
          <w:sz w:val="28"/>
        </w:rPr>
        <w:t>      Статья 137. Государственная пошлина</w:t>
      </w:r>
    </w:p>
    <w:p>
      <w:pPr>
        <w:spacing w:after="0"/>
        <w:ind w:left="0"/>
        <w:jc w:val="both"/>
      </w:pPr>
      <w:r>
        <w:rPr>
          <w:rFonts w:ascii="Times New Roman"/>
          <w:b w:val="false"/>
          <w:i w:val="false"/>
          <w:color w:val="000000"/>
          <w:sz w:val="28"/>
        </w:rPr>
        <w:t>      1. Заявление о выдаче судебного приказа оплачивается государственной пошлиной в размере,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При отказе в принятии заявления государственная пошлина, уплаченная взыскателем, возвращается.</w:t>
      </w:r>
      <w:r>
        <w:br/>
      </w:r>
      <w:r>
        <w:rPr>
          <w:rFonts w:ascii="Times New Roman"/>
          <w:b w:val="false"/>
          <w:i w:val="false"/>
          <w:color w:val="000000"/>
          <w:sz w:val="28"/>
        </w:rPr>
        <w:t>
      3. При отмене судебного приказа государственная пошлина, уплаченная взыскателем, не возвращается. При предъявлении взыскателем иска к должнику в порядке искового производства она засчитывается в счет подлежащей оплате государственной пошлины.</w:t>
      </w:r>
    </w:p>
    <w:p>
      <w:pPr>
        <w:spacing w:after="0"/>
        <w:ind w:left="0"/>
        <w:jc w:val="both"/>
      </w:pPr>
      <w:r>
        <w:rPr>
          <w:rFonts w:ascii="Times New Roman"/>
          <w:b/>
          <w:i w:val="false"/>
          <w:color w:val="000000"/>
          <w:sz w:val="28"/>
        </w:rPr>
        <w:t>      Статья 138. Основания к отказу в принятии и возвращению</w:t>
      </w:r>
      <w:r>
        <w:br/>
      </w:r>
      <w:r>
        <w:rPr>
          <w:rFonts w:ascii="Times New Roman"/>
          <w:b w:val="false"/>
          <w:i w:val="false"/>
          <w:color w:val="000000"/>
          <w:sz w:val="28"/>
        </w:rPr>
        <w:t>
</w:t>
      </w:r>
      <w:r>
        <w:rPr>
          <w:rFonts w:ascii="Times New Roman"/>
          <w:b/>
          <w:i w:val="false"/>
          <w:color w:val="000000"/>
          <w:sz w:val="28"/>
        </w:rPr>
        <w:t>                  заявления о вынесении судебного приказа</w:t>
      </w:r>
    </w:p>
    <w:p>
      <w:pPr>
        <w:spacing w:after="0"/>
        <w:ind w:left="0"/>
        <w:jc w:val="both"/>
      </w:pPr>
      <w:r>
        <w:rPr>
          <w:rFonts w:ascii="Times New Roman"/>
          <w:b w:val="false"/>
          <w:i w:val="false"/>
          <w:color w:val="000000"/>
          <w:sz w:val="28"/>
        </w:rPr>
        <w:t>      1. Судья отказывает в принятии или возвращает заявление о вынесении судебного приказа по основаниям, предусмотренным статьями 151, 152 настоящего Кодекса.</w:t>
      </w:r>
      <w:r>
        <w:br/>
      </w:r>
      <w:r>
        <w:rPr>
          <w:rFonts w:ascii="Times New Roman"/>
          <w:b w:val="false"/>
          <w:i w:val="false"/>
          <w:color w:val="000000"/>
          <w:sz w:val="28"/>
        </w:rPr>
        <w:t>
      Кроме того, судья возвращает заявление в случаях, если:</w:t>
      </w:r>
      <w:r>
        <w:br/>
      </w:r>
      <w:r>
        <w:rPr>
          <w:rFonts w:ascii="Times New Roman"/>
          <w:b w:val="false"/>
          <w:i w:val="false"/>
          <w:color w:val="000000"/>
          <w:sz w:val="28"/>
        </w:rPr>
        <w:t>
      1) заявленное требование не предусмотрено статьей 135 настоящего Кодекса;</w:t>
      </w:r>
      <w:r>
        <w:br/>
      </w:r>
      <w:r>
        <w:rPr>
          <w:rFonts w:ascii="Times New Roman"/>
          <w:b w:val="false"/>
          <w:i w:val="false"/>
          <w:color w:val="000000"/>
          <w:sz w:val="28"/>
        </w:rPr>
        <w:t>
      2) место жительства или место нахождения должника находится вне пределов Республики Казахстан;</w:t>
      </w:r>
      <w:r>
        <w:br/>
      </w:r>
      <w:r>
        <w:rPr>
          <w:rFonts w:ascii="Times New Roman"/>
          <w:b w:val="false"/>
          <w:i w:val="false"/>
          <w:color w:val="000000"/>
          <w:sz w:val="28"/>
        </w:rPr>
        <w:t>
      3) не представлены документы, подтверждающие заявленное требование;</w:t>
      </w:r>
      <w:r>
        <w:br/>
      </w:r>
      <w:r>
        <w:rPr>
          <w:rFonts w:ascii="Times New Roman"/>
          <w:b w:val="false"/>
          <w:i w:val="false"/>
          <w:color w:val="000000"/>
          <w:sz w:val="28"/>
        </w:rPr>
        <w:t>
      4) усматривается наличие спора о праве, который подлежит рассмотрению в порядке искового производства;</w:t>
      </w:r>
      <w:r>
        <w:br/>
      </w:r>
      <w:r>
        <w:rPr>
          <w:rFonts w:ascii="Times New Roman"/>
          <w:b w:val="false"/>
          <w:i w:val="false"/>
          <w:color w:val="000000"/>
          <w:sz w:val="28"/>
        </w:rPr>
        <w:t>
      5) форма и содержание заявления не отвечают требованиям статьи 136 настоящего Кодекса;</w:t>
      </w:r>
      <w:r>
        <w:br/>
      </w:r>
      <w:r>
        <w:rPr>
          <w:rFonts w:ascii="Times New Roman"/>
          <w:b w:val="false"/>
          <w:i w:val="false"/>
          <w:color w:val="000000"/>
          <w:sz w:val="28"/>
        </w:rPr>
        <w:t>
      6) заявление не оплачено государственной пошлиной.</w:t>
      </w:r>
      <w:r>
        <w:br/>
      </w:r>
      <w:r>
        <w:rPr>
          <w:rFonts w:ascii="Times New Roman"/>
          <w:b w:val="false"/>
          <w:i w:val="false"/>
          <w:color w:val="000000"/>
          <w:sz w:val="28"/>
        </w:rPr>
        <w:t>
      2. Об отказе в принятии или возвращении заявления судья в течение трех рабочих дней со дня поступления заявления в суд выносит определение.</w:t>
      </w:r>
      <w:r>
        <w:br/>
      </w:r>
      <w:r>
        <w:rPr>
          <w:rFonts w:ascii="Times New Roman"/>
          <w:b w:val="false"/>
          <w:i w:val="false"/>
          <w:color w:val="000000"/>
          <w:sz w:val="28"/>
        </w:rPr>
        <w:t>
      3. Возвращение заявления не препятствует повторной подаче в суд заявления о выдаче судебного приказа либо предъявлению иска к тому же ответчику, о том же предмете и по тем же основаниям, если им будет устранено допущенное нарушение.</w:t>
      </w:r>
      <w:r>
        <w:br/>
      </w:r>
      <w:r>
        <w:rPr>
          <w:rFonts w:ascii="Times New Roman"/>
          <w:b w:val="false"/>
          <w:i w:val="false"/>
          <w:color w:val="000000"/>
          <w:sz w:val="28"/>
        </w:rPr>
        <w:t>
      4. Определение судьи об отказе в принятии или о возвращении заявления может быть обжаловано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139. Порядок и срок вынесения судебного приказа</w:t>
      </w:r>
      <w:r>
        <w:rPr>
          <w:rFonts w:ascii="Times New Roman"/>
          <w:b w:val="false"/>
          <w:i w:val="false"/>
          <w:color w:val="000000"/>
          <w:sz w:val="28"/>
        </w:rPr>
        <w:t> </w:t>
      </w:r>
    </w:p>
    <w:p>
      <w:pPr>
        <w:spacing w:after="0"/>
        <w:ind w:left="0"/>
        <w:jc w:val="both"/>
      </w:pPr>
      <w:r>
        <w:rPr>
          <w:rFonts w:ascii="Times New Roman"/>
          <w:b w:val="false"/>
          <w:i w:val="false"/>
          <w:color w:val="000000"/>
          <w:sz w:val="28"/>
        </w:rPr>
        <w:t>      Судебный приказ по существу заявленного бесспорного требования выносится судьей в течение трех рабочих дней со дня поступления заявления в суд.</w:t>
      </w:r>
    </w:p>
    <w:p>
      <w:pPr>
        <w:spacing w:after="0"/>
        <w:ind w:left="0"/>
        <w:jc w:val="both"/>
      </w:pPr>
      <w:r>
        <w:rPr>
          <w:rFonts w:ascii="Times New Roman"/>
          <w:b/>
          <w:i w:val="false"/>
          <w:color w:val="000000"/>
          <w:sz w:val="28"/>
        </w:rPr>
        <w:t>      Статья 140. Содержание судебного приказа</w:t>
      </w:r>
    </w:p>
    <w:p>
      <w:pPr>
        <w:spacing w:after="0"/>
        <w:ind w:left="0"/>
        <w:jc w:val="both"/>
      </w:pPr>
      <w:r>
        <w:rPr>
          <w:rFonts w:ascii="Times New Roman"/>
          <w:b w:val="false"/>
          <w:i w:val="false"/>
          <w:color w:val="000000"/>
          <w:sz w:val="28"/>
        </w:rPr>
        <w:t>      1. В судебном приказе указываются:</w:t>
      </w:r>
      <w:r>
        <w:br/>
      </w:r>
      <w:r>
        <w:rPr>
          <w:rFonts w:ascii="Times New Roman"/>
          <w:b w:val="false"/>
          <w:i w:val="false"/>
          <w:color w:val="000000"/>
          <w:sz w:val="28"/>
        </w:rPr>
        <w:t>
      1) номер производства и дата вынесения судебного приказа;</w:t>
      </w:r>
      <w:r>
        <w:br/>
      </w:r>
      <w:r>
        <w:rPr>
          <w:rFonts w:ascii="Times New Roman"/>
          <w:b w:val="false"/>
          <w:i w:val="false"/>
          <w:color w:val="000000"/>
          <w:sz w:val="28"/>
        </w:rPr>
        <w:t>
      2) наименование суда, фамилия и инициалы судьи, вынесшего приказ;</w:t>
      </w:r>
      <w:r>
        <w:br/>
      </w:r>
      <w:r>
        <w:rPr>
          <w:rFonts w:ascii="Times New Roman"/>
          <w:b w:val="false"/>
          <w:i w:val="false"/>
          <w:color w:val="000000"/>
          <w:sz w:val="28"/>
        </w:rPr>
        <w:t>
      3) фамилия, имя и отчество взыскателя (если оно указано в документе, удостоверяющем личность), дата рождения, его место жительства или нахождения,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бизнес-идентификационный номер;</w:t>
      </w:r>
      <w:r>
        <w:br/>
      </w:r>
      <w:r>
        <w:rPr>
          <w:rFonts w:ascii="Times New Roman"/>
          <w:b w:val="false"/>
          <w:i w:val="false"/>
          <w:color w:val="000000"/>
          <w:sz w:val="28"/>
        </w:rPr>
        <w:t>
      4) фамилия, имя и отчество должника (если оно указано в документе, удостоверяющем личность), дата рождения, его место жительства или место нахождения, сведения о его месте работы и банковских реквизитах юридического лица, в котором работает должник (если указаны в заявлении о вынесении судебного приказа), индивидуальный идентификационный номер (если он известен) или, если должником является юридическое лицо, его наименование, место нахождения, банковские реквизиты, бизнес-идентификационный номер, а также сведения об абонентских номерах городской и (или) сотовой связи, адрес электронной почты (если таковые имеются и известны);</w:t>
      </w:r>
      <w:r>
        <w:br/>
      </w:r>
      <w:r>
        <w:rPr>
          <w:rFonts w:ascii="Times New Roman"/>
          <w:b w:val="false"/>
          <w:i w:val="false"/>
          <w:color w:val="000000"/>
          <w:sz w:val="28"/>
        </w:rPr>
        <w:t>
      5) закон, на основании которого удовлетворено требование;</w:t>
      </w:r>
      <w:r>
        <w:br/>
      </w:r>
      <w:r>
        <w:rPr>
          <w:rFonts w:ascii="Times New Roman"/>
          <w:b w:val="false"/>
          <w:i w:val="false"/>
          <w:color w:val="000000"/>
          <w:sz w:val="28"/>
        </w:rPr>
        <w:t>
      6) размер денежных сумм, подлежащих взысканию, или обозначение движимого имущества, подлежащего истребованию, с указанием его стоимости;</w:t>
      </w:r>
      <w:r>
        <w:br/>
      </w:r>
      <w:r>
        <w:rPr>
          <w:rFonts w:ascii="Times New Roman"/>
          <w:b w:val="false"/>
          <w:i w:val="false"/>
          <w:color w:val="000000"/>
          <w:sz w:val="28"/>
        </w:rPr>
        <w:t>
      7) размер неустойки, если ее взыскание предусмотрено законом или договором, и период времени, за который она начислена;</w:t>
      </w:r>
      <w:r>
        <w:br/>
      </w:r>
      <w:r>
        <w:rPr>
          <w:rFonts w:ascii="Times New Roman"/>
          <w:b w:val="false"/>
          <w:i w:val="false"/>
          <w:color w:val="000000"/>
          <w:sz w:val="28"/>
        </w:rPr>
        <w:t>
      8) сумма государственной пошлины, подлежащая взысканию с должника в пользу взыскателя или в соответствующий бюджет;</w:t>
      </w:r>
      <w:r>
        <w:br/>
      </w:r>
      <w:r>
        <w:rPr>
          <w:rFonts w:ascii="Times New Roman"/>
          <w:b w:val="false"/>
          <w:i w:val="false"/>
          <w:color w:val="000000"/>
          <w:sz w:val="28"/>
        </w:rPr>
        <w:t>
      9) срок и порядок подачи заявления о возражении против заявленного требования.</w:t>
      </w:r>
      <w:r>
        <w:br/>
      </w:r>
      <w:r>
        <w:rPr>
          <w:rFonts w:ascii="Times New Roman"/>
          <w:b w:val="false"/>
          <w:i w:val="false"/>
          <w:color w:val="000000"/>
          <w:sz w:val="28"/>
        </w:rPr>
        <w:t>
      2. В судебном приказе о взыскании алиментов на несовершеннолетних детей, кроме сведений, предусмотренных подпунктами 1), 2), 3), 4), 5) и 8) настоящей статьи, указываются: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r>
        <w:br/>
      </w:r>
      <w:r>
        <w:rPr>
          <w:rFonts w:ascii="Times New Roman"/>
          <w:b w:val="false"/>
          <w:i w:val="false"/>
          <w:color w:val="000000"/>
          <w:sz w:val="28"/>
        </w:rPr>
        <w:t>
      3. Судебный приказ подписывается судьей.</w:t>
      </w:r>
    </w:p>
    <w:p>
      <w:pPr>
        <w:spacing w:after="0"/>
        <w:ind w:left="0"/>
        <w:jc w:val="both"/>
      </w:pPr>
      <w:r>
        <w:rPr>
          <w:rFonts w:ascii="Times New Roman"/>
          <w:b/>
          <w:i w:val="false"/>
          <w:color w:val="000000"/>
          <w:sz w:val="28"/>
        </w:rPr>
        <w:t>      Статья 141. Направление должнику копии судебного приказа.</w:t>
      </w:r>
    </w:p>
    <w:p>
      <w:pPr>
        <w:spacing w:after="0"/>
        <w:ind w:left="0"/>
        <w:jc w:val="both"/>
      </w:pPr>
      <w:r>
        <w:rPr>
          <w:rFonts w:ascii="Times New Roman"/>
          <w:b w:val="false"/>
          <w:i w:val="false"/>
          <w:color w:val="000000"/>
          <w:sz w:val="28"/>
        </w:rPr>
        <w:t>      Возражения против судебного приказа</w:t>
      </w:r>
      <w:r>
        <w:br/>
      </w:r>
      <w:r>
        <w:rPr>
          <w:rFonts w:ascii="Times New Roman"/>
          <w:b w:val="false"/>
          <w:i w:val="false"/>
          <w:color w:val="000000"/>
          <w:sz w:val="28"/>
        </w:rPr>
        <w:t>
      1. Судебный приказ не позднее следующего дня после его вынесения должен быть вручен или направлен должнику с использованием средств связи, обеспечивающих фиксирование его получения.</w:t>
      </w:r>
      <w:r>
        <w:br/>
      </w:r>
      <w:r>
        <w:rPr>
          <w:rFonts w:ascii="Times New Roman"/>
          <w:b w:val="false"/>
          <w:i w:val="false"/>
          <w:color w:val="000000"/>
          <w:sz w:val="28"/>
        </w:rPr>
        <w:t>
      2. Должник вправе в течение десяти рабочих дней со дня получения копии судебного приказа или со дня, когда ему стало известно о его вынесении направить в суд, вынесший судебный приказ, возражения против заявленного требования.</w:t>
      </w:r>
      <w:r>
        <w:br/>
      </w:r>
      <w:r>
        <w:rPr>
          <w:rFonts w:ascii="Times New Roman"/>
          <w:b w:val="false"/>
          <w:i w:val="false"/>
          <w:color w:val="000000"/>
          <w:sz w:val="28"/>
        </w:rPr>
        <w:t>
      3. Возражения должника должны быть подтверждены соответствующими доказательствами о существовании предмета спора, указанного в заявлении о выдаче судебного приказа. К возражению, подаваемому в форме электронного документа, прилагаются электронные копии документов.</w:t>
      </w:r>
      <w:r>
        <w:br/>
      </w:r>
      <w:r>
        <w:rPr>
          <w:rFonts w:ascii="Times New Roman"/>
          <w:b w:val="false"/>
          <w:i w:val="false"/>
          <w:color w:val="000000"/>
          <w:sz w:val="28"/>
        </w:rPr>
        <w:t>
      4. Возражения подписываются лицом, указанным в части второй настоящей статьи, или его представителем. При подаче возражения в форме электронного документа оно удостоверяется электронной цифровой подписью должника или его представителя. К возражению, подаваемому представителем, должна быть приложена доверенность, удостоверяющая его полномочия.</w:t>
      </w:r>
      <w:r>
        <w:br/>
      </w:r>
      <w:r>
        <w:rPr>
          <w:rFonts w:ascii="Times New Roman"/>
          <w:b w:val="false"/>
          <w:i w:val="false"/>
          <w:color w:val="000000"/>
          <w:sz w:val="28"/>
        </w:rPr>
        <w:t>
      5. Возражение, не соответствующее требованиям частей третьей и четвертой настоящей статьи, возвращается определением суда.</w:t>
      </w:r>
      <w:r>
        <w:br/>
      </w:r>
      <w:r>
        <w:rPr>
          <w:rFonts w:ascii="Times New Roman"/>
          <w:b w:val="false"/>
          <w:i w:val="false"/>
          <w:color w:val="000000"/>
          <w:sz w:val="28"/>
        </w:rPr>
        <w:t>
      6. Пропущенный по уважительным причинам срок на подачу возражения может быть восстановлен судом, вынесшим судебный приказ, по основаниям и в порядке, предусмотренном статьей 126 настоящего Кодекса.</w:t>
      </w:r>
    </w:p>
    <w:p>
      <w:pPr>
        <w:spacing w:after="0"/>
        <w:ind w:left="0"/>
        <w:jc w:val="both"/>
      </w:pPr>
      <w:r>
        <w:rPr>
          <w:rFonts w:ascii="Times New Roman"/>
          <w:b/>
          <w:i w:val="false"/>
          <w:color w:val="000000"/>
          <w:sz w:val="28"/>
        </w:rPr>
        <w:t>      Статья 142. Отмена судебного приказа</w:t>
      </w:r>
    </w:p>
    <w:p>
      <w:pPr>
        <w:spacing w:after="0"/>
        <w:ind w:left="0"/>
        <w:jc w:val="both"/>
      </w:pPr>
      <w:r>
        <w:rPr>
          <w:rFonts w:ascii="Times New Roman"/>
          <w:b w:val="false"/>
          <w:i w:val="false"/>
          <w:color w:val="000000"/>
          <w:sz w:val="28"/>
        </w:rPr>
        <w:t>      1. Судья отменяет судебный приказ, если от должника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r>
        <w:br/>
      </w:r>
      <w:r>
        <w:rPr>
          <w:rFonts w:ascii="Times New Roman"/>
          <w:b w:val="false"/>
          <w:i w:val="false"/>
          <w:color w:val="000000"/>
          <w:sz w:val="28"/>
        </w:rPr>
        <w:t>
      2. Судья выносит определение об отмене судебного приказа не позднее трех рабочих дней со дня поступления возражения или заявления. В определении разъясняется, что заявленное взыскателем требование может быть предъявлено в порядке искового производства. Копии определения об отмене судебного приказа направляются взыскателю и должнику не позднее следующего дня после его вынесения.</w:t>
      </w:r>
      <w:r>
        <w:br/>
      </w:r>
      <w:r>
        <w:rPr>
          <w:rFonts w:ascii="Times New Roman"/>
          <w:b w:val="false"/>
          <w:i w:val="false"/>
          <w:color w:val="000000"/>
          <w:sz w:val="28"/>
        </w:rPr>
        <w:t>
      Определение суда об отмене судебного приказа обжалованию и опротестованию не подлежит.</w:t>
      </w:r>
      <w:r>
        <w:br/>
      </w:r>
      <w:r>
        <w:rPr>
          <w:rFonts w:ascii="Times New Roman"/>
          <w:b w:val="false"/>
          <w:i w:val="false"/>
          <w:color w:val="000000"/>
          <w:sz w:val="28"/>
        </w:rPr>
        <w:t>
      Определение суда об отказе в отмене судебного приказа может быть обжаловано, опротестовано.</w:t>
      </w:r>
    </w:p>
    <w:p>
      <w:pPr>
        <w:spacing w:after="0"/>
        <w:ind w:left="0"/>
        <w:jc w:val="both"/>
      </w:pPr>
      <w:r>
        <w:rPr>
          <w:rFonts w:ascii="Times New Roman"/>
          <w:b/>
          <w:i w:val="false"/>
          <w:color w:val="000000"/>
          <w:sz w:val="28"/>
        </w:rPr>
        <w:t>      Статья 143. Выдача судебного приказа взыскателю и</w:t>
      </w:r>
      <w:r>
        <w:br/>
      </w:r>
      <w:r>
        <w:rPr>
          <w:rFonts w:ascii="Times New Roman"/>
          <w:b w:val="false"/>
          <w:i w:val="false"/>
          <w:color w:val="000000"/>
          <w:sz w:val="28"/>
        </w:rPr>
        <w:t>
</w:t>
      </w:r>
      <w:r>
        <w:rPr>
          <w:rFonts w:ascii="Times New Roman"/>
          <w:b/>
          <w:i w:val="false"/>
          <w:color w:val="000000"/>
          <w:sz w:val="28"/>
        </w:rPr>
        <w:t>                  направление его на исполнение</w:t>
      </w:r>
    </w:p>
    <w:p>
      <w:pPr>
        <w:spacing w:after="0"/>
        <w:ind w:left="0"/>
        <w:jc w:val="both"/>
      </w:pPr>
      <w:r>
        <w:rPr>
          <w:rFonts w:ascii="Times New Roman"/>
          <w:b w:val="false"/>
          <w:i w:val="false"/>
          <w:color w:val="000000"/>
          <w:sz w:val="28"/>
        </w:rPr>
        <w:t>      1. Если в установленный срок от должника не поступит в суд возражение, судья выдает взыскателю судебный приказ, заверенный печатью суда, для предъявления его к исполнению в соответствующий орган юстиции по месту жительства должника.</w:t>
      </w:r>
      <w:r>
        <w:br/>
      </w:r>
      <w:r>
        <w:rPr>
          <w:rFonts w:ascii="Times New Roman"/>
          <w:b w:val="false"/>
          <w:i w:val="false"/>
          <w:color w:val="000000"/>
          <w:sz w:val="28"/>
        </w:rPr>
        <w:t>
      2. По просьбе взыскателя, а также по требованиям, подлежащим немедленному исполнению в соответствии со статьей 243 настоящего Кодекса, судебный приказ может быть направлен непосредственно судом.</w:t>
      </w:r>
      <w:r>
        <w:br/>
      </w:r>
      <w:r>
        <w:rPr>
          <w:rFonts w:ascii="Times New Roman"/>
          <w:b w:val="false"/>
          <w:i w:val="false"/>
          <w:color w:val="000000"/>
          <w:sz w:val="28"/>
        </w:rPr>
        <w:t>
      3. Для взыскания государственной пошлины с должника в доход соответствующего бюджета отдельный экземпляр судебного приказа, заверенный печатью суда, направляется непосредственно судом в соответствующий орган юстиции по территориальности.</w:t>
      </w:r>
      <w:r>
        <w:br/>
      </w:r>
      <w:r>
        <w:rPr>
          <w:rFonts w:ascii="Times New Roman"/>
          <w:b w:val="false"/>
          <w:i w:val="false"/>
          <w:color w:val="000000"/>
          <w:sz w:val="28"/>
        </w:rPr>
        <w:t>
      4. Копия судебного приказа остается в производстве суда.</w:t>
      </w:r>
    </w:p>
    <w:p>
      <w:pPr>
        <w:spacing w:after="0"/>
        <w:ind w:left="0"/>
        <w:jc w:val="left"/>
      </w:pPr>
      <w:r>
        <w:rPr>
          <w:rFonts w:ascii="Times New Roman"/>
          <w:b/>
          <w:i w:val="false"/>
          <w:color w:val="000000"/>
        </w:rPr>
        <w:t xml:space="preserve"> Глава 13. УПРОЩЕННОЕ (ПИСЬМЕННОЕ) ПРОИЗВОДСТВО</w:t>
      </w:r>
    </w:p>
    <w:p>
      <w:pPr>
        <w:spacing w:after="0"/>
        <w:ind w:left="0"/>
        <w:jc w:val="both"/>
      </w:pPr>
      <w:r>
        <w:rPr>
          <w:rFonts w:ascii="Times New Roman"/>
          <w:b/>
          <w:i w:val="false"/>
          <w:color w:val="000000"/>
          <w:sz w:val="28"/>
        </w:rPr>
        <w:t>      Статья 144. Порядок упрощенного (письменного)</w:t>
      </w:r>
      <w:r>
        <w:br/>
      </w:r>
      <w:r>
        <w:rPr>
          <w:rFonts w:ascii="Times New Roman"/>
          <w:b w:val="false"/>
          <w:i w:val="false"/>
          <w:color w:val="000000"/>
          <w:sz w:val="28"/>
        </w:rPr>
        <w:t>
</w:t>
      </w:r>
      <w:r>
        <w:rPr>
          <w:rFonts w:ascii="Times New Roman"/>
          <w:b/>
          <w:i w:val="false"/>
          <w:color w:val="000000"/>
          <w:sz w:val="28"/>
        </w:rPr>
        <w:t>                  производства</w:t>
      </w:r>
    </w:p>
    <w:p>
      <w:pPr>
        <w:spacing w:after="0"/>
        <w:ind w:left="0"/>
        <w:jc w:val="both"/>
      </w:pPr>
      <w:r>
        <w:rPr>
          <w:rFonts w:ascii="Times New Roman"/>
          <w:b w:val="false"/>
          <w:i w:val="false"/>
          <w:color w:val="000000"/>
          <w:sz w:val="28"/>
        </w:rPr>
        <w:t>      1. Дела в порядке упрощенного (письменного) производства рассматриваются судом по правилам главы 14 настоящего Кодекса с особенностями, установленными настоящей главой.</w:t>
      </w:r>
      <w:r>
        <w:br/>
      </w:r>
      <w:r>
        <w:rPr>
          <w:rFonts w:ascii="Times New Roman"/>
          <w:b w:val="false"/>
          <w:i w:val="false"/>
          <w:color w:val="000000"/>
          <w:sz w:val="28"/>
        </w:rPr>
        <w:t>
      При рассмотрении в порядке упрощенного (письменного) производства дел, возникающих из административных и иных публичных правоотношений, с участием иностранных лиц применяются особенности, установленные соответственно подразделом 3, разделом 4 настоящего Кодекса, если иное не предусмотрено настоящей главой.</w:t>
      </w:r>
      <w:r>
        <w:br/>
      </w:r>
      <w:r>
        <w:rPr>
          <w:rFonts w:ascii="Times New Roman"/>
          <w:b w:val="false"/>
          <w:i w:val="false"/>
          <w:color w:val="000000"/>
          <w:sz w:val="28"/>
        </w:rPr>
        <w:t>
      2.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письменного производства продлению не подлежит.</w:t>
      </w:r>
      <w:r>
        <w:br/>
      </w:r>
      <w:r>
        <w:rPr>
          <w:rFonts w:ascii="Times New Roman"/>
          <w:b w:val="false"/>
          <w:i w:val="false"/>
          <w:color w:val="000000"/>
          <w:sz w:val="28"/>
        </w:rPr>
        <w:t>
      3. Суд выносит определение о рассмотрении дела по правилам искового производства в общем порядке, если:</w:t>
      </w:r>
      <w:r>
        <w:br/>
      </w:r>
      <w:r>
        <w:rPr>
          <w:rFonts w:ascii="Times New Roman"/>
          <w:b w:val="false"/>
          <w:i w:val="false"/>
          <w:color w:val="000000"/>
          <w:sz w:val="28"/>
        </w:rPr>
        <w:t>
      1) стороной об этом заявлено ходатайство;</w:t>
      </w:r>
      <w:r>
        <w:br/>
      </w:r>
      <w:r>
        <w:rPr>
          <w:rFonts w:ascii="Times New Roman"/>
          <w:b w:val="false"/>
          <w:i w:val="false"/>
          <w:color w:val="000000"/>
          <w:sz w:val="28"/>
        </w:rPr>
        <w:t>
      2) удовлетворено ходатайство третьего лица о вступлении в дело;</w:t>
      </w:r>
      <w:r>
        <w:br/>
      </w:r>
      <w:r>
        <w:rPr>
          <w:rFonts w:ascii="Times New Roman"/>
          <w:b w:val="false"/>
          <w:i w:val="false"/>
          <w:color w:val="000000"/>
          <w:sz w:val="28"/>
        </w:rPr>
        <w:t>
      3) принят встречный иск;</w:t>
      </w:r>
      <w:r>
        <w:br/>
      </w:r>
      <w:r>
        <w:rPr>
          <w:rFonts w:ascii="Times New Roman"/>
          <w:b w:val="false"/>
          <w:i w:val="false"/>
          <w:color w:val="000000"/>
          <w:sz w:val="28"/>
        </w:rPr>
        <w:t>
      4) судебным актом, принятым по данному делу, могут быть нарушены права и законные интересы других лиц;</w:t>
      </w:r>
      <w:r>
        <w:br/>
      </w:r>
      <w:r>
        <w:rPr>
          <w:rFonts w:ascii="Times New Roman"/>
          <w:b w:val="false"/>
          <w:i w:val="false"/>
          <w:color w:val="000000"/>
          <w:sz w:val="28"/>
        </w:rPr>
        <w:t>
      5) необходимо провести осмотр и исследование доказательств по месту их нахождения, назначить экспертизу или заслушать свидетельские показания;</w:t>
      </w:r>
      <w:r>
        <w:br/>
      </w:r>
      <w:r>
        <w:rPr>
          <w:rFonts w:ascii="Times New Roman"/>
          <w:b w:val="false"/>
          <w:i w:val="false"/>
          <w:color w:val="000000"/>
          <w:sz w:val="28"/>
        </w:rPr>
        <w:t>
      6) в случае признания судом необходимым выяснить дополнительные обстоятельства или исследовать дополнительные доказательства.</w:t>
      </w:r>
      <w:r>
        <w:br/>
      </w:r>
      <w:r>
        <w:rPr>
          <w:rFonts w:ascii="Times New Roman"/>
          <w:b w:val="false"/>
          <w:i w:val="false"/>
          <w:color w:val="000000"/>
          <w:sz w:val="28"/>
        </w:rPr>
        <w:t>
      4. В определении о рассмотрении дела по правилам искового производства в общем порядке указываются действия, которые подлежит совершить лицам, участвующим в деле, и сроки совершения этих действий. Дело должно быть рассмотрено в сроки, установленные настоящим Кодексом для дел соответствующей категории. Срок рассмотрения дела исчисляется со дня первоначального принятия искового заявления.</w:t>
      </w:r>
      <w:r>
        <w:br/>
      </w:r>
      <w:r>
        <w:rPr>
          <w:rFonts w:ascii="Times New Roman"/>
          <w:b w:val="false"/>
          <w:i w:val="false"/>
          <w:color w:val="000000"/>
          <w:sz w:val="28"/>
        </w:rPr>
        <w:t>
      5. В случае, если одновременно заявлены несколько требований, из которых одно или более не подпадает под перечень, указанный в статье 145 настоящего Кодекса, и суд не выделит эти требования в отдельное производство, они рассматриваются в порядке, установленном главой 14 настоящего Кодекса.</w:t>
      </w:r>
    </w:p>
    <w:p>
      <w:pPr>
        <w:spacing w:after="0"/>
        <w:ind w:left="0"/>
        <w:jc w:val="both"/>
      </w:pPr>
      <w:r>
        <w:rPr>
          <w:rFonts w:ascii="Times New Roman"/>
          <w:b/>
          <w:i w:val="false"/>
          <w:color w:val="000000"/>
          <w:sz w:val="28"/>
        </w:rPr>
        <w:t>      Статья 145. Дела, рассматриваемые в порядке упрощенного</w:t>
      </w:r>
      <w:r>
        <w:br/>
      </w:r>
      <w:r>
        <w:rPr>
          <w:rFonts w:ascii="Times New Roman"/>
          <w:b w:val="false"/>
          <w:i w:val="false"/>
          <w:color w:val="000000"/>
          <w:sz w:val="28"/>
        </w:rPr>
        <w:t>
</w:t>
      </w:r>
      <w:r>
        <w:rPr>
          <w:rFonts w:ascii="Times New Roman"/>
          <w:b/>
          <w:i w:val="false"/>
          <w:color w:val="000000"/>
          <w:sz w:val="28"/>
        </w:rPr>
        <w:t>                  (письменного) производства</w:t>
      </w:r>
    </w:p>
    <w:p>
      <w:pPr>
        <w:spacing w:after="0"/>
        <w:ind w:left="0"/>
        <w:jc w:val="both"/>
      </w:pPr>
      <w:r>
        <w:rPr>
          <w:rFonts w:ascii="Times New Roman"/>
          <w:b w:val="false"/>
          <w:i w:val="false"/>
          <w:color w:val="000000"/>
          <w:sz w:val="28"/>
        </w:rPr>
        <w:t>      1. В порядке упрощенного (письменного) производства подлежат рассмотрению дела:</w:t>
      </w:r>
      <w:r>
        <w:br/>
      </w:r>
      <w:r>
        <w:rPr>
          <w:rFonts w:ascii="Times New Roman"/>
          <w:b w:val="false"/>
          <w:i w:val="false"/>
          <w:color w:val="000000"/>
          <w:sz w:val="28"/>
        </w:rPr>
        <w:t>
      1) по исковым заявлениям о взыскании денежных сумм, если цена иска не превышает для юридических лиц пятисот месячных расчетных показателей, для индивидуальных предпринимателей, граждан ста месячных расчетных показателей;</w:t>
      </w:r>
      <w:r>
        <w:br/>
      </w:r>
      <w:r>
        <w:rPr>
          <w:rFonts w:ascii="Times New Roman"/>
          <w:b w:val="false"/>
          <w:i w:val="false"/>
          <w:color w:val="000000"/>
          <w:sz w:val="28"/>
        </w:rPr>
        <w:t>
      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r>
        <w:br/>
      </w:r>
      <w:r>
        <w:rPr>
          <w:rFonts w:ascii="Times New Roman"/>
          <w:b w:val="false"/>
          <w:i w:val="false"/>
          <w:color w:val="000000"/>
          <w:sz w:val="28"/>
        </w:rPr>
        <w:t>
      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r>
        <w:br/>
      </w:r>
      <w:r>
        <w:rPr>
          <w:rFonts w:ascii="Times New Roman"/>
          <w:b w:val="false"/>
          <w:i w:val="false"/>
          <w:color w:val="000000"/>
          <w:sz w:val="28"/>
        </w:rPr>
        <w:t>
      4) об исполнении соглашений об урегулировании спора, удостоверенных нотариусом в порядке досудебного урегулирования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«О нотариате» или предусмотренных договором;</w:t>
      </w:r>
      <w:r>
        <w:br/>
      </w:r>
      <w:r>
        <w:rPr>
          <w:rFonts w:ascii="Times New Roman"/>
          <w:b w:val="false"/>
          <w:i w:val="false"/>
          <w:color w:val="000000"/>
          <w:sz w:val="28"/>
        </w:rPr>
        <w:t>
      5) об исполнении соглашений об урегулировании споров, заключенных с участием адвоката по договору поручения сторон или адвокатов и сторон в порядке партисипативной процедуры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адвокатской деятельности»;</w:t>
      </w:r>
      <w:r>
        <w:br/>
      </w:r>
      <w:r>
        <w:rPr>
          <w:rFonts w:ascii="Times New Roman"/>
          <w:b w:val="false"/>
          <w:i w:val="false"/>
          <w:color w:val="000000"/>
          <w:sz w:val="28"/>
        </w:rPr>
        <w:t>
      6) об исполнении соглашений по спорам, связанным с предпринимательской, инвестиционной деятельностью, заключенным в порядке досудебного урегулирования в случаях, установленных законом или предусмотренных договором;</w:t>
      </w:r>
      <w:r>
        <w:br/>
      </w:r>
      <w:r>
        <w:rPr>
          <w:rFonts w:ascii="Times New Roman"/>
          <w:b w:val="false"/>
          <w:i w:val="false"/>
          <w:color w:val="000000"/>
          <w:sz w:val="28"/>
        </w:rPr>
        <w:t>
      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r>
        <w:br/>
      </w:r>
      <w:r>
        <w:rPr>
          <w:rFonts w:ascii="Times New Roman"/>
          <w:b w:val="false"/>
          <w:i w:val="false"/>
          <w:color w:val="000000"/>
          <w:sz w:val="28"/>
        </w:rPr>
        <w:t>
      8) об исполнении соглашений по спорам в сфере защиты прав потребителей, заключенным в порядке досудебного урегулирования в случаях, установленных законом или предусмотренных договором;</w:t>
      </w:r>
      <w:r>
        <w:br/>
      </w:r>
      <w:r>
        <w:rPr>
          <w:rFonts w:ascii="Times New Roman"/>
          <w:b w:val="false"/>
          <w:i w:val="false"/>
          <w:color w:val="000000"/>
          <w:sz w:val="28"/>
        </w:rPr>
        <w:t>
      9) об исполнении соглашений по спорам в сфере защиты прав на интеллектуальную собственность, заключенным в порядке досудебного урегулирования в случаях, установленных законом или предусмотренных договором;</w:t>
      </w:r>
      <w:r>
        <w:br/>
      </w:r>
      <w:r>
        <w:rPr>
          <w:rFonts w:ascii="Times New Roman"/>
          <w:b w:val="false"/>
          <w:i w:val="false"/>
          <w:color w:val="000000"/>
          <w:sz w:val="28"/>
        </w:rPr>
        <w:t>
      10) об исполнении соглашений по спорам в сфере брачно-семейных отношений, заключенным в порядке досудебного урегулирования в случаях, установленных законом или предусмотренных договором;</w:t>
      </w:r>
      <w:r>
        <w:br/>
      </w:r>
      <w:r>
        <w:rPr>
          <w:rFonts w:ascii="Times New Roman"/>
          <w:b w:val="false"/>
          <w:i w:val="false"/>
          <w:color w:val="000000"/>
          <w:sz w:val="28"/>
        </w:rPr>
        <w:t>
      11) об исполнении соглашений по спорам о публикации опровержения сведений, порочащих честь, достоинство гражданина и деловую репутацию юридического лица либо ответа в средстве массовой информации;</w:t>
      </w:r>
      <w:r>
        <w:br/>
      </w:r>
      <w:r>
        <w:rPr>
          <w:rFonts w:ascii="Times New Roman"/>
          <w:b w:val="false"/>
          <w:i w:val="false"/>
          <w:color w:val="000000"/>
          <w:sz w:val="28"/>
        </w:rPr>
        <w:t>
      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r>
        <w:br/>
      </w:r>
      <w:r>
        <w:rPr>
          <w:rFonts w:ascii="Times New Roman"/>
          <w:b w:val="false"/>
          <w:i w:val="false"/>
          <w:color w:val="000000"/>
          <w:sz w:val="28"/>
        </w:rPr>
        <w:t>
      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pPr>
        <w:spacing w:after="0"/>
        <w:ind w:left="0"/>
        <w:jc w:val="both"/>
      </w:pPr>
      <w:r>
        <w:rPr>
          <w:rFonts w:ascii="Times New Roman"/>
          <w:b/>
          <w:i w:val="false"/>
          <w:color w:val="000000"/>
          <w:sz w:val="28"/>
        </w:rPr>
        <w:t>      Статья 146. Особенности рассмотрения дел в порядке</w:t>
      </w:r>
      <w:r>
        <w:br/>
      </w:r>
      <w:r>
        <w:rPr>
          <w:rFonts w:ascii="Times New Roman"/>
          <w:b w:val="false"/>
          <w:i w:val="false"/>
          <w:color w:val="000000"/>
          <w:sz w:val="28"/>
        </w:rPr>
        <w:t>
</w:t>
      </w:r>
      <w:r>
        <w:rPr>
          <w:rFonts w:ascii="Times New Roman"/>
          <w:b/>
          <w:i w:val="false"/>
          <w:color w:val="000000"/>
          <w:sz w:val="28"/>
        </w:rPr>
        <w:t>                  упрощенного (письменного) производства</w:t>
      </w:r>
    </w:p>
    <w:p>
      <w:pPr>
        <w:spacing w:after="0"/>
        <w:ind w:left="0"/>
        <w:jc w:val="both"/>
      </w:pPr>
      <w:r>
        <w:rPr>
          <w:rFonts w:ascii="Times New Roman"/>
          <w:b w:val="false"/>
          <w:i w:val="false"/>
          <w:color w:val="000000"/>
          <w:sz w:val="28"/>
        </w:rPr>
        <w:t>      1. Исковое заявление должно соответствовать по форме и содержанию требованиям статей 148 и 149 настоящего Кодекса.</w:t>
      </w:r>
      <w:r>
        <w:br/>
      </w:r>
      <w:r>
        <w:rPr>
          <w:rFonts w:ascii="Times New Roman"/>
          <w:b w:val="false"/>
          <w:i w:val="false"/>
          <w:color w:val="000000"/>
          <w:sz w:val="28"/>
        </w:rPr>
        <w:t>
      2. О принятии искового заявления к производству суд выносит определение, в котором указывает на рассмотрение дела в порядке упрощенного (письменного) производства.</w:t>
      </w:r>
      <w:r>
        <w:br/>
      </w:r>
      <w:r>
        <w:rPr>
          <w:rFonts w:ascii="Times New Roman"/>
          <w:b w:val="false"/>
          <w:i w:val="false"/>
          <w:color w:val="000000"/>
          <w:sz w:val="28"/>
        </w:rPr>
        <w:t>
      3. Суд извещает стороны, устанавливает срок в течение пятнадцати рабочих дней для представления ответчиком отзыва (возражения) на исковое заявление с приложением документов и доказательств, которыми он обосновывается. К отзыву (возражению) прилагается документ, подтверждающий направление его копии истцу.</w:t>
      </w:r>
      <w:r>
        <w:br/>
      </w:r>
      <w:r>
        <w:rPr>
          <w:rFonts w:ascii="Times New Roman"/>
          <w:b w:val="false"/>
          <w:i w:val="false"/>
          <w:color w:val="000000"/>
          <w:sz w:val="28"/>
        </w:rPr>
        <w:t>
      4. Отзыв (возражения), доказательства и иные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w:t>
      </w:r>
      <w:r>
        <w:br/>
      </w:r>
      <w:r>
        <w:rPr>
          <w:rFonts w:ascii="Times New Roman"/>
          <w:b w:val="false"/>
          <w:i w:val="false"/>
          <w:color w:val="000000"/>
          <w:sz w:val="28"/>
        </w:rPr>
        <w:t>
      5. Суд рассматривает дело в порядке упрощенного (письменного) производства без вызова сторон после истечения сроков, установленных судом для представления отзыва, доказательств и иных документов.</w:t>
      </w:r>
      <w:r>
        <w:br/>
      </w:r>
      <w:r>
        <w:rPr>
          <w:rFonts w:ascii="Times New Roman"/>
          <w:b w:val="false"/>
          <w:i w:val="false"/>
          <w:color w:val="000000"/>
          <w:sz w:val="28"/>
        </w:rPr>
        <w:t>
      6. Суд исследует изложенные в представленных сторонами в документах объяснения, возражения и (или) доводы и принимает решение.</w:t>
      </w:r>
      <w:r>
        <w:br/>
      </w:r>
      <w:r>
        <w:rPr>
          <w:rFonts w:ascii="Times New Roman"/>
          <w:b w:val="false"/>
          <w:i w:val="false"/>
          <w:color w:val="000000"/>
          <w:sz w:val="28"/>
        </w:rPr>
        <w:t>
      7. При рассмотрении дела в порядке упрощенного (письменного) производства не применяются правила, предусмотренные главой 26 настоящего Кодекса и статьей 198 настоящего Кодекса.</w:t>
      </w:r>
    </w:p>
    <w:p>
      <w:pPr>
        <w:spacing w:after="0"/>
        <w:ind w:left="0"/>
        <w:jc w:val="both"/>
      </w:pPr>
      <w:r>
        <w:rPr>
          <w:rFonts w:ascii="Times New Roman"/>
          <w:b/>
          <w:i w:val="false"/>
          <w:color w:val="000000"/>
          <w:sz w:val="28"/>
        </w:rPr>
        <w:t>      Статья 147. Решение по делу, рассматриваемому в порядке</w:t>
      </w:r>
      <w:r>
        <w:br/>
      </w:r>
      <w:r>
        <w:rPr>
          <w:rFonts w:ascii="Times New Roman"/>
          <w:b w:val="false"/>
          <w:i w:val="false"/>
          <w:color w:val="000000"/>
          <w:sz w:val="28"/>
        </w:rPr>
        <w:t>
</w:t>
      </w:r>
      <w:r>
        <w:rPr>
          <w:rFonts w:ascii="Times New Roman"/>
          <w:b/>
          <w:i w:val="false"/>
          <w:color w:val="000000"/>
          <w:sz w:val="28"/>
        </w:rPr>
        <w:t>                  упрощенного (письменного) производства</w:t>
      </w:r>
    </w:p>
    <w:p>
      <w:pPr>
        <w:spacing w:after="0"/>
        <w:ind w:left="0"/>
        <w:jc w:val="both"/>
      </w:pPr>
      <w:r>
        <w:rPr>
          <w:rFonts w:ascii="Times New Roman"/>
          <w:b w:val="false"/>
          <w:i w:val="false"/>
          <w:color w:val="000000"/>
          <w:sz w:val="28"/>
        </w:rPr>
        <w:t>      1. Решение по делу, рассматриваемому в порядке упрощенного (письменного) производства, должно соответствовать требованиям, установленным главой 19 настоящего Кодекса. Копии решения суда высылаются сторонам с использованием средств связи, обеспечивающих фиксирование его получения, либо выдаются не позднее пяти рабочих дней со дня вынесения решения.</w:t>
      </w:r>
      <w:r>
        <w:br/>
      </w:r>
      <w:r>
        <w:rPr>
          <w:rFonts w:ascii="Times New Roman"/>
          <w:b w:val="false"/>
          <w:i w:val="false"/>
          <w:color w:val="000000"/>
          <w:sz w:val="28"/>
        </w:rPr>
        <w:t>
      2. Ответчик вправе подать в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искового заявления и рассмотрении его в упрощенного (письменном) производстве, и не смог представить отзыв, а также доказательства, которые могут повлиять на содержание решения.</w:t>
      </w:r>
      <w:r>
        <w:br/>
      </w:r>
      <w:r>
        <w:rPr>
          <w:rFonts w:ascii="Times New Roman"/>
          <w:b w:val="false"/>
          <w:i w:val="false"/>
          <w:color w:val="000000"/>
          <w:sz w:val="28"/>
        </w:rPr>
        <w:t>
      3. Заявление об отмене решения рассматривается по правилам, установленным главой 21 настоящего Кодекса с учетом требований, предусмотренных частью второй настоящей статьи.</w:t>
      </w:r>
      <w:r>
        <w:br/>
      </w:r>
      <w:r>
        <w:rPr>
          <w:rFonts w:ascii="Times New Roman"/>
          <w:b w:val="false"/>
          <w:i w:val="false"/>
          <w:color w:val="000000"/>
          <w:sz w:val="28"/>
        </w:rPr>
        <w:t>
      4.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w:t>
      </w:r>
    </w:p>
    <w:p>
      <w:pPr>
        <w:spacing w:after="0"/>
        <w:ind w:left="0"/>
        <w:jc w:val="left"/>
      </w:pPr>
      <w:r>
        <w:rPr>
          <w:rFonts w:ascii="Times New Roman"/>
          <w:b/>
          <w:i w:val="false"/>
          <w:color w:val="000000"/>
        </w:rPr>
        <w:t xml:space="preserve"> Подраздел 2. ИСКОВОЕ ПРОИЗВОДСТВО Глава 14. ПРЕДЪЯВЛЕНИЕ ИСКА</w:t>
      </w:r>
    </w:p>
    <w:p>
      <w:pPr>
        <w:spacing w:after="0"/>
        <w:ind w:left="0"/>
        <w:jc w:val="both"/>
      </w:pPr>
      <w:r>
        <w:rPr>
          <w:rFonts w:ascii="Times New Roman"/>
          <w:b/>
          <w:i w:val="false"/>
          <w:color w:val="000000"/>
          <w:sz w:val="28"/>
        </w:rPr>
        <w:t>      Статья 148. Форма и содержание искового заявления</w:t>
      </w:r>
    </w:p>
    <w:p>
      <w:pPr>
        <w:spacing w:after="0"/>
        <w:ind w:left="0"/>
        <w:jc w:val="both"/>
      </w:pPr>
      <w:r>
        <w:rPr>
          <w:rFonts w:ascii="Times New Roman"/>
          <w:b w:val="false"/>
          <w:i w:val="false"/>
          <w:color w:val="000000"/>
          <w:sz w:val="28"/>
        </w:rPr>
        <w:t>      1. Исковое заявление подается в суд первой инстанции в письменной форме либо в форме электронного документа.</w:t>
      </w:r>
      <w:r>
        <w:br/>
      </w:r>
      <w:r>
        <w:rPr>
          <w:rFonts w:ascii="Times New Roman"/>
          <w:b w:val="false"/>
          <w:i w:val="false"/>
          <w:color w:val="000000"/>
          <w:sz w:val="28"/>
        </w:rPr>
        <w:t>
      2. В заявлении должно быть указано:</w:t>
      </w:r>
      <w:r>
        <w:br/>
      </w:r>
      <w:r>
        <w:rPr>
          <w:rFonts w:ascii="Times New Roman"/>
          <w:b w:val="false"/>
          <w:i w:val="false"/>
          <w:color w:val="000000"/>
          <w:sz w:val="28"/>
        </w:rPr>
        <w:t>
      1) наименование суда, в который подается исковое заявление;</w:t>
      </w:r>
      <w:r>
        <w:br/>
      </w:r>
      <w:r>
        <w:rPr>
          <w:rFonts w:ascii="Times New Roman"/>
          <w:b w:val="false"/>
          <w:i w:val="false"/>
          <w:color w:val="000000"/>
          <w:sz w:val="28"/>
        </w:rPr>
        <w:t>
      2) фамилия, имя, отчество истца, его дата рождения, место жительство, индивидуальный идентификационный номер, а если истцом является юридическое лицо, его полное наименование, место нахождение, бизнес-идентификационный номер и банковские реквизиты; наименование представителя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r>
        <w:br/>
      </w:r>
      <w:r>
        <w:rPr>
          <w:rFonts w:ascii="Times New Roman"/>
          <w:b w:val="false"/>
          <w:i w:val="false"/>
          <w:color w:val="000000"/>
          <w:sz w:val="28"/>
        </w:rPr>
        <w:t>
      3) фамилия, имя, отчество ответчика (если оно указано в документе, удостоверяющем личность), его место жительство, индивидуальный идентификационный номер (если он известен истцу). Если ответчиком является юридическое лицо, его полное фирменное наименование, место нахождения, банковские реквизиты и бизнес-идентификационный номер. В заявлении должны быть указаны сведения об абонентском номере сотовой связи и электронном адресе ответчика, если они известны истцу;</w:t>
      </w:r>
      <w:r>
        <w:br/>
      </w:r>
      <w:r>
        <w:rPr>
          <w:rFonts w:ascii="Times New Roman"/>
          <w:b w:val="false"/>
          <w:i w:val="false"/>
          <w:color w:val="000000"/>
          <w:sz w:val="28"/>
        </w:rPr>
        <w:t>
      4) суть нарушения или угрозы нарушения прав и свобод гражданина или законных интересов истца и требования истца;</w:t>
      </w:r>
      <w:r>
        <w:br/>
      </w:r>
      <w:r>
        <w:rPr>
          <w:rFonts w:ascii="Times New Roman"/>
          <w:b w:val="false"/>
          <w:i w:val="false"/>
          <w:color w:val="000000"/>
          <w:sz w:val="28"/>
        </w:rPr>
        <w:t>
      5) обстоятельства, на которых истец основывает свои требования, а также содержание доказательств, подтверждающих эти обстоятельства;</w:t>
      </w:r>
      <w:r>
        <w:br/>
      </w:r>
      <w:r>
        <w:rPr>
          <w:rFonts w:ascii="Times New Roman"/>
          <w:b w:val="false"/>
          <w:i w:val="false"/>
          <w:color w:val="000000"/>
          <w:sz w:val="28"/>
        </w:rPr>
        <w:t>
      6) сведения о соблюдении досудебного порядка обращения к ответчику, если это установлено законодательными актами или предусмотрено договором;</w:t>
      </w:r>
      <w:r>
        <w:br/>
      </w:r>
      <w:r>
        <w:rPr>
          <w:rFonts w:ascii="Times New Roman"/>
          <w:b w:val="false"/>
          <w:i w:val="false"/>
          <w:color w:val="000000"/>
          <w:sz w:val="28"/>
        </w:rPr>
        <w:t>
      7) цена иска, если иск подлежит оценке, а также расчет взыскиваемых или оспариваемых денежных сумм;</w:t>
      </w:r>
      <w:r>
        <w:br/>
      </w:r>
      <w:r>
        <w:rPr>
          <w:rFonts w:ascii="Times New Roman"/>
          <w:b w:val="false"/>
          <w:i w:val="false"/>
          <w:color w:val="000000"/>
          <w:sz w:val="28"/>
        </w:rPr>
        <w:t>
      8) перечень прилагаемых к исковому заявлению документов.</w:t>
      </w:r>
      <w:r>
        <w:br/>
      </w:r>
      <w:r>
        <w:rPr>
          <w:rFonts w:ascii="Times New Roman"/>
          <w:b w:val="false"/>
          <w:i w:val="false"/>
          <w:color w:val="000000"/>
          <w:sz w:val="28"/>
        </w:rPr>
        <w:t>
      3. В исковом заявлении,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гражданина в исковом заявлении должно содержаться обоснование причин невозможности предъявления иска самим гражданином. К исковому заявлению должен быть приложен документ, подтверждающий согласие гражданина или его законного представителя на обращение прокурора с иском в суд, кроме случаев подачи иска в интересах недееспособного лица.</w:t>
      </w:r>
      <w:r>
        <w:br/>
      </w:r>
      <w:r>
        <w:rPr>
          <w:rFonts w:ascii="Times New Roman"/>
          <w:b w:val="false"/>
          <w:i w:val="false"/>
          <w:color w:val="000000"/>
          <w:sz w:val="28"/>
        </w:rPr>
        <w:t>
      4. Исковое заявление подписывается истцом или его представителем при наличии полномочия на подписание искового заявления. При подаче иска в форме электронного документа он удостоверяется электронной цифровой подписью истца или его представителя.</w:t>
      </w:r>
    </w:p>
    <w:p>
      <w:pPr>
        <w:spacing w:after="0"/>
        <w:ind w:left="0"/>
        <w:jc w:val="both"/>
      </w:pPr>
      <w:r>
        <w:rPr>
          <w:rFonts w:ascii="Times New Roman"/>
          <w:b/>
          <w:i w:val="false"/>
          <w:color w:val="000000"/>
          <w:sz w:val="28"/>
        </w:rPr>
        <w:t>      Статья 149. Документы, прилагаемые к исковому заявлению</w:t>
      </w:r>
    </w:p>
    <w:p>
      <w:pPr>
        <w:spacing w:after="0"/>
        <w:ind w:left="0"/>
        <w:jc w:val="both"/>
      </w:pPr>
      <w:r>
        <w:rPr>
          <w:rFonts w:ascii="Times New Roman"/>
          <w:b w:val="false"/>
          <w:i w:val="false"/>
          <w:color w:val="000000"/>
          <w:sz w:val="28"/>
        </w:rPr>
        <w:t>      1. К исковому заявлению прилагаются:</w:t>
      </w:r>
      <w:r>
        <w:br/>
      </w:r>
      <w:r>
        <w:rPr>
          <w:rFonts w:ascii="Times New Roman"/>
          <w:b w:val="false"/>
          <w:i w:val="false"/>
          <w:color w:val="000000"/>
          <w:sz w:val="28"/>
        </w:rPr>
        <w:t>
      1) документ, подтверждающий направление ответчику или его представителю, третьим лицам копии искового заявления и приложенных к нему документов;</w:t>
      </w:r>
      <w:r>
        <w:br/>
      </w:r>
      <w:r>
        <w:rPr>
          <w:rFonts w:ascii="Times New Roman"/>
          <w:b w:val="false"/>
          <w:i w:val="false"/>
          <w:color w:val="000000"/>
          <w:sz w:val="28"/>
        </w:rPr>
        <w:t>
      2) документ, подтверждающий уплату государственной пошлины;</w:t>
      </w:r>
      <w:r>
        <w:br/>
      </w:r>
      <w:r>
        <w:rPr>
          <w:rFonts w:ascii="Times New Roman"/>
          <w:b w:val="false"/>
          <w:i w:val="false"/>
          <w:color w:val="000000"/>
          <w:sz w:val="28"/>
        </w:rPr>
        <w:t>
      3) доверенность или иной документ, удостоверяющий полномочия представителя;</w:t>
      </w:r>
      <w:r>
        <w:br/>
      </w:r>
      <w:r>
        <w:rPr>
          <w:rFonts w:ascii="Times New Roman"/>
          <w:b w:val="false"/>
          <w:i w:val="false"/>
          <w:color w:val="000000"/>
          <w:sz w:val="28"/>
        </w:rPr>
        <w:t>
      4) документы, подтверждающие обстоятельства, на которых истец основывает свои требования;</w:t>
      </w:r>
      <w:r>
        <w:br/>
      </w: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законодательными актами или предусмотрен договором;</w:t>
      </w:r>
      <w:r>
        <w:br/>
      </w:r>
      <w:r>
        <w:rPr>
          <w:rFonts w:ascii="Times New Roman"/>
          <w:b w:val="false"/>
          <w:i w:val="false"/>
          <w:color w:val="000000"/>
          <w:sz w:val="28"/>
        </w:rPr>
        <w:t>
      6) ходатайство истца об истребовании доказательств, если доказательства находятся у ответчика или третьего лица;</w:t>
      </w:r>
      <w:r>
        <w:br/>
      </w:r>
      <w:r>
        <w:rPr>
          <w:rFonts w:ascii="Times New Roman"/>
          <w:b w:val="false"/>
          <w:i w:val="false"/>
          <w:color w:val="000000"/>
          <w:sz w:val="28"/>
        </w:rPr>
        <w:t>
      7) копии устава, свидетельства о государственной регистрации, если иск предъявлен юридическим лицом.</w:t>
      </w:r>
      <w:r>
        <w:br/>
      </w:r>
      <w:r>
        <w:rPr>
          <w:rFonts w:ascii="Times New Roman"/>
          <w:b w:val="false"/>
          <w:i w:val="false"/>
          <w:color w:val="000000"/>
          <w:sz w:val="28"/>
        </w:rPr>
        <w:t>
      2. К исковому заявлению, подаваемому в форме электронного документа, прилагаются в электронной форме копии документов, указанных в части первой настоящей статьи.</w:t>
      </w:r>
    </w:p>
    <w:p>
      <w:pPr>
        <w:spacing w:after="0"/>
        <w:ind w:left="0"/>
        <w:jc w:val="both"/>
      </w:pPr>
      <w:r>
        <w:rPr>
          <w:rFonts w:ascii="Times New Roman"/>
          <w:b/>
          <w:i w:val="false"/>
          <w:color w:val="000000"/>
          <w:sz w:val="28"/>
        </w:rPr>
        <w:t>      Статья 150. Принятие искового заявления</w:t>
      </w:r>
    </w:p>
    <w:p>
      <w:pPr>
        <w:spacing w:after="0"/>
        <w:ind w:left="0"/>
        <w:jc w:val="both"/>
      </w:pPr>
      <w:r>
        <w:rPr>
          <w:rFonts w:ascii="Times New Roman"/>
          <w:b w:val="false"/>
          <w:i w:val="false"/>
          <w:color w:val="000000"/>
          <w:sz w:val="28"/>
        </w:rPr>
        <w:t>      1. Судья в течение пяти рабочих дней со дня поступления искового заявления решает вопрос о его принятии в производство суда.</w:t>
      </w:r>
      <w:r>
        <w:br/>
      </w:r>
      <w:r>
        <w:rPr>
          <w:rFonts w:ascii="Times New Roman"/>
          <w:b w:val="false"/>
          <w:i w:val="false"/>
          <w:color w:val="000000"/>
          <w:sz w:val="28"/>
        </w:rPr>
        <w:t>
      2. Приняв исковое заявление в производство суда первой инстанции, судья выносит определение о возбуждении гражданского дела с указанием языка судопроизводства.</w:t>
      </w:r>
    </w:p>
    <w:p>
      <w:pPr>
        <w:spacing w:after="0"/>
        <w:ind w:left="0"/>
        <w:jc w:val="both"/>
      </w:pPr>
      <w:r>
        <w:rPr>
          <w:rFonts w:ascii="Times New Roman"/>
          <w:b/>
          <w:i w:val="false"/>
          <w:color w:val="000000"/>
          <w:sz w:val="28"/>
        </w:rPr>
        <w:t>      Статья 151. Отказ в принятии искового заявления</w:t>
      </w:r>
    </w:p>
    <w:p>
      <w:pPr>
        <w:spacing w:after="0"/>
        <w:ind w:left="0"/>
        <w:jc w:val="both"/>
      </w:pPr>
      <w:r>
        <w:rPr>
          <w:rFonts w:ascii="Times New Roman"/>
          <w:b w:val="false"/>
          <w:i w:val="false"/>
          <w:color w:val="000000"/>
          <w:sz w:val="28"/>
        </w:rPr>
        <w:t>      1. Судья отказывает в принятии искового заявления, если:</w:t>
      </w:r>
      <w:r>
        <w:br/>
      </w:r>
      <w:r>
        <w:rPr>
          <w:rFonts w:ascii="Times New Roman"/>
          <w:b w:val="false"/>
          <w:i w:val="false"/>
          <w:color w:val="000000"/>
          <w:sz w:val="28"/>
        </w:rPr>
        <w:t>
      1) заявление не подлежит рассмотрению и разрешению в порядке гражданского судопроизводства;</w:t>
      </w:r>
      <w:r>
        <w:br/>
      </w:r>
      <w:r>
        <w:rPr>
          <w:rFonts w:ascii="Times New Roman"/>
          <w:b w:val="false"/>
          <w:i w:val="false"/>
          <w:color w:val="000000"/>
          <w:sz w:val="28"/>
        </w:rPr>
        <w:t>
      2) имеется вступившее в законную силу решение суда или определение суда о прекращении производства по делу по основаниям, предусмотренным настоящим Кодексом, вынесенные по спору между теми же сторонами, о том же предмете и по тем же основаниям;</w:t>
      </w:r>
      <w:r>
        <w:br/>
      </w:r>
      <w:r>
        <w:rPr>
          <w:rFonts w:ascii="Times New Roman"/>
          <w:b w:val="false"/>
          <w:i w:val="false"/>
          <w:color w:val="000000"/>
          <w:sz w:val="28"/>
        </w:rPr>
        <w:t>
      3) имеется принятое по спору между теми же сторонами, о том же предмете и по тем же основаниям решение арбитража или третейского суда и об этом стало известно суду.</w:t>
      </w:r>
      <w:r>
        <w:br/>
      </w:r>
      <w:r>
        <w:rPr>
          <w:rFonts w:ascii="Times New Roman"/>
          <w:b w:val="false"/>
          <w:i w:val="false"/>
          <w:color w:val="000000"/>
          <w:sz w:val="28"/>
        </w:rPr>
        <w:t>
      2. Об отказе в принятии искового заявления судья выносит определение в течение пяти рабочих дней со дня его поступления и вручается или направляется заявителю со всеми приложенными к иску документами.</w:t>
      </w:r>
      <w:r>
        <w:br/>
      </w:r>
      <w:r>
        <w:rPr>
          <w:rFonts w:ascii="Times New Roman"/>
          <w:b w:val="false"/>
          <w:i w:val="false"/>
          <w:color w:val="000000"/>
          <w:sz w:val="28"/>
        </w:rPr>
        <w:t>
      3. Отказ в принятии искового заявления препятствует повторному обращению истца в суд с иском к тому же ответчику, о том же предмете и по тем же основаниям.</w:t>
      </w:r>
      <w:r>
        <w:br/>
      </w:r>
      <w:r>
        <w:rPr>
          <w:rFonts w:ascii="Times New Roman"/>
          <w:b w:val="false"/>
          <w:i w:val="false"/>
          <w:color w:val="000000"/>
          <w:sz w:val="28"/>
        </w:rPr>
        <w:t>
      4. В определении суда об отказе в принятии искового заявления указывается, в какой орган следует обратиться истцу, если дело не подлежит рассмотрению и разрешению в порядке гражданского судопроизводства.</w:t>
      </w:r>
      <w:r>
        <w:br/>
      </w:r>
      <w:r>
        <w:rPr>
          <w:rFonts w:ascii="Times New Roman"/>
          <w:b w:val="false"/>
          <w:i w:val="false"/>
          <w:color w:val="000000"/>
          <w:sz w:val="28"/>
        </w:rPr>
        <w:t>
      5. Определение об отказе в принятии искового заявления может быть обжаловано, опротестовано.</w:t>
      </w:r>
    </w:p>
    <w:p>
      <w:pPr>
        <w:spacing w:after="0"/>
        <w:ind w:left="0"/>
        <w:jc w:val="both"/>
      </w:pPr>
      <w:r>
        <w:rPr>
          <w:rFonts w:ascii="Times New Roman"/>
          <w:b/>
          <w:i w:val="false"/>
          <w:color w:val="000000"/>
          <w:sz w:val="28"/>
        </w:rPr>
        <w:t>      Статья 152. Возвращение искового заявления</w:t>
      </w:r>
    </w:p>
    <w:p>
      <w:pPr>
        <w:spacing w:after="0"/>
        <w:ind w:left="0"/>
        <w:jc w:val="both"/>
      </w:pPr>
      <w:r>
        <w:rPr>
          <w:rFonts w:ascii="Times New Roman"/>
          <w:b w:val="false"/>
          <w:i w:val="false"/>
          <w:color w:val="000000"/>
          <w:sz w:val="28"/>
        </w:rPr>
        <w:t>      1. Судья возвращает исковое заявление, если:</w:t>
      </w:r>
      <w:r>
        <w:br/>
      </w:r>
      <w:r>
        <w:rPr>
          <w:rFonts w:ascii="Times New Roman"/>
          <w:b w:val="false"/>
          <w:i w:val="false"/>
          <w:color w:val="000000"/>
          <w:sz w:val="28"/>
        </w:rPr>
        <w:t>
      1) истцом не соблюден установленный законодательными актами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w:t>
      </w:r>
      <w:r>
        <w:br/>
      </w:r>
      <w:r>
        <w:rPr>
          <w:rFonts w:ascii="Times New Roman"/>
          <w:b w:val="false"/>
          <w:i w:val="false"/>
          <w:color w:val="000000"/>
          <w:sz w:val="28"/>
        </w:rPr>
        <w:t>
      2) дело не подсудно данному суду;</w:t>
      </w:r>
      <w:r>
        <w:br/>
      </w:r>
      <w:r>
        <w:rPr>
          <w:rFonts w:ascii="Times New Roman"/>
          <w:b w:val="false"/>
          <w:i w:val="false"/>
          <w:color w:val="000000"/>
          <w:sz w:val="28"/>
        </w:rPr>
        <w:t>
      3) исковое заявление не соответствует требованиям статьи 148, подпунктов 1), 2), 3), 5) статьи 149 настоящего Кодекса и будет установлена невозможность устранения недостатков на стадии подготовки дела к судебному разбирательству;</w:t>
      </w:r>
      <w:r>
        <w:br/>
      </w:r>
      <w:r>
        <w:rPr>
          <w:rFonts w:ascii="Times New Roman"/>
          <w:b w:val="false"/>
          <w:i w:val="false"/>
          <w:color w:val="000000"/>
          <w:sz w:val="28"/>
        </w:rPr>
        <w:t>
      4) заявление подано недееспособным лицом;</w:t>
      </w:r>
      <w:r>
        <w:br/>
      </w:r>
      <w:r>
        <w:rPr>
          <w:rFonts w:ascii="Times New Roman"/>
          <w:b w:val="false"/>
          <w:i w:val="false"/>
          <w:color w:val="000000"/>
          <w:sz w:val="28"/>
        </w:rPr>
        <w:t>
      5) заявление подписано лицом, не имеющим полномочий на его подписание или его предъявление;</w:t>
      </w:r>
      <w:r>
        <w:br/>
      </w:r>
      <w:r>
        <w:rPr>
          <w:rFonts w:ascii="Times New Roman"/>
          <w:b w:val="false"/>
          <w:i w:val="false"/>
          <w:color w:val="000000"/>
          <w:sz w:val="28"/>
        </w:rPr>
        <w:t>
      6) в производстве этого же или другого суда либо арбитража или третейского суда имеется дело по спору между теми же сторонами, о том же предмете и по тем же основаниям;</w:t>
      </w:r>
      <w:r>
        <w:br/>
      </w:r>
      <w:r>
        <w:rPr>
          <w:rFonts w:ascii="Times New Roman"/>
          <w:b w:val="false"/>
          <w:i w:val="false"/>
          <w:color w:val="000000"/>
          <w:sz w:val="28"/>
        </w:rPr>
        <w:t>
      7) между сторонами в соответствии с законом заключено соглашение о передаче данного спора на разрешение арбитража или третейского суда, если иное не предусмотрено законами актами Республики Казахстан;</w:t>
      </w:r>
      <w:r>
        <w:br/>
      </w:r>
      <w:r>
        <w:rPr>
          <w:rFonts w:ascii="Times New Roman"/>
          <w:b w:val="false"/>
          <w:i w:val="false"/>
          <w:color w:val="000000"/>
          <w:sz w:val="28"/>
        </w:rPr>
        <w:t>
      8)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имущество, за исключением случая, указанного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242 Гражданского кодекса Республики Казахстан;</w:t>
      </w:r>
      <w:r>
        <w:br/>
      </w:r>
      <w:r>
        <w:rPr>
          <w:rFonts w:ascii="Times New Roman"/>
          <w:b w:val="false"/>
          <w:i w:val="false"/>
          <w:color w:val="000000"/>
          <w:sz w:val="28"/>
        </w:rPr>
        <w:t>
      9) истцом заявлено о возвращении поданного им искового заявления.</w:t>
      </w:r>
      <w:r>
        <w:br/>
      </w:r>
      <w:r>
        <w:rPr>
          <w:rFonts w:ascii="Times New Roman"/>
          <w:b w:val="false"/>
          <w:i w:val="false"/>
          <w:color w:val="000000"/>
          <w:sz w:val="28"/>
        </w:rPr>
        <w:t>
      2. О возвращении искового заявления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в суд и вручено или направлено истцу со всеми приложенными документами.</w:t>
      </w:r>
      <w:r>
        <w:br/>
      </w:r>
      <w:r>
        <w:rPr>
          <w:rFonts w:ascii="Times New Roman"/>
          <w:b w:val="false"/>
          <w:i w:val="false"/>
          <w:color w:val="000000"/>
          <w:sz w:val="28"/>
        </w:rPr>
        <w:t>
      3. Возвращение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r>
        <w:br/>
      </w:r>
      <w:r>
        <w:rPr>
          <w:rFonts w:ascii="Times New Roman"/>
          <w:b w:val="false"/>
          <w:i w:val="false"/>
          <w:color w:val="000000"/>
          <w:sz w:val="28"/>
        </w:rPr>
        <w:t>
      4. Определение суда о возвращении искового заявления может быть обжаловано,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153. Предъявление встречного иска</w:t>
      </w:r>
    </w:p>
    <w:p>
      <w:pPr>
        <w:spacing w:after="0"/>
        <w:ind w:left="0"/>
        <w:jc w:val="both"/>
      </w:pPr>
      <w:r>
        <w:rPr>
          <w:rFonts w:ascii="Times New Roman"/>
          <w:b w:val="false"/>
          <w:i w:val="false"/>
          <w:color w:val="000000"/>
          <w:sz w:val="28"/>
        </w:rPr>
        <w:t>      1. Ответчик вправе до окончания подготовки дела к судебному разбирательству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статьями 151, 152 и 153 настоящего Кодекса.</w:t>
      </w:r>
      <w:r>
        <w:br/>
      </w:r>
      <w:r>
        <w:rPr>
          <w:rFonts w:ascii="Times New Roman"/>
          <w:b w:val="false"/>
          <w:i w:val="false"/>
          <w:color w:val="000000"/>
          <w:sz w:val="28"/>
        </w:rPr>
        <w:t>
      2. Встречный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проведения подготовки дел к судебному разбирательству.</w:t>
      </w:r>
    </w:p>
    <w:p>
      <w:pPr>
        <w:spacing w:after="0"/>
        <w:ind w:left="0"/>
        <w:jc w:val="both"/>
      </w:pPr>
      <w:r>
        <w:rPr>
          <w:rFonts w:ascii="Times New Roman"/>
          <w:b/>
          <w:i w:val="false"/>
          <w:color w:val="000000"/>
          <w:sz w:val="28"/>
        </w:rPr>
        <w:t>      Статья 154. Условия принятия встречного иска</w:t>
      </w:r>
    </w:p>
    <w:p>
      <w:pPr>
        <w:spacing w:after="0"/>
        <w:ind w:left="0"/>
        <w:jc w:val="both"/>
      </w:pPr>
      <w:r>
        <w:rPr>
          <w:rFonts w:ascii="Times New Roman"/>
          <w:b w:val="false"/>
          <w:i w:val="false"/>
          <w:color w:val="000000"/>
          <w:sz w:val="28"/>
        </w:rPr>
        <w:t>      Судья принимает встречный иск, если:</w:t>
      </w:r>
      <w:r>
        <w:br/>
      </w:r>
      <w:r>
        <w:rPr>
          <w:rFonts w:ascii="Times New Roman"/>
          <w:b w:val="false"/>
          <w:i w:val="false"/>
          <w:color w:val="000000"/>
          <w:sz w:val="28"/>
        </w:rPr>
        <w:t>
      1) встречное требование направлено к зачету первоначального требования;</w:t>
      </w:r>
      <w:r>
        <w:br/>
      </w:r>
      <w:r>
        <w:rPr>
          <w:rFonts w:ascii="Times New Roman"/>
          <w:b w:val="false"/>
          <w:i w:val="false"/>
          <w:color w:val="000000"/>
          <w:sz w:val="28"/>
        </w:rPr>
        <w:t>
      2) удовлетворение встречного иска исключает полностью или в части удовлетворение первоначального иска;</w:t>
      </w:r>
      <w:r>
        <w:br/>
      </w:r>
      <w:r>
        <w:rPr>
          <w:rFonts w:ascii="Times New Roman"/>
          <w:b w:val="false"/>
          <w:i w:val="false"/>
          <w:color w:val="000000"/>
          <w:sz w:val="28"/>
        </w:rPr>
        <w:t>
      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p>
      <w:pPr>
        <w:spacing w:after="0"/>
        <w:ind w:left="0"/>
        <w:jc w:val="left"/>
      </w:pPr>
      <w:r>
        <w:rPr>
          <w:rFonts w:ascii="Times New Roman"/>
          <w:b/>
          <w:i w:val="false"/>
          <w:color w:val="000000"/>
        </w:rPr>
        <w:t xml:space="preserve"> Глава 15. ОБЕСПЕЧЕНИЕ ИСКА</w:t>
      </w:r>
    </w:p>
    <w:p>
      <w:pPr>
        <w:spacing w:after="0"/>
        <w:ind w:left="0"/>
        <w:jc w:val="both"/>
      </w:pPr>
      <w:r>
        <w:rPr>
          <w:rFonts w:ascii="Times New Roman"/>
          <w:b/>
          <w:i w:val="false"/>
          <w:color w:val="000000"/>
          <w:sz w:val="28"/>
        </w:rPr>
        <w:t>      Статья 155. Основания для обеспечения иска</w:t>
      </w:r>
    </w:p>
    <w:p>
      <w:pPr>
        <w:spacing w:after="0"/>
        <w:ind w:left="0"/>
        <w:jc w:val="both"/>
      </w:pPr>
      <w:r>
        <w:rPr>
          <w:rFonts w:ascii="Times New Roman"/>
          <w:b w:val="false"/>
          <w:i w:val="false"/>
          <w:color w:val="000000"/>
          <w:sz w:val="28"/>
        </w:rPr>
        <w:t>      1. По заявлению лиц, участвующих в деле, сторон арбитражного или третейского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r>
        <w:br/>
      </w:r>
      <w:r>
        <w:rPr>
          <w:rFonts w:ascii="Times New Roman"/>
          <w:b w:val="false"/>
          <w:i w:val="false"/>
          <w:color w:val="000000"/>
          <w:sz w:val="28"/>
        </w:rPr>
        <w:t>
      Стороны арбитражного или третейского разбирательства должны приложить к заявлению об обеспечении иска документ, подтверждающий предъявление иска в третейский или арбитражный суд.</w:t>
      </w:r>
      <w:r>
        <w:br/>
      </w:r>
      <w:r>
        <w:rPr>
          <w:rFonts w:ascii="Times New Roman"/>
          <w:b w:val="false"/>
          <w:i w:val="false"/>
          <w:color w:val="000000"/>
          <w:sz w:val="28"/>
        </w:rPr>
        <w:t>
      2. Не допускается принятие мер к обеспечению иска в отношении финансовой организации, а также банковского холдинга, входящего в банковский конгломерат и не являющегося финансовой организацией, и (или) их имущества при проведении ими реструктуризации в случаях, предусмотренных законами Республики Казахстан.</w:t>
      </w:r>
      <w:r>
        <w:br/>
      </w:r>
      <w:r>
        <w:rPr>
          <w:rFonts w:ascii="Times New Roman"/>
          <w:b w:val="false"/>
          <w:i w:val="false"/>
          <w:color w:val="000000"/>
          <w:sz w:val="28"/>
        </w:rPr>
        <w:t>
      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r>
        <w:br/>
      </w:r>
      <w:r>
        <w:rPr>
          <w:rFonts w:ascii="Times New Roman"/>
          <w:b w:val="false"/>
          <w:i w:val="false"/>
          <w:color w:val="000000"/>
          <w:sz w:val="28"/>
        </w:rPr>
        <w:t>
      Не допускается принятие мер по обеспечению иска в виде приостановления действия оспариваемого правового акта органов государственных доходов, являющегося основанием для проведения налоговых проверок.</w:t>
      </w:r>
    </w:p>
    <w:p>
      <w:pPr>
        <w:spacing w:after="0"/>
        <w:ind w:left="0"/>
        <w:jc w:val="both"/>
      </w:pPr>
      <w:r>
        <w:rPr>
          <w:rFonts w:ascii="Times New Roman"/>
          <w:b/>
          <w:i w:val="false"/>
          <w:color w:val="000000"/>
          <w:sz w:val="28"/>
        </w:rPr>
        <w:t>      Статья 156. Меры по обеспечению иска</w:t>
      </w:r>
    </w:p>
    <w:p>
      <w:pPr>
        <w:spacing w:after="0"/>
        <w:ind w:left="0"/>
        <w:jc w:val="both"/>
      </w:pPr>
      <w:r>
        <w:rPr>
          <w:rFonts w:ascii="Times New Roman"/>
          <w:b w:val="false"/>
          <w:i w:val="false"/>
          <w:color w:val="000000"/>
          <w:sz w:val="28"/>
        </w:rPr>
        <w:t>      1. Мерами по обеспечению иска могут быть:</w:t>
      </w:r>
      <w:r>
        <w:br/>
      </w:r>
      <w:r>
        <w:rPr>
          <w:rFonts w:ascii="Times New Roman"/>
          <w:b w:val="false"/>
          <w:i w:val="false"/>
          <w:color w:val="000000"/>
          <w:sz w:val="28"/>
        </w:rPr>
        <w:t>
      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и на имущество, являющееся предметом по операциям репо, заключенным в торговых системах организаторов торгов методом открытых торгов, а также на деньги, находящиеся на банковских счетах, на которые поступают суммы заработной платы.</w:t>
      </w:r>
      <w:r>
        <w:br/>
      </w:r>
      <w:r>
        <w:rPr>
          <w:rFonts w:ascii="Times New Roman"/>
          <w:b w:val="false"/>
          <w:i w:val="false"/>
          <w:color w:val="000000"/>
          <w:sz w:val="28"/>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не допускается.</w:t>
      </w:r>
      <w:r>
        <w:br/>
      </w:r>
      <w:r>
        <w:rPr>
          <w:rFonts w:ascii="Times New Roman"/>
          <w:b w:val="false"/>
          <w:i w:val="false"/>
          <w:color w:val="000000"/>
          <w:sz w:val="28"/>
        </w:rPr>
        <w:t>
      Наложение ареста на деньги, находящиеся на территории Республики Казахстан на банковском счете Правительства, центральных банков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r>
        <w:br/>
      </w:r>
      <w:r>
        <w:rPr>
          <w:rFonts w:ascii="Times New Roman"/>
          <w:b w:val="false"/>
          <w:i w:val="false"/>
          <w:color w:val="000000"/>
          <w:sz w:val="28"/>
        </w:rPr>
        <w:t>
      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налагается арест. Сумма денег, на которую налагается арест, определяется судом исходя из цены иска;</w:t>
      </w:r>
      <w:r>
        <w:br/>
      </w:r>
      <w:r>
        <w:rPr>
          <w:rFonts w:ascii="Times New Roman"/>
          <w:b w:val="false"/>
          <w:i w:val="false"/>
          <w:color w:val="000000"/>
          <w:sz w:val="28"/>
        </w:rPr>
        <w:t>
      2) запрещение ответчику совершать определенные действия;</w:t>
      </w:r>
      <w:r>
        <w:br/>
      </w:r>
      <w:r>
        <w:rPr>
          <w:rFonts w:ascii="Times New Roman"/>
          <w:b w:val="false"/>
          <w:i w:val="false"/>
          <w:color w:val="000000"/>
          <w:sz w:val="28"/>
        </w:rPr>
        <w:t>
      3) запрещение другим лицам передавать имущество ответчику по обязательствам, срок исполнения которых наступил, или выполнять по отношению к ответчику иные обязательства, предусмотренные законодательными актами или договором;</w:t>
      </w:r>
      <w:r>
        <w:br/>
      </w:r>
      <w:r>
        <w:rPr>
          <w:rFonts w:ascii="Times New Roman"/>
          <w:b w:val="false"/>
          <w:i w:val="false"/>
          <w:color w:val="000000"/>
          <w:sz w:val="28"/>
        </w:rPr>
        <w:t>
      4) приостановление реализации арестованного имущества, если предъявлен иск об освобождении имущества от ареста;</w:t>
      </w:r>
      <w:r>
        <w:br/>
      </w:r>
      <w:r>
        <w:rPr>
          <w:rFonts w:ascii="Times New Roman"/>
          <w:b w:val="false"/>
          <w:i w:val="false"/>
          <w:color w:val="000000"/>
          <w:sz w:val="28"/>
        </w:rPr>
        <w:t>
      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r>
        <w:br/>
      </w:r>
      <w:r>
        <w:rPr>
          <w:rFonts w:ascii="Times New Roman"/>
          <w:b w:val="false"/>
          <w:i w:val="false"/>
          <w:color w:val="000000"/>
          <w:sz w:val="28"/>
        </w:rPr>
        <w:t>
      6) приостановление взыскания по исполнительному документу, оспариваемому должником в судебном порядке;</w:t>
      </w:r>
      <w:r>
        <w:br/>
      </w:r>
      <w:r>
        <w:rPr>
          <w:rFonts w:ascii="Times New Roman"/>
          <w:b w:val="false"/>
          <w:i w:val="false"/>
          <w:color w:val="000000"/>
          <w:sz w:val="28"/>
        </w:rPr>
        <w:t>
      7) приостановление торгов по внесудебной реализации предмета залога;</w:t>
      </w:r>
      <w:r>
        <w:br/>
      </w:r>
      <w:r>
        <w:rPr>
          <w:rFonts w:ascii="Times New Roman"/>
          <w:b w:val="false"/>
          <w:i w:val="false"/>
          <w:color w:val="000000"/>
          <w:sz w:val="28"/>
        </w:rPr>
        <w:t>
      8) 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r>
        <w:br/>
      </w:r>
      <w:r>
        <w:rPr>
          <w:rFonts w:ascii="Times New Roman"/>
          <w:b w:val="false"/>
          <w:i w:val="false"/>
          <w:color w:val="000000"/>
          <w:sz w:val="28"/>
        </w:rPr>
        <w:t>
      2. В необходимых случаях судом могут быть приняты иные меры по обеспечению иска, которые отвечают целям, указанным в части первой статье 155 настоящего Кодекса. Судом может быть принято несколько мер обеспечения иска. При нарушении запрещений, указанных в настоящей статье, виновные лица несут установленную законодательными актами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r>
        <w:br/>
      </w:r>
      <w:r>
        <w:rPr>
          <w:rFonts w:ascii="Times New Roman"/>
          <w:b w:val="false"/>
          <w:i w:val="false"/>
          <w:color w:val="000000"/>
          <w:sz w:val="28"/>
        </w:rPr>
        <w:t>
      3. Меры по обеспечению иска должны быть соразмерны заявленному истцом требованию и не нарушать публичных интересов и интересов третьих лиц.</w:t>
      </w:r>
    </w:p>
    <w:p>
      <w:pPr>
        <w:spacing w:after="0"/>
        <w:ind w:left="0"/>
        <w:jc w:val="both"/>
      </w:pPr>
      <w:r>
        <w:rPr>
          <w:rFonts w:ascii="Times New Roman"/>
          <w:b/>
          <w:i w:val="false"/>
          <w:color w:val="000000"/>
          <w:sz w:val="28"/>
        </w:rPr>
        <w:t>      Статья 157. Рассмотрение заявления об обеспечении иска</w:t>
      </w:r>
    </w:p>
    <w:p>
      <w:pPr>
        <w:spacing w:after="0"/>
        <w:ind w:left="0"/>
        <w:jc w:val="both"/>
      </w:pPr>
      <w:r>
        <w:rPr>
          <w:rFonts w:ascii="Times New Roman"/>
          <w:b w:val="false"/>
          <w:i w:val="false"/>
          <w:color w:val="000000"/>
          <w:sz w:val="28"/>
        </w:rPr>
        <w:t>      1. Заявление об обеспечении иска рассматривается и разрешается 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w:t>
      </w:r>
      <w:r>
        <w:br/>
      </w:r>
      <w:r>
        <w:rPr>
          <w:rFonts w:ascii="Times New Roman"/>
          <w:b w:val="false"/>
          <w:i w:val="false"/>
          <w:color w:val="000000"/>
          <w:sz w:val="28"/>
        </w:rPr>
        <w:t>
      2. Заявление об обеспечении иска рассматривается и разрешается судьей без извещения лиц, участвующих в деле, сторон арбитражного или третейского разбирательства, без проведения судебного заседания.</w:t>
      </w:r>
      <w:r>
        <w:br/>
      </w:r>
      <w:r>
        <w:rPr>
          <w:rFonts w:ascii="Times New Roman"/>
          <w:b w:val="false"/>
          <w:i w:val="false"/>
          <w:color w:val="000000"/>
          <w:sz w:val="28"/>
        </w:rPr>
        <w:t>
      По результатам рассмотрения заявления судья выносит определение об обеспечении иска с указанием обеспечительной меры, предусмотренной статьей 156 настоящего Кодекса, или об отказе в удовлетворении заявления.</w:t>
      </w:r>
    </w:p>
    <w:p>
      <w:pPr>
        <w:spacing w:after="0"/>
        <w:ind w:left="0"/>
        <w:jc w:val="both"/>
      </w:pPr>
      <w:r>
        <w:rPr>
          <w:rFonts w:ascii="Times New Roman"/>
          <w:b/>
          <w:i w:val="false"/>
          <w:color w:val="000000"/>
          <w:sz w:val="28"/>
        </w:rPr>
        <w:t>      Статья 158. Исполнение определения об обеспечении иска</w:t>
      </w:r>
    </w:p>
    <w:p>
      <w:pPr>
        <w:spacing w:after="0"/>
        <w:ind w:left="0"/>
        <w:jc w:val="both"/>
      </w:pPr>
      <w:r>
        <w:rPr>
          <w:rFonts w:ascii="Times New Roman"/>
          <w:b w:val="false"/>
          <w:i w:val="false"/>
          <w:color w:val="000000"/>
          <w:sz w:val="28"/>
        </w:rPr>
        <w:t>      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r>
        <w:br/>
      </w:r>
      <w:r>
        <w:rPr>
          <w:rFonts w:ascii="Times New Roman"/>
          <w:b w:val="false"/>
          <w:i w:val="false"/>
          <w:color w:val="000000"/>
          <w:sz w:val="28"/>
        </w:rPr>
        <w:t>
      1) в соответствующий орган юстиции по территориальности для наложения ареста на имущество должника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при отсутствии сведений об имуществе;</w:t>
      </w:r>
      <w:r>
        <w:br/>
      </w:r>
      <w:r>
        <w:rPr>
          <w:rFonts w:ascii="Times New Roman"/>
          <w:b w:val="false"/>
          <w:i w:val="false"/>
          <w:color w:val="000000"/>
          <w:sz w:val="28"/>
        </w:rPr>
        <w:t>
      2) в соответствующий орган юстиции по территориальности для приостановления исполнительного производства в случаях, предусмотренных подпунктами 6), 8) части первой статьи 156 настоящего Кодекса;</w:t>
      </w:r>
      <w:r>
        <w:br/>
      </w:r>
      <w:r>
        <w:rPr>
          <w:rFonts w:ascii="Times New Roman"/>
          <w:b w:val="false"/>
          <w:i w:val="false"/>
          <w:color w:val="000000"/>
          <w:sz w:val="28"/>
        </w:rPr>
        <w:t>
      3) ответчику, если оно вынесено по основанию, предусмотренному подпунктом 2) части первой статьи 156 настоящего Кодекса;</w:t>
      </w:r>
      <w:r>
        <w:br/>
      </w:r>
      <w:r>
        <w:rPr>
          <w:rFonts w:ascii="Times New Roman"/>
          <w:b w:val="false"/>
          <w:i w:val="false"/>
          <w:color w:val="000000"/>
          <w:sz w:val="28"/>
        </w:rPr>
        <w:t>
      4) в государственный орган или орган местного самоуправления в случае, предусмотренном подпунктом 4) части первой статьи 156 настоящего Кодекса;</w:t>
      </w:r>
      <w:r>
        <w:br/>
      </w:r>
      <w:r>
        <w:rPr>
          <w:rFonts w:ascii="Times New Roman"/>
          <w:b w:val="false"/>
          <w:i w:val="false"/>
          <w:color w:val="000000"/>
          <w:sz w:val="28"/>
        </w:rPr>
        <w:t>
      5) залогодержателю в случае, предусмотренном подпунктом 6) части первой статьи 156 настоящего Кодекса;</w:t>
      </w:r>
      <w:r>
        <w:br/>
      </w:r>
      <w:r>
        <w:rPr>
          <w:rFonts w:ascii="Times New Roman"/>
          <w:b w:val="false"/>
          <w:i w:val="false"/>
          <w:color w:val="000000"/>
          <w:sz w:val="28"/>
        </w:rPr>
        <w:t>
      6) в орган юстиции или уполномоченному органу по реализации ограниченного в распоряжении имущества в случае, предусмотренном подпунктом 5) части первой статьи 156 настоящего Кодекса;</w:t>
      </w:r>
      <w:r>
        <w:br/>
      </w:r>
      <w:r>
        <w:rPr>
          <w:rFonts w:ascii="Times New Roman"/>
          <w:b w:val="false"/>
          <w:i w:val="false"/>
          <w:color w:val="000000"/>
          <w:sz w:val="28"/>
        </w:rPr>
        <w:t>
      7) дебитору ответчика в случае, предусмотренном подпунктом 3) части первой статьи 156 настоящего Кодекса;</w:t>
      </w:r>
      <w:r>
        <w:br/>
      </w:r>
      <w:r>
        <w:rPr>
          <w:rFonts w:ascii="Times New Roman"/>
          <w:b w:val="false"/>
          <w:i w:val="false"/>
          <w:color w:val="000000"/>
          <w:sz w:val="28"/>
        </w:rPr>
        <w:t>
      8) в регистрирующий орган для наложения обременения на спорное имущество;</w:t>
      </w:r>
      <w:r>
        <w:br/>
      </w:r>
      <w:r>
        <w:rPr>
          <w:rFonts w:ascii="Times New Roman"/>
          <w:b w:val="false"/>
          <w:i w:val="false"/>
          <w:color w:val="000000"/>
          <w:sz w:val="28"/>
        </w:rPr>
        <w:t>
      9) в банки и банковские организации для наложения ареста на деньги, принадлежащие ответчику, и находящиеся на банковских счетах в случае, когда известны номера счетов и конкретный банк.</w:t>
      </w:r>
      <w:r>
        <w:br/>
      </w:r>
      <w:r>
        <w:rPr>
          <w:rFonts w:ascii="Times New Roman"/>
          <w:b w:val="false"/>
          <w:i w:val="false"/>
          <w:color w:val="000000"/>
          <w:sz w:val="28"/>
        </w:rPr>
        <w:t>
      2. В случае отсутствия сведений об имуществе, к которому применены обеспечительные меры, определение суда направляется для исполнения в соответствующий орган юстиции по территориальности.</w:t>
      </w:r>
      <w:r>
        <w:br/>
      </w:r>
      <w:r>
        <w:rPr>
          <w:rFonts w:ascii="Times New Roman"/>
          <w:b w:val="false"/>
          <w:i w:val="false"/>
          <w:color w:val="000000"/>
          <w:sz w:val="28"/>
        </w:rPr>
        <w:t>
      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r>
        <w:br/>
      </w:r>
      <w:r>
        <w:rPr>
          <w:rFonts w:ascii="Times New Roman"/>
          <w:b w:val="false"/>
          <w:i w:val="false"/>
          <w:color w:val="000000"/>
          <w:sz w:val="28"/>
        </w:rPr>
        <w:t>
      3. Исполнительный лист по вопросу о принятии обеспечительных мер не выписывается.</w:t>
      </w:r>
    </w:p>
    <w:p>
      <w:pPr>
        <w:spacing w:after="0"/>
        <w:ind w:left="0"/>
        <w:jc w:val="both"/>
      </w:pPr>
      <w:r>
        <w:rPr>
          <w:rFonts w:ascii="Times New Roman"/>
          <w:b/>
          <w:i w:val="false"/>
          <w:color w:val="000000"/>
          <w:sz w:val="28"/>
        </w:rPr>
        <w:t>      Статья 159. Замена меры обеспечения иска</w:t>
      </w:r>
    </w:p>
    <w:p>
      <w:pPr>
        <w:spacing w:after="0"/>
        <w:ind w:left="0"/>
        <w:jc w:val="both"/>
      </w:pPr>
      <w:r>
        <w:rPr>
          <w:rFonts w:ascii="Times New Roman"/>
          <w:b w:val="false"/>
          <w:i w:val="false"/>
          <w:color w:val="000000"/>
          <w:sz w:val="28"/>
        </w:rPr>
        <w:t>      1. По заявлению лица, участвующего в деле, сторон арбитражного или третейского разбирательства допускается замена одной меры обеспечения иска другой.</w:t>
      </w:r>
      <w:r>
        <w:br/>
      </w:r>
      <w:r>
        <w:rPr>
          <w:rFonts w:ascii="Times New Roman"/>
          <w:b w:val="false"/>
          <w:i w:val="false"/>
          <w:color w:val="000000"/>
          <w:sz w:val="28"/>
        </w:rPr>
        <w:t>
      2. Вопрос о замене одной меры обеспечения иска другой разрешается судом не позднее пяти рабочих дней со дня поступления такого заявления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r>
        <w:br/>
      </w:r>
      <w:r>
        <w:rPr>
          <w:rFonts w:ascii="Times New Roman"/>
          <w:b w:val="false"/>
          <w:i w:val="false"/>
          <w:color w:val="000000"/>
          <w:sz w:val="28"/>
        </w:rPr>
        <w:t>
      3. О замене одной меры обеспечения иска другой судья выносит определение.</w:t>
      </w:r>
      <w:r>
        <w:br/>
      </w:r>
      <w:r>
        <w:rPr>
          <w:rFonts w:ascii="Times New Roman"/>
          <w:b w:val="false"/>
          <w:i w:val="false"/>
          <w:color w:val="000000"/>
          <w:sz w:val="28"/>
        </w:rPr>
        <w:t>
      При отказе в удовлетворении заявления суд в определении указывает мотивы, по которым невозможна замена ранее избранной меры обеспечения иска.</w:t>
      </w:r>
      <w:r>
        <w:br/>
      </w:r>
      <w:r>
        <w:rPr>
          <w:rFonts w:ascii="Times New Roman"/>
          <w:b w:val="false"/>
          <w:i w:val="false"/>
          <w:color w:val="000000"/>
          <w:sz w:val="28"/>
        </w:rPr>
        <w:t>
      4. Ответчик вправе взамен принятых судом мер обеспечения иска внести сумму, равную цене иска, на депозит территориального подразделения уполномоченного органа по организационному и материально-техническому обеспечению деятельности судов.</w:t>
      </w:r>
    </w:p>
    <w:p>
      <w:pPr>
        <w:spacing w:after="0"/>
        <w:ind w:left="0"/>
        <w:jc w:val="both"/>
      </w:pPr>
      <w:r>
        <w:rPr>
          <w:rFonts w:ascii="Times New Roman"/>
          <w:b/>
          <w:i w:val="false"/>
          <w:color w:val="000000"/>
          <w:sz w:val="28"/>
        </w:rPr>
        <w:t>      Статья 160. Отмена меры обеспечения иска</w:t>
      </w:r>
    </w:p>
    <w:p>
      <w:pPr>
        <w:spacing w:after="0"/>
        <w:ind w:left="0"/>
        <w:jc w:val="both"/>
      </w:pPr>
      <w:r>
        <w:rPr>
          <w:rFonts w:ascii="Times New Roman"/>
          <w:b w:val="false"/>
          <w:i w:val="false"/>
          <w:color w:val="000000"/>
          <w:sz w:val="28"/>
        </w:rPr>
        <w:t>      1. Обеспечение иска может быть отменено тем же судом по заявлению лица, участвующего в деле, сторон третейского или арбитражного разбирательства или по собственной инициативе.</w:t>
      </w:r>
      <w:r>
        <w:br/>
      </w:r>
      <w:r>
        <w:rPr>
          <w:rFonts w:ascii="Times New Roman"/>
          <w:b w:val="false"/>
          <w:i w:val="false"/>
          <w:color w:val="000000"/>
          <w:sz w:val="28"/>
        </w:rPr>
        <w:t>
      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r>
        <w:br/>
      </w:r>
      <w:r>
        <w:rPr>
          <w:rFonts w:ascii="Times New Roman"/>
          <w:b w:val="false"/>
          <w:i w:val="false"/>
          <w:color w:val="000000"/>
          <w:sz w:val="28"/>
        </w:rPr>
        <w:t>
      2. В случае отказа в иске принятые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r>
        <w:br/>
      </w:r>
      <w:r>
        <w:rPr>
          <w:rFonts w:ascii="Times New Roman"/>
          <w:b w:val="false"/>
          <w:i w:val="false"/>
          <w:color w:val="000000"/>
          <w:sz w:val="28"/>
        </w:rPr>
        <w:t>
      3. Суд, рассматривающий дело о реструктуризации финансовой организации или банковского холдинга, входящего в банковский конгломерат и не являющегося финансовой организацией, и (или) их имущества при проведении ими реструктурзации в случаях, предусмотренных законами Республики Казахстан, обязан отменить обеспечение иска, принятое судом до вынесения решения о проведении реструктуризации в отношении финансовой организации или банковского холдинга, входящего в банковский конгломерат и не являющегося финансовой организацией, и (или) их имущества.</w:t>
      </w:r>
    </w:p>
    <w:p>
      <w:pPr>
        <w:spacing w:after="0"/>
        <w:ind w:left="0"/>
        <w:jc w:val="both"/>
      </w:pPr>
      <w:r>
        <w:rPr>
          <w:rFonts w:ascii="Times New Roman"/>
          <w:b/>
          <w:i w:val="false"/>
          <w:color w:val="000000"/>
          <w:sz w:val="28"/>
        </w:rPr>
        <w:t>      Статья 161. Обжалование определений по вопросам</w:t>
      </w:r>
      <w:r>
        <w:br/>
      </w:r>
      <w:r>
        <w:rPr>
          <w:rFonts w:ascii="Times New Roman"/>
          <w:b w:val="false"/>
          <w:i w:val="false"/>
          <w:color w:val="000000"/>
          <w:sz w:val="28"/>
        </w:rPr>
        <w:t>
</w:t>
      </w:r>
      <w:r>
        <w:rPr>
          <w:rFonts w:ascii="Times New Roman"/>
          <w:b/>
          <w:i w:val="false"/>
          <w:color w:val="000000"/>
          <w:sz w:val="28"/>
        </w:rPr>
        <w:t>                  обеспечения иска</w:t>
      </w:r>
    </w:p>
    <w:p>
      <w:pPr>
        <w:spacing w:after="0"/>
        <w:ind w:left="0"/>
        <w:jc w:val="both"/>
      </w:pPr>
      <w:r>
        <w:rPr>
          <w:rFonts w:ascii="Times New Roman"/>
          <w:b w:val="false"/>
          <w:i w:val="false"/>
          <w:color w:val="000000"/>
          <w:sz w:val="28"/>
        </w:rPr>
        <w:t>      1. Определения по вопросам обеспечения иска могут быть обжалованы и опротестованы в суд апелляционной инстанции, решение которого является окончательным.</w:t>
      </w:r>
      <w:r>
        <w:br/>
      </w:r>
      <w:r>
        <w:rPr>
          <w:rFonts w:ascii="Times New Roman"/>
          <w:b w:val="false"/>
          <w:i w:val="false"/>
          <w:color w:val="000000"/>
          <w:sz w:val="28"/>
        </w:rPr>
        <w:t>
      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r>
        <w:br/>
      </w:r>
      <w:r>
        <w:rPr>
          <w:rFonts w:ascii="Times New Roman"/>
          <w:b w:val="false"/>
          <w:i w:val="false"/>
          <w:color w:val="000000"/>
          <w:sz w:val="28"/>
        </w:rPr>
        <w:t>
      3. Подача частной жалобы на определение об обеспечении иска не приостанавливает исполнение этого определения.</w:t>
      </w:r>
      <w:r>
        <w:br/>
      </w:r>
      <w:r>
        <w:rPr>
          <w:rFonts w:ascii="Times New Roman"/>
          <w:b w:val="false"/>
          <w:i w:val="false"/>
          <w:color w:val="000000"/>
          <w:sz w:val="28"/>
        </w:rPr>
        <w:t>
      4. Подача частной жалобы или принесение протеста на определение об отмене обеспечения иска или о замене одной меры обеспечения иска другой приостанавливает исполнение определения.</w:t>
      </w:r>
      <w:r>
        <w:br/>
      </w:r>
      <w:r>
        <w:rPr>
          <w:rFonts w:ascii="Times New Roman"/>
          <w:b w:val="false"/>
          <w:i w:val="false"/>
          <w:color w:val="000000"/>
          <w:sz w:val="28"/>
        </w:rPr>
        <w:t>
      5. С частной жалобой в суд апелляционной инстанции направляется выделенный из дела материал, касающийся принятого определения.</w:t>
      </w:r>
    </w:p>
    <w:p>
      <w:pPr>
        <w:spacing w:after="0"/>
        <w:ind w:left="0"/>
        <w:jc w:val="both"/>
      </w:pPr>
      <w:r>
        <w:rPr>
          <w:rFonts w:ascii="Times New Roman"/>
          <w:b w:val="false"/>
          <w:i w:val="false"/>
          <w:color w:val="000000"/>
          <w:sz w:val="28"/>
        </w:rPr>
        <w:t>      Статья 162. Возмещение ответчику убытков, причиненных обеспечением иска</w:t>
      </w:r>
      <w:r>
        <w:br/>
      </w:r>
      <w:r>
        <w:rPr>
          <w:rFonts w:ascii="Times New Roman"/>
          <w:b w:val="false"/>
          <w:i w:val="false"/>
          <w:color w:val="000000"/>
          <w:sz w:val="28"/>
        </w:rPr>
        <w:t>
      1. 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r>
        <w:br/>
      </w:r>
      <w:r>
        <w:rPr>
          <w:rFonts w:ascii="Times New Roman"/>
          <w:b w:val="false"/>
          <w:i w:val="false"/>
          <w:color w:val="000000"/>
          <w:sz w:val="28"/>
        </w:rPr>
        <w:t>
      2. 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pPr>
        <w:spacing w:after="0"/>
        <w:ind w:left="0"/>
        <w:jc w:val="left"/>
      </w:pPr>
      <w:r>
        <w:rPr>
          <w:rFonts w:ascii="Times New Roman"/>
          <w:b/>
          <w:i w:val="false"/>
          <w:color w:val="000000"/>
        </w:rPr>
        <w:t xml:space="preserve"> Глава 16. ПОДГОТОВКА К СУДЕБНОМУ РАЗБИРАТЕЛЬСТВУ</w:t>
      </w:r>
    </w:p>
    <w:p>
      <w:pPr>
        <w:spacing w:after="0"/>
        <w:ind w:left="0"/>
        <w:jc w:val="both"/>
      </w:pPr>
      <w:r>
        <w:rPr>
          <w:rFonts w:ascii="Times New Roman"/>
          <w:b/>
          <w:i w:val="false"/>
          <w:color w:val="000000"/>
          <w:sz w:val="28"/>
        </w:rPr>
        <w:t>      Статья 163. Задачи подготовки дела</w:t>
      </w:r>
    </w:p>
    <w:p>
      <w:pPr>
        <w:spacing w:after="0"/>
        <w:ind w:left="0"/>
        <w:jc w:val="both"/>
      </w:pPr>
      <w:r>
        <w:rPr>
          <w:rFonts w:ascii="Times New Roman"/>
          <w:b w:val="false"/>
          <w:i w:val="false"/>
          <w:color w:val="000000"/>
          <w:sz w:val="28"/>
        </w:rPr>
        <w:t>      1. После принятия заявления в производство суда и возбуждения гражданского дела судья производит подготовку дела к судебному разбирательству с целью обеспечения своевременного и правильного его разрешения.</w:t>
      </w:r>
      <w:r>
        <w:br/>
      </w:r>
      <w:r>
        <w:rPr>
          <w:rFonts w:ascii="Times New Roman"/>
          <w:b w:val="false"/>
          <w:i w:val="false"/>
          <w:color w:val="000000"/>
          <w:sz w:val="28"/>
        </w:rPr>
        <w:t>
      Судья выносит определение о подготовке дела к судебному разбирательству и указывает действия, которые следует произвести.</w:t>
      </w:r>
      <w:r>
        <w:br/>
      </w:r>
      <w:r>
        <w:rPr>
          <w:rFonts w:ascii="Times New Roman"/>
          <w:b w:val="false"/>
          <w:i w:val="false"/>
          <w:color w:val="000000"/>
          <w:sz w:val="28"/>
        </w:rPr>
        <w:t>
      2. Задачами обязательной подготовки гражданского дела к судебному разбирательству являются:</w:t>
      </w:r>
      <w:r>
        <w:br/>
      </w:r>
      <w:r>
        <w:rPr>
          <w:rFonts w:ascii="Times New Roman"/>
          <w:b w:val="false"/>
          <w:i w:val="false"/>
          <w:color w:val="000000"/>
          <w:sz w:val="28"/>
        </w:rPr>
        <w:t>
      1) уточнение обстоятельств, имеющих значение для правильного разрешения дела;</w:t>
      </w:r>
      <w:r>
        <w:br/>
      </w:r>
      <w:r>
        <w:rPr>
          <w:rFonts w:ascii="Times New Roman"/>
          <w:b w:val="false"/>
          <w:i w:val="false"/>
          <w:color w:val="000000"/>
          <w:sz w:val="28"/>
        </w:rPr>
        <w:t>
      2) определение правоотношений сторон и закона, которым суду следует руководствоваться;</w:t>
      </w:r>
      <w:r>
        <w:br/>
      </w:r>
      <w:r>
        <w:rPr>
          <w:rFonts w:ascii="Times New Roman"/>
          <w:b w:val="false"/>
          <w:i w:val="false"/>
          <w:color w:val="000000"/>
          <w:sz w:val="28"/>
        </w:rPr>
        <w:t>
      3) разрешение вопроса о составе лиц, участвующих в деле, и надлежащее извещение их о времени и месте судебного заседания;</w:t>
      </w:r>
      <w:r>
        <w:br/>
      </w:r>
      <w:r>
        <w:rPr>
          <w:rFonts w:ascii="Times New Roman"/>
          <w:b w:val="false"/>
          <w:i w:val="false"/>
          <w:color w:val="000000"/>
          <w:sz w:val="28"/>
        </w:rPr>
        <w:t>
      4) определение доказательств, которые каждая сторона должна предоставить в обоснование своих требований или возражений;</w:t>
      </w:r>
      <w:r>
        <w:br/>
      </w:r>
      <w:r>
        <w:rPr>
          <w:rFonts w:ascii="Times New Roman"/>
          <w:b w:val="false"/>
          <w:i w:val="false"/>
          <w:color w:val="000000"/>
          <w:sz w:val="28"/>
        </w:rPr>
        <w:t>
      5) содействие примирению сторон.</w:t>
      </w:r>
    </w:p>
    <w:p>
      <w:pPr>
        <w:spacing w:after="0"/>
        <w:ind w:left="0"/>
        <w:jc w:val="both"/>
      </w:pPr>
      <w:r>
        <w:rPr>
          <w:rFonts w:ascii="Times New Roman"/>
          <w:b/>
          <w:i w:val="false"/>
          <w:color w:val="000000"/>
          <w:sz w:val="28"/>
        </w:rPr>
        <w:t>      Статья 164. Сроки подготовки дела к судебному</w:t>
      </w:r>
      <w:r>
        <w:br/>
      </w:r>
      <w:r>
        <w:rPr>
          <w:rFonts w:ascii="Times New Roman"/>
          <w:b w:val="false"/>
          <w:i w:val="false"/>
          <w:color w:val="000000"/>
          <w:sz w:val="28"/>
        </w:rPr>
        <w:t>
</w:t>
      </w:r>
      <w:r>
        <w:rPr>
          <w:rFonts w:ascii="Times New Roman"/>
          <w:b/>
          <w:i w:val="false"/>
          <w:color w:val="000000"/>
          <w:sz w:val="28"/>
        </w:rPr>
        <w:t>                  разбирательству</w:t>
      </w:r>
    </w:p>
    <w:p>
      <w:pPr>
        <w:spacing w:after="0"/>
        <w:ind w:left="0"/>
        <w:jc w:val="both"/>
      </w:pPr>
      <w:r>
        <w:rPr>
          <w:rFonts w:ascii="Times New Roman"/>
          <w:b w:val="false"/>
          <w:i w:val="false"/>
          <w:color w:val="000000"/>
          <w:sz w:val="28"/>
        </w:rPr>
        <w:t>      1. Подготовка гражданских дел к судебному разбирательству должна быть проведена не позднее пятнадцати рабочих дней со дня принятия искового заявления в производство суда, если иное не установлено настоящим Кодексом и другими законодательными актами.</w:t>
      </w:r>
      <w:r>
        <w:br/>
      </w:r>
      <w:r>
        <w:rPr>
          <w:rFonts w:ascii="Times New Roman"/>
          <w:b w:val="false"/>
          <w:i w:val="false"/>
          <w:color w:val="000000"/>
          <w:sz w:val="28"/>
        </w:rPr>
        <w:t>
      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r>
        <w:br/>
      </w:r>
      <w:r>
        <w:rPr>
          <w:rFonts w:ascii="Times New Roman"/>
          <w:b w:val="false"/>
          <w:i w:val="false"/>
          <w:color w:val="000000"/>
          <w:sz w:val="28"/>
        </w:rPr>
        <w:t>
      2. Определение о продлении срока подготовки дела к судебному разбирательству обжалованию, опротестованию не подлежит.</w:t>
      </w:r>
    </w:p>
    <w:p>
      <w:pPr>
        <w:spacing w:after="0"/>
        <w:ind w:left="0"/>
        <w:jc w:val="both"/>
      </w:pPr>
      <w:r>
        <w:rPr>
          <w:rFonts w:ascii="Times New Roman"/>
          <w:b/>
          <w:i w:val="false"/>
          <w:color w:val="000000"/>
          <w:sz w:val="28"/>
        </w:rPr>
        <w:t>      Статья 165. Действия судьи по подготовке дела к судебному</w:t>
      </w:r>
      <w:r>
        <w:br/>
      </w:r>
      <w:r>
        <w:rPr>
          <w:rFonts w:ascii="Times New Roman"/>
          <w:b w:val="false"/>
          <w:i w:val="false"/>
          <w:color w:val="000000"/>
          <w:sz w:val="28"/>
        </w:rPr>
        <w:t>
</w:t>
      </w:r>
      <w:r>
        <w:rPr>
          <w:rFonts w:ascii="Times New Roman"/>
          <w:b/>
          <w:i w:val="false"/>
          <w:color w:val="000000"/>
          <w:sz w:val="28"/>
        </w:rPr>
        <w:t>                  разбирательству</w:t>
      </w:r>
    </w:p>
    <w:p>
      <w:pPr>
        <w:spacing w:after="0"/>
        <w:ind w:left="0"/>
        <w:jc w:val="both"/>
      </w:pPr>
      <w:r>
        <w:rPr>
          <w:rFonts w:ascii="Times New Roman"/>
          <w:b w:val="false"/>
          <w:i w:val="false"/>
          <w:color w:val="000000"/>
          <w:sz w:val="28"/>
        </w:rPr>
        <w:t>      В порядке подготовки дела к судебному разбирательству с учетом обстоятельств дела судья производит следующие действия:</w:t>
      </w:r>
      <w:r>
        <w:br/>
      </w:r>
      <w:r>
        <w:rPr>
          <w:rFonts w:ascii="Times New Roman"/>
          <w:b w:val="false"/>
          <w:i w:val="false"/>
          <w:color w:val="000000"/>
          <w:sz w:val="28"/>
        </w:rPr>
        <w:t>
      1)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w:t>
      </w:r>
      <w:r>
        <w:br/>
      </w:r>
      <w:r>
        <w:rPr>
          <w:rFonts w:ascii="Times New Roman"/>
          <w:b w:val="false"/>
          <w:i w:val="false"/>
          <w:color w:val="000000"/>
          <w:sz w:val="28"/>
        </w:rPr>
        <w:t>
      2) обязывает ответчика представить в установленный судом срок письменный отзыв на заявленные истцом требования с указанием на оспариваемые им факты с приложением доказательств, обосновывающих доводы, и разъясняет ответчику его процессуальные права и обязанности, правовые последствия непредставления отзыва;</w:t>
      </w:r>
      <w:r>
        <w:br/>
      </w:r>
      <w:r>
        <w:rPr>
          <w:rFonts w:ascii="Times New Roman"/>
          <w:b w:val="false"/>
          <w:i w:val="false"/>
          <w:color w:val="000000"/>
          <w:sz w:val="28"/>
        </w:rPr>
        <w:t>
      3) в случае, если ответчик или другие лица, участвующие в деле, заявят суду о неполучении документов, приложенных к исковому заявлению, суд обеспечивает ознакомление с ними в суде, а при наличии ходатайства этих лиц обязывает истца представить копии указанных документов;</w:t>
      </w:r>
      <w:r>
        <w:br/>
      </w:r>
      <w:r>
        <w:rPr>
          <w:rFonts w:ascii="Times New Roman"/>
          <w:b w:val="false"/>
          <w:i w:val="false"/>
          <w:color w:val="000000"/>
          <w:sz w:val="28"/>
        </w:rPr>
        <w:t>
      4)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r>
        <w:br/>
      </w:r>
      <w:r>
        <w:rPr>
          <w:rFonts w:ascii="Times New Roman"/>
          <w:b w:val="false"/>
          <w:i w:val="false"/>
          <w:color w:val="000000"/>
          <w:sz w:val="28"/>
        </w:rPr>
        <w:t>
      5) разъясняет сторонам их право разрешить спор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 либо обратиться за разрешением спора в арбитраж или третейский суд и их правовые последствия;</w:t>
      </w:r>
      <w:r>
        <w:br/>
      </w:r>
      <w:r>
        <w:rPr>
          <w:rFonts w:ascii="Times New Roman"/>
          <w:b w:val="false"/>
          <w:i w:val="false"/>
          <w:color w:val="000000"/>
          <w:sz w:val="28"/>
        </w:rPr>
        <w:t>
      6)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 месту жительства (нахождения) ребенка;</w:t>
      </w:r>
      <w:r>
        <w:br/>
      </w:r>
      <w:r>
        <w:rPr>
          <w:rFonts w:ascii="Times New Roman"/>
          <w:b w:val="false"/>
          <w:i w:val="false"/>
          <w:color w:val="000000"/>
          <w:sz w:val="28"/>
        </w:rPr>
        <w:t>
      7) извещает о поступлении искового заявления в суд лиц, заинтересованных в его исходе;</w:t>
      </w:r>
      <w:r>
        <w:br/>
      </w:r>
      <w:r>
        <w:rPr>
          <w:rFonts w:ascii="Times New Roman"/>
          <w:b w:val="false"/>
          <w:i w:val="false"/>
          <w:color w:val="000000"/>
          <w:sz w:val="28"/>
        </w:rPr>
        <w:t>
      8) разрешает вопрос о вызове свидетелей в судебное заседание;</w:t>
      </w:r>
      <w:r>
        <w:br/>
      </w:r>
      <w:r>
        <w:rPr>
          <w:rFonts w:ascii="Times New Roman"/>
          <w:b w:val="false"/>
          <w:i w:val="false"/>
          <w:color w:val="000000"/>
          <w:sz w:val="28"/>
        </w:rPr>
        <w:t>
      9) по ходатайству стороны или по собственной инициативе назначает экспертизу, а также разрешает вопрос о привлечении к участию в деле специалиста, переводчика;</w:t>
      </w:r>
      <w:r>
        <w:br/>
      </w:r>
      <w:r>
        <w:rPr>
          <w:rFonts w:ascii="Times New Roman"/>
          <w:b w:val="false"/>
          <w:i w:val="false"/>
          <w:color w:val="000000"/>
          <w:sz w:val="28"/>
        </w:rPr>
        <w:t>
      10) по ходатайству стороны обязывает граждан и юридических лиц представить доказательства, имеющие значение для правильного рассмотрения и разрешения дела, разъясняет правовые последствия, установленные частью седьмой статьи 73 настоящего Кодекса;</w:t>
      </w:r>
      <w:r>
        <w:br/>
      </w:r>
      <w:r>
        <w:rPr>
          <w:rFonts w:ascii="Times New Roman"/>
          <w:b w:val="false"/>
          <w:i w:val="false"/>
          <w:color w:val="000000"/>
          <w:sz w:val="28"/>
        </w:rPr>
        <w:t>
      11) в случаях, не терпящих отлагательства, производит, с извещением лиц, участвующих в деле, осмотр на месте письменных и вещественных доказательств;</w:t>
      </w:r>
      <w:r>
        <w:br/>
      </w:r>
      <w:r>
        <w:rPr>
          <w:rFonts w:ascii="Times New Roman"/>
          <w:b w:val="false"/>
          <w:i w:val="false"/>
          <w:color w:val="000000"/>
          <w:sz w:val="28"/>
        </w:rPr>
        <w:t>
      12) направляет судебные поручения;</w:t>
      </w:r>
      <w:r>
        <w:br/>
      </w:r>
      <w:r>
        <w:rPr>
          <w:rFonts w:ascii="Times New Roman"/>
          <w:b w:val="false"/>
          <w:i w:val="false"/>
          <w:color w:val="000000"/>
          <w:sz w:val="28"/>
        </w:rPr>
        <w:t>
      13) по заявлению истца выносит определение о возвращении поданного им искового заявления;</w:t>
      </w:r>
      <w:r>
        <w:br/>
      </w:r>
      <w:r>
        <w:rPr>
          <w:rFonts w:ascii="Times New Roman"/>
          <w:b w:val="false"/>
          <w:i w:val="false"/>
          <w:color w:val="000000"/>
          <w:sz w:val="28"/>
        </w:rPr>
        <w:t>
      14) разъясняет сторонам и другим лицам, участвующим в деле, необходимость своевременного представления доказательств, имеющих значение для дела, правовые последствия, установленные частью седьмой статьи 73 настоящего Кодекса, в случае неосновательного затягивания процесса;</w:t>
      </w:r>
      <w:r>
        <w:br/>
      </w:r>
      <w:r>
        <w:rPr>
          <w:rFonts w:ascii="Times New Roman"/>
          <w:b w:val="false"/>
          <w:i w:val="false"/>
          <w:color w:val="000000"/>
          <w:sz w:val="28"/>
        </w:rPr>
        <w:t>
      15) в случае, если между сторонами в порядке досудебного урегулирования проводилась партисипативная процедура, обязывает стороны представить документы и доказательства, полученные в ходе ее проведения;</w:t>
      </w:r>
      <w:r>
        <w:br/>
      </w:r>
      <w:r>
        <w:rPr>
          <w:rFonts w:ascii="Times New Roman"/>
          <w:b w:val="false"/>
          <w:i w:val="false"/>
          <w:color w:val="000000"/>
          <w:sz w:val="28"/>
        </w:rPr>
        <w:t>
      16) совершает иные необходимые для правильного и своевременного рассмотрения и разрешения дела процессуальные действия.</w:t>
      </w:r>
    </w:p>
    <w:p>
      <w:pPr>
        <w:spacing w:after="0"/>
        <w:ind w:left="0"/>
        <w:jc w:val="both"/>
      </w:pPr>
      <w:r>
        <w:rPr>
          <w:rFonts w:ascii="Times New Roman"/>
          <w:b/>
          <w:i w:val="false"/>
          <w:color w:val="000000"/>
          <w:sz w:val="28"/>
        </w:rPr>
        <w:t>      Статья 166. Отзыв на исковое заявление</w:t>
      </w:r>
    </w:p>
    <w:p>
      <w:pPr>
        <w:spacing w:after="0"/>
        <w:ind w:left="0"/>
        <w:jc w:val="both"/>
      </w:pPr>
      <w:r>
        <w:rPr>
          <w:rFonts w:ascii="Times New Roman"/>
          <w:b w:val="false"/>
          <w:i w:val="false"/>
          <w:color w:val="000000"/>
          <w:sz w:val="28"/>
        </w:rPr>
        <w:t>      1. Ответчик представляет в суд отзыв на исковое заявление с приложением документов, которые опровергают доводы относительно иска, а также документов о направлении ответчиком копий отзыва и прилагаемых к нему документов истцу и другим лицам, участвующим в деле.</w:t>
      </w:r>
      <w:r>
        <w:br/>
      </w:r>
      <w:r>
        <w:rPr>
          <w:rFonts w:ascii="Times New Roman"/>
          <w:b w:val="false"/>
          <w:i w:val="false"/>
          <w:color w:val="000000"/>
          <w:sz w:val="28"/>
        </w:rPr>
        <w:t>
      2. Отзыв представляется в установленный судом срок, обеспечивающий возможность ознакомления с ним до начала судебного заседания.</w:t>
      </w:r>
      <w:r>
        <w:br/>
      </w:r>
      <w:r>
        <w:rPr>
          <w:rFonts w:ascii="Times New Roman"/>
          <w:b w:val="false"/>
          <w:i w:val="false"/>
          <w:color w:val="000000"/>
          <w:sz w:val="28"/>
        </w:rPr>
        <w:t>
      3. Отзыв на исковое заявление вправе представить и иные лица, участвующие в деле, интересов которых касается заявленное истцом требование.</w:t>
      </w:r>
      <w:r>
        <w:br/>
      </w:r>
      <w:r>
        <w:rPr>
          <w:rFonts w:ascii="Times New Roman"/>
          <w:b w:val="false"/>
          <w:i w:val="false"/>
          <w:color w:val="000000"/>
          <w:sz w:val="28"/>
        </w:rPr>
        <w:t>
      4. В отзыве указываются:</w:t>
      </w:r>
      <w:r>
        <w:br/>
      </w:r>
      <w:r>
        <w:rPr>
          <w:rFonts w:ascii="Times New Roman"/>
          <w:b w:val="false"/>
          <w:i w:val="false"/>
          <w:color w:val="000000"/>
          <w:sz w:val="28"/>
        </w:rPr>
        <w:t>
      1) наименование истца, его местонахождение или место жительства;</w:t>
      </w:r>
      <w:r>
        <w:br/>
      </w:r>
      <w:r>
        <w:rPr>
          <w:rFonts w:ascii="Times New Roman"/>
          <w:b w:val="false"/>
          <w:i w:val="false"/>
          <w:color w:val="000000"/>
          <w:sz w:val="28"/>
        </w:rPr>
        <w:t>
      2) наименование ответчика, его местонахождение; если ответчиком является гражданин, то указывается его место жительства;</w:t>
      </w:r>
      <w:r>
        <w:br/>
      </w:r>
      <w:r>
        <w:rPr>
          <w:rFonts w:ascii="Times New Roman"/>
          <w:b w:val="false"/>
          <w:i w:val="false"/>
          <w:color w:val="000000"/>
          <w:sz w:val="28"/>
        </w:rPr>
        <w:t>
      3) доводы по существу заявленных требований со ссылкой на доказательства, их обосновывающие;</w:t>
      </w:r>
      <w:r>
        <w:br/>
      </w:r>
      <w:r>
        <w:rPr>
          <w:rFonts w:ascii="Times New Roman"/>
          <w:b w:val="false"/>
          <w:i w:val="false"/>
          <w:color w:val="000000"/>
          <w:sz w:val="28"/>
        </w:rPr>
        <w:t>
      4) перечень прилагаемых к отзыву документов.</w:t>
      </w:r>
      <w:r>
        <w:br/>
      </w:r>
      <w:r>
        <w:rPr>
          <w:rFonts w:ascii="Times New Roman"/>
          <w:b w:val="false"/>
          <w:i w:val="false"/>
          <w:color w:val="000000"/>
          <w:sz w:val="28"/>
        </w:rPr>
        <w:t>
      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r>
        <w:br/>
      </w:r>
      <w:r>
        <w:rPr>
          <w:rFonts w:ascii="Times New Roman"/>
          <w:b w:val="false"/>
          <w:i w:val="false"/>
          <w:color w:val="000000"/>
          <w:sz w:val="28"/>
        </w:rPr>
        <w:t>
      5. Непредставление ответчиком отзыва и доказательств не препятствует рассмотрению дела по имеющимся в деле доказательствам.</w:t>
      </w:r>
      <w:r>
        <w:br/>
      </w:r>
      <w:r>
        <w:rPr>
          <w:rFonts w:ascii="Times New Roman"/>
          <w:b w:val="false"/>
          <w:i w:val="false"/>
          <w:color w:val="000000"/>
          <w:sz w:val="28"/>
        </w:rPr>
        <w:t>
      6.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r>
        <w:br/>
      </w:r>
      <w:r>
        <w:rPr>
          <w:rFonts w:ascii="Times New Roman"/>
          <w:b w:val="false"/>
          <w:i w:val="false"/>
          <w:color w:val="000000"/>
          <w:sz w:val="28"/>
        </w:rPr>
        <w:t>
      При подаче отзыва в форме электронного документа оно удостоверяется электронной цифровой подписью взыскателя или его представителя. К заявлению, подаваемому в форме электронного документа, прилагаются в электронной форме копии документов, указанных в настоящей статье.</w:t>
      </w:r>
    </w:p>
    <w:p>
      <w:pPr>
        <w:spacing w:after="0"/>
        <w:ind w:left="0"/>
        <w:jc w:val="both"/>
      </w:pPr>
      <w:r>
        <w:rPr>
          <w:rFonts w:ascii="Times New Roman"/>
          <w:b/>
          <w:i w:val="false"/>
          <w:color w:val="000000"/>
          <w:sz w:val="28"/>
        </w:rPr>
        <w:t>      Статья 167. Соединение и разъединение нескольких исковых</w:t>
      </w:r>
      <w:r>
        <w:br/>
      </w:r>
      <w:r>
        <w:rPr>
          <w:rFonts w:ascii="Times New Roman"/>
          <w:b w:val="false"/>
          <w:i w:val="false"/>
          <w:color w:val="000000"/>
          <w:sz w:val="28"/>
        </w:rPr>
        <w:t>
</w:t>
      </w:r>
      <w:r>
        <w:rPr>
          <w:rFonts w:ascii="Times New Roman"/>
          <w:b/>
          <w:i w:val="false"/>
          <w:color w:val="000000"/>
          <w:sz w:val="28"/>
        </w:rPr>
        <w:t>                  требований</w:t>
      </w:r>
    </w:p>
    <w:p>
      <w:pPr>
        <w:spacing w:after="0"/>
        <w:ind w:left="0"/>
        <w:jc w:val="both"/>
      </w:pPr>
      <w:r>
        <w:rPr>
          <w:rFonts w:ascii="Times New Roman"/>
          <w:b w:val="false"/>
          <w:i w:val="false"/>
          <w:color w:val="000000"/>
          <w:sz w:val="28"/>
        </w:rPr>
        <w:t>      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w:t>
      </w:r>
      <w:r>
        <w:br/>
      </w:r>
      <w:r>
        <w:rPr>
          <w:rFonts w:ascii="Times New Roman"/>
          <w:b w:val="false"/>
          <w:i w:val="false"/>
          <w:color w:val="000000"/>
          <w:sz w:val="28"/>
        </w:rPr>
        <w:t>
      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w:t>
      </w:r>
      <w:r>
        <w:br/>
      </w:r>
      <w:r>
        <w:rPr>
          <w:rFonts w:ascii="Times New Roman"/>
          <w:b w:val="false"/>
          <w:i w:val="false"/>
          <w:color w:val="000000"/>
          <w:sz w:val="28"/>
        </w:rPr>
        <w:t>
      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r>
        <w:br/>
      </w:r>
      <w:r>
        <w:rPr>
          <w:rFonts w:ascii="Times New Roman"/>
          <w:b w:val="false"/>
          <w:i w:val="false"/>
          <w:color w:val="000000"/>
          <w:sz w:val="28"/>
        </w:rPr>
        <w:t>
      4. Срок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r>
        <w:br/>
      </w:r>
      <w:r>
        <w:rPr>
          <w:rFonts w:ascii="Times New Roman"/>
          <w:b w:val="false"/>
          <w:i w:val="false"/>
          <w:color w:val="000000"/>
          <w:sz w:val="28"/>
        </w:rPr>
        <w:t>
      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 заявленному ранее.</w:t>
      </w:r>
      <w:r>
        <w:br/>
      </w:r>
      <w:r>
        <w:rPr>
          <w:rFonts w:ascii="Times New Roman"/>
          <w:b w:val="false"/>
          <w:i w:val="false"/>
          <w:color w:val="000000"/>
          <w:sz w:val="28"/>
        </w:rPr>
        <w:t>
      5. Определение о соединении или разъединении нескольких исковых требований обжалованию, опротестованию не подлежит. Доводы о несогласии с определением могут быть указаны в апелляционной жалобе.</w:t>
      </w:r>
    </w:p>
    <w:p>
      <w:pPr>
        <w:spacing w:after="0"/>
        <w:ind w:left="0"/>
        <w:jc w:val="both"/>
      </w:pPr>
      <w:r>
        <w:rPr>
          <w:rFonts w:ascii="Times New Roman"/>
          <w:b/>
          <w:i w:val="false"/>
          <w:color w:val="000000"/>
          <w:sz w:val="28"/>
        </w:rPr>
        <w:t>      Статья 168. Приостановление, прекращение производства по</w:t>
      </w:r>
      <w:r>
        <w:br/>
      </w:r>
      <w:r>
        <w:rPr>
          <w:rFonts w:ascii="Times New Roman"/>
          <w:b w:val="false"/>
          <w:i w:val="false"/>
          <w:color w:val="000000"/>
          <w:sz w:val="28"/>
        </w:rPr>
        <w:t>
</w:t>
      </w:r>
      <w:r>
        <w:rPr>
          <w:rFonts w:ascii="Times New Roman"/>
          <w:b/>
          <w:i w:val="false"/>
          <w:color w:val="000000"/>
          <w:sz w:val="28"/>
        </w:rPr>
        <w:t>                  делу и оставление заявления без рассмотрения</w:t>
      </w:r>
      <w:r>
        <w:br/>
      </w:r>
      <w:r>
        <w:rPr>
          <w:rFonts w:ascii="Times New Roman"/>
          <w:b w:val="false"/>
          <w:i w:val="false"/>
          <w:color w:val="000000"/>
          <w:sz w:val="28"/>
        </w:rPr>
        <w:t>
</w:t>
      </w:r>
      <w:r>
        <w:rPr>
          <w:rFonts w:ascii="Times New Roman"/>
          <w:b/>
          <w:i w:val="false"/>
          <w:color w:val="000000"/>
          <w:sz w:val="28"/>
        </w:rPr>
        <w:t>                  при подготовке дела к судебному</w:t>
      </w:r>
      <w:r>
        <w:br/>
      </w:r>
      <w:r>
        <w:rPr>
          <w:rFonts w:ascii="Times New Roman"/>
          <w:b w:val="false"/>
          <w:i w:val="false"/>
          <w:color w:val="000000"/>
          <w:sz w:val="28"/>
        </w:rPr>
        <w:t>
</w:t>
      </w:r>
      <w:r>
        <w:rPr>
          <w:rFonts w:ascii="Times New Roman"/>
          <w:b/>
          <w:i w:val="false"/>
          <w:color w:val="000000"/>
          <w:sz w:val="28"/>
        </w:rPr>
        <w:t>                  разбирательству</w:t>
      </w:r>
    </w:p>
    <w:p>
      <w:pPr>
        <w:spacing w:after="0"/>
        <w:ind w:left="0"/>
        <w:jc w:val="both"/>
      </w:pPr>
      <w:r>
        <w:rPr>
          <w:rFonts w:ascii="Times New Roman"/>
          <w:b w:val="false"/>
          <w:i w:val="false"/>
          <w:color w:val="000000"/>
          <w:sz w:val="28"/>
        </w:rPr>
        <w:t>      1. При наличии обстоятельств, предусмотренных статьями 272, 273, подпунктами 1), 2), 3), 4, 5) статьи 277 и подпунктами 1), 2), 3), 4), 5), 8), 9) статьи 279 настоящего Кодекса,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w:t>
      </w:r>
      <w:r>
        <w:br/>
      </w:r>
      <w:r>
        <w:rPr>
          <w:rFonts w:ascii="Times New Roman"/>
          <w:b w:val="false"/>
          <w:i w:val="false"/>
          <w:color w:val="000000"/>
          <w:sz w:val="28"/>
        </w:rPr>
        <w:t>
      2. Сторонам разъясняются последствия такого процессуального действия.</w:t>
      </w:r>
    </w:p>
    <w:p>
      <w:pPr>
        <w:spacing w:after="0"/>
        <w:ind w:left="0"/>
        <w:jc w:val="both"/>
      </w:pPr>
      <w:r>
        <w:rPr>
          <w:rFonts w:ascii="Times New Roman"/>
          <w:b/>
          <w:i w:val="false"/>
          <w:color w:val="000000"/>
          <w:sz w:val="28"/>
        </w:rPr>
        <w:t>      Статья 169. Изменение предмета или основания иска,</w:t>
      </w:r>
      <w:r>
        <w:br/>
      </w:r>
      <w:r>
        <w:rPr>
          <w:rFonts w:ascii="Times New Roman"/>
          <w:b w:val="false"/>
          <w:i w:val="false"/>
          <w:color w:val="000000"/>
          <w:sz w:val="28"/>
        </w:rPr>
        <w:t>
</w:t>
      </w:r>
      <w:r>
        <w:rPr>
          <w:rFonts w:ascii="Times New Roman"/>
          <w:b/>
          <w:i w:val="false"/>
          <w:color w:val="000000"/>
          <w:sz w:val="28"/>
        </w:rPr>
        <w:t>                  увеличение или уменьшение исковых требований</w:t>
      </w:r>
    </w:p>
    <w:p>
      <w:pPr>
        <w:spacing w:after="0"/>
        <w:ind w:left="0"/>
        <w:jc w:val="both"/>
      </w:pPr>
      <w:r>
        <w:rPr>
          <w:rFonts w:ascii="Times New Roman"/>
          <w:b w:val="false"/>
          <w:i w:val="false"/>
          <w:color w:val="000000"/>
          <w:sz w:val="28"/>
        </w:rPr>
        <w:t>      1. Истец вправе изменить основание или предмет иска, увеличить или уменьшить размер исковых требований путем подачи письменного заявления до окончания подготовки дела к судебному разбирательству либо до удаления суда в совещательную комнату при отсутствии необходимости проведения дополнительных процессуальных действий.</w:t>
      </w:r>
      <w:r>
        <w:br/>
      </w:r>
      <w:r>
        <w:rPr>
          <w:rFonts w:ascii="Times New Roman"/>
          <w:b w:val="false"/>
          <w:i w:val="false"/>
          <w:color w:val="000000"/>
          <w:sz w:val="28"/>
        </w:rPr>
        <w:t>
      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законодательными актами или предусмотрен договором.</w:t>
      </w:r>
      <w:r>
        <w:br/>
      </w:r>
      <w:r>
        <w:rPr>
          <w:rFonts w:ascii="Times New Roman"/>
          <w:b w:val="false"/>
          <w:i w:val="false"/>
          <w:color w:val="000000"/>
          <w:sz w:val="28"/>
        </w:rPr>
        <w:t>
      2.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Одновременное либо в любой последовательности изменение предмета и основания иска допускается в случае заключения соглашения об урегулировании спора (конфликта) в порядке медиации.</w:t>
      </w:r>
      <w:r>
        <w:br/>
      </w:r>
      <w:r>
        <w:rPr>
          <w:rFonts w:ascii="Times New Roman"/>
          <w:b w:val="false"/>
          <w:i w:val="false"/>
          <w:color w:val="000000"/>
          <w:sz w:val="28"/>
        </w:rPr>
        <w:t>
      3. Суд не вправе по своей инициативе изменять предмет или основание иска.</w:t>
      </w:r>
    </w:p>
    <w:p>
      <w:pPr>
        <w:spacing w:after="0"/>
        <w:ind w:left="0"/>
        <w:jc w:val="both"/>
      </w:pPr>
      <w:r>
        <w:rPr>
          <w:rFonts w:ascii="Times New Roman"/>
          <w:b/>
          <w:i w:val="false"/>
          <w:color w:val="000000"/>
          <w:sz w:val="28"/>
        </w:rPr>
        <w:t>      Статья 170. Отказ истца от иска</w:t>
      </w:r>
    </w:p>
    <w:p>
      <w:pPr>
        <w:spacing w:after="0"/>
        <w:ind w:left="0"/>
        <w:jc w:val="both"/>
      </w:pPr>
      <w:r>
        <w:rPr>
          <w:rFonts w:ascii="Times New Roman"/>
          <w:b w:val="false"/>
          <w:i w:val="false"/>
          <w:color w:val="000000"/>
          <w:sz w:val="28"/>
        </w:rPr>
        <w:t>      1. Истец вправе отказаться от иска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r>
        <w:br/>
      </w:r>
      <w:r>
        <w:rPr>
          <w:rFonts w:ascii="Times New Roman"/>
          <w:b w:val="false"/>
          <w:i w:val="false"/>
          <w:color w:val="000000"/>
          <w:sz w:val="28"/>
        </w:rPr>
        <w:t>
      2. До принятия отказа от иска суд разъясняет истцу или сторонам последствия соответствующих процессуальных действий.</w:t>
      </w:r>
      <w:r>
        <w:br/>
      </w:r>
      <w:r>
        <w:rPr>
          <w:rFonts w:ascii="Times New Roman"/>
          <w:b w:val="false"/>
          <w:i w:val="false"/>
          <w:color w:val="000000"/>
          <w:sz w:val="28"/>
        </w:rPr>
        <w:t>
      3. В случае принятия отказа от иска суд выносит определение о прекращении производства по делу, которое может быть обжаловано и опротестовано в суды апелляционной и кассационной инстанций.</w:t>
      </w:r>
      <w:r>
        <w:br/>
      </w:r>
      <w:r>
        <w:rPr>
          <w:rFonts w:ascii="Times New Roman"/>
          <w:b w:val="false"/>
          <w:i w:val="false"/>
          <w:color w:val="000000"/>
          <w:sz w:val="28"/>
        </w:rPr>
        <w:t>
      4. В случае непринятия судом отказа истца от иска по основаниям, предусмотренным частью второй статьи 48 настоящего Кодекса или в случае несоблюдения требований части первой настоящей статьи, суд продолжает рассмотрение дела по существу и о мотивах непринятия отказа от иска указывает в решении или постановлении суда.</w:t>
      </w:r>
    </w:p>
    <w:p>
      <w:pPr>
        <w:spacing w:after="0"/>
        <w:ind w:left="0"/>
        <w:jc w:val="both"/>
      </w:pPr>
      <w:r>
        <w:rPr>
          <w:rFonts w:ascii="Times New Roman"/>
          <w:b/>
          <w:i w:val="false"/>
          <w:color w:val="000000"/>
          <w:sz w:val="28"/>
        </w:rPr>
        <w:t>      Статья 171. Признание иска ответчиком</w:t>
      </w:r>
    </w:p>
    <w:p>
      <w:pPr>
        <w:spacing w:after="0"/>
        <w:ind w:left="0"/>
        <w:jc w:val="both"/>
      </w:pPr>
      <w:r>
        <w:rPr>
          <w:rFonts w:ascii="Times New Roman"/>
          <w:b w:val="false"/>
          <w:i w:val="false"/>
          <w:color w:val="000000"/>
          <w:sz w:val="28"/>
        </w:rPr>
        <w:t>      1. Ответчик вправе признать иск полностью или в части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r>
        <w:br/>
      </w:r>
      <w:r>
        <w:rPr>
          <w:rFonts w:ascii="Times New Roman"/>
          <w:b w:val="false"/>
          <w:i w:val="false"/>
          <w:color w:val="000000"/>
          <w:sz w:val="28"/>
        </w:rPr>
        <w:t>
      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r>
        <w:br/>
      </w:r>
      <w:r>
        <w:rPr>
          <w:rFonts w:ascii="Times New Roman"/>
          <w:b w:val="false"/>
          <w:i w:val="false"/>
          <w:color w:val="000000"/>
          <w:sz w:val="28"/>
        </w:rPr>
        <w:t>
      3. До принятия признания иска суд разъясняет истцу, ответчику или сторонам последствия соответствующих процессуальных действий.</w:t>
      </w:r>
      <w:r>
        <w:br/>
      </w:r>
      <w:r>
        <w:rPr>
          <w:rFonts w:ascii="Times New Roman"/>
          <w:b w:val="false"/>
          <w:i w:val="false"/>
          <w:color w:val="000000"/>
          <w:sz w:val="28"/>
        </w:rPr>
        <w:t>
      4. О принятии признания ответчиком иска полностью или в части, либо о непринятии такого признания по основаниям, предусмотренным частью второй статьи 48 настоящего Кодекса, указывается в решении или постановлении суда.</w:t>
      </w:r>
    </w:p>
    <w:p>
      <w:pPr>
        <w:spacing w:after="0"/>
        <w:ind w:left="0"/>
        <w:jc w:val="both"/>
      </w:pPr>
      <w:r>
        <w:rPr>
          <w:rFonts w:ascii="Times New Roman"/>
          <w:b/>
          <w:i w:val="false"/>
          <w:color w:val="000000"/>
          <w:sz w:val="28"/>
        </w:rPr>
        <w:t>      Статья 172. Предварительное судебное заседание</w:t>
      </w:r>
    </w:p>
    <w:p>
      <w:pPr>
        <w:spacing w:after="0"/>
        <w:ind w:left="0"/>
        <w:jc w:val="both"/>
      </w:pPr>
      <w:r>
        <w:rPr>
          <w:rFonts w:ascii="Times New Roman"/>
          <w:b w:val="false"/>
          <w:i w:val="false"/>
          <w:color w:val="000000"/>
          <w:sz w:val="28"/>
        </w:rPr>
        <w:t>      1. По результатам проведения подготовки дела к судебному разбирательству проводится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 разбирательству, исследования фактов пропуска сроков обращения в суд и сроков исковой давности.</w:t>
      </w:r>
      <w:r>
        <w:br/>
      </w:r>
      <w:r>
        <w:rPr>
          <w:rFonts w:ascii="Times New Roman"/>
          <w:b w:val="false"/>
          <w:i w:val="false"/>
          <w:color w:val="000000"/>
          <w:sz w:val="28"/>
        </w:rPr>
        <w:t>
      2. Стороны и другие лица, участвующие в деле, извещаются о времени и месте предварительного судебного заседания. Неявка кого - либо из вызванных лиц не является препятствием для проведения предварительного судебного заседания.</w:t>
      </w:r>
      <w:r>
        <w:br/>
      </w:r>
      <w:r>
        <w:rPr>
          <w:rFonts w:ascii="Times New Roman"/>
          <w:b w:val="false"/>
          <w:i w:val="false"/>
          <w:color w:val="000000"/>
          <w:sz w:val="28"/>
        </w:rPr>
        <w:t>
      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способствующие примирению сторон. Присутствующие стороны и другие лица, участвующие в деле, должны быть заслушаны.</w:t>
      </w:r>
      <w:r>
        <w:br/>
      </w:r>
      <w:r>
        <w:rPr>
          <w:rFonts w:ascii="Times New Roman"/>
          <w:b w:val="false"/>
          <w:i w:val="false"/>
          <w:color w:val="000000"/>
          <w:sz w:val="28"/>
        </w:rPr>
        <w:t>
      4. Судья в соответствии с настоящим Кодексом принимает все меры, которые еще требуются для подготовки дела к судебному разбирательству. В исключительных случаях по делам особой сложности судья продлевает срок подготовки дела к судебному разбирательству в соответствии с требованиями настоящего Кодекса.</w:t>
      </w:r>
      <w:r>
        <w:br/>
      </w:r>
      <w:r>
        <w:rPr>
          <w:rFonts w:ascii="Times New Roman"/>
          <w:b w:val="false"/>
          <w:i w:val="false"/>
          <w:color w:val="000000"/>
          <w:sz w:val="28"/>
        </w:rPr>
        <w:t>
      5. Суд устанавливает срок для представления письменного отзыва на исковое заявление, если ответчик его не представил к установленному ранее сроку или представил отзыв не по всем требованиям и основаниям искового заявления. По требованию суда отзыв представляется непосредственно в предварительном судебном заседании.</w:t>
      </w:r>
      <w:r>
        <w:br/>
      </w:r>
      <w:r>
        <w:rPr>
          <w:rFonts w:ascii="Times New Roman"/>
          <w:b w:val="false"/>
          <w:i w:val="false"/>
          <w:color w:val="000000"/>
          <w:sz w:val="28"/>
        </w:rPr>
        <w:t>
      6. При пропуске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ходатайства ответчика о применении срока исковой давности.</w:t>
      </w:r>
      <w:r>
        <w:br/>
      </w:r>
      <w:r>
        <w:rPr>
          <w:rFonts w:ascii="Times New Roman"/>
          <w:b w:val="false"/>
          <w:i w:val="false"/>
          <w:color w:val="000000"/>
          <w:sz w:val="28"/>
        </w:rPr>
        <w:t>
      7. В случае принятия судом признания иска в порядке, установленном статьей 171 настоящего Кодекса, судья принимает решение об удовлетворении иска без исследования обстоятельств по делу.</w:t>
      </w:r>
      <w:r>
        <w:br/>
      </w:r>
      <w:r>
        <w:rPr>
          <w:rFonts w:ascii="Times New Roman"/>
          <w:b w:val="false"/>
          <w:i w:val="false"/>
          <w:color w:val="000000"/>
          <w:sz w:val="28"/>
        </w:rPr>
        <w:t>
      8. При наличии оснований, предусмотренных настоящим Кодексом, производство по делу в предварительном судебном заседании может быть приостановлено или прекращено, заявление оставлено без рассмотрения.</w:t>
      </w:r>
      <w:r>
        <w:br/>
      </w:r>
      <w:r>
        <w:rPr>
          <w:rFonts w:ascii="Times New Roman"/>
          <w:b w:val="false"/>
          <w:i w:val="false"/>
          <w:color w:val="000000"/>
          <w:sz w:val="28"/>
        </w:rPr>
        <w:t>
      9. Протокол судебного заседания ведется по правилам, предусмотренным частью второй статьи 281 настоящего Кодекса.</w:t>
      </w:r>
      <w:r>
        <w:br/>
      </w:r>
      <w:r>
        <w:rPr>
          <w:rFonts w:ascii="Times New Roman"/>
          <w:b w:val="false"/>
          <w:i w:val="false"/>
          <w:color w:val="000000"/>
          <w:sz w:val="28"/>
        </w:rPr>
        <w:t>
      10. Прокурор участвует на предварительном заседании по делам, обязательность участия по которым установлена настоящим Кодексом.</w:t>
      </w:r>
    </w:p>
    <w:p>
      <w:pPr>
        <w:spacing w:after="0"/>
        <w:ind w:left="0"/>
        <w:jc w:val="both"/>
      </w:pPr>
      <w:r>
        <w:rPr>
          <w:rFonts w:ascii="Times New Roman"/>
          <w:b/>
          <w:i w:val="false"/>
          <w:color w:val="000000"/>
          <w:sz w:val="28"/>
        </w:rPr>
        <w:t>      Статья 173. Назначение дела к судебному разбирательству</w:t>
      </w:r>
      <w:r>
        <w:rPr>
          <w:rFonts w:ascii="Times New Roman"/>
          <w:b w:val="false"/>
          <w:i w:val="false"/>
          <w:color w:val="000000"/>
          <w:sz w:val="28"/>
        </w:rPr>
        <w:t> </w:t>
      </w:r>
    </w:p>
    <w:p>
      <w:pPr>
        <w:spacing w:after="0"/>
        <w:ind w:left="0"/>
        <w:jc w:val="both"/>
      </w:pPr>
      <w:r>
        <w:rPr>
          <w:rFonts w:ascii="Times New Roman"/>
          <w:b w:val="false"/>
          <w:i w:val="false"/>
          <w:color w:val="000000"/>
          <w:sz w:val="28"/>
        </w:rPr>
        <w:t>      Судья, признав дело подготовленным, выносит определение о назначении его к разбирательству в судебном заседании, извещает стороны и других лиц, участвующих в деле, о времени и месте рассмотрения дела.</w:t>
      </w:r>
      <w:r>
        <w:br/>
      </w:r>
      <w:r>
        <w:rPr>
          <w:rFonts w:ascii="Times New Roman"/>
          <w:b w:val="false"/>
          <w:i w:val="false"/>
          <w:color w:val="000000"/>
          <w:sz w:val="28"/>
        </w:rPr>
        <w:t>
      Отложение назначенного судебного разбирательства, как правило, не допускается за исключением случаев, предусмотренных статьей 198 настоящего Кодекса.</w:t>
      </w:r>
    </w:p>
    <w:p>
      <w:pPr>
        <w:spacing w:after="0"/>
        <w:ind w:left="0"/>
        <w:jc w:val="left"/>
      </w:pPr>
      <w:r>
        <w:rPr>
          <w:rFonts w:ascii="Times New Roman"/>
          <w:b/>
          <w:i w:val="false"/>
          <w:color w:val="000000"/>
        </w:rPr>
        <w:t xml:space="preserve"> Глава 17. ПРИМИРИТЕЛЬНЫЕ ПРОЦЕДУРЫ</w:t>
      </w:r>
    </w:p>
    <w:p>
      <w:pPr>
        <w:spacing w:after="0"/>
        <w:ind w:left="0"/>
        <w:jc w:val="both"/>
      </w:pPr>
      <w:r>
        <w:rPr>
          <w:rFonts w:ascii="Times New Roman"/>
          <w:b/>
          <w:i w:val="false"/>
          <w:color w:val="000000"/>
          <w:sz w:val="28"/>
        </w:rPr>
        <w:t>      Статья 174. Примирение сторон</w:t>
      </w:r>
    </w:p>
    <w:p>
      <w:pPr>
        <w:spacing w:after="0"/>
        <w:ind w:left="0"/>
        <w:jc w:val="both"/>
      </w:pPr>
      <w:r>
        <w:rPr>
          <w:rFonts w:ascii="Times New Roman"/>
          <w:b w:val="false"/>
          <w:i w:val="false"/>
          <w:color w:val="000000"/>
          <w:sz w:val="28"/>
        </w:rPr>
        <w:t>      1. Суд принимает меры для примирения сторон, содействует им в урегулировании спора на всех стадиях процесса.</w:t>
      </w:r>
      <w:r>
        <w:br/>
      </w:r>
      <w:r>
        <w:rPr>
          <w:rFonts w:ascii="Times New Roman"/>
          <w:b w:val="false"/>
          <w:i w:val="false"/>
          <w:color w:val="000000"/>
          <w:sz w:val="28"/>
        </w:rPr>
        <w:t>
      2. Стороны могут урегулировать спор в полном объеме взаимных требований либо в части, заключив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 либо используя иные способы в порядке, установленном настоящим Кодексом.</w:t>
      </w:r>
      <w:r>
        <w:br/>
      </w:r>
      <w:r>
        <w:rPr>
          <w:rFonts w:ascii="Times New Roman"/>
          <w:b w:val="false"/>
          <w:i w:val="false"/>
          <w:color w:val="000000"/>
          <w:sz w:val="28"/>
        </w:rPr>
        <w:t>
      3. Ходатайство об урегулировании спора с применением примирительных процедур может быть заявлено по любому делу искового производства, кроме дел, вытекающих из публично-правовых отношений, если иное не предусмотрено настоящим Кодексом или законом.</w:t>
      </w:r>
    </w:p>
    <w:p>
      <w:pPr>
        <w:spacing w:after="0"/>
        <w:ind w:left="0"/>
        <w:jc w:val="both"/>
      </w:pPr>
      <w:r>
        <w:rPr>
          <w:rFonts w:ascii="Times New Roman"/>
          <w:b/>
          <w:i w:val="false"/>
          <w:color w:val="000000"/>
          <w:sz w:val="28"/>
        </w:rPr>
        <w:t>      Статья 175. Заключение мирового соглашения</w:t>
      </w:r>
    </w:p>
    <w:p>
      <w:pPr>
        <w:spacing w:after="0"/>
        <w:ind w:left="0"/>
        <w:jc w:val="both"/>
      </w:pPr>
      <w:r>
        <w:rPr>
          <w:rFonts w:ascii="Times New Roman"/>
          <w:b w:val="false"/>
          <w:i w:val="false"/>
          <w:color w:val="000000"/>
          <w:sz w:val="28"/>
        </w:rPr>
        <w:t>      1. Мировое соглашение может быть заключено на любой стадии судебного разбирательства до удаления суда в совещательную комнату в судах первой, апелляционной, кассационной и надзорной инстанций, а также при исполнении судебного акта.</w:t>
      </w:r>
      <w:r>
        <w:br/>
      </w:r>
      <w:r>
        <w:rPr>
          <w:rFonts w:ascii="Times New Roman"/>
          <w:b w:val="false"/>
          <w:i w:val="false"/>
          <w:color w:val="000000"/>
          <w:sz w:val="28"/>
        </w:rPr>
        <w:t>
      2. Мировое соглашение не может нарушать права и законные интересы других лиц и противоречить закону.</w:t>
      </w:r>
      <w:r>
        <w:br/>
      </w:r>
      <w:r>
        <w:rPr>
          <w:rFonts w:ascii="Times New Roman"/>
          <w:b w:val="false"/>
          <w:i w:val="false"/>
          <w:color w:val="000000"/>
          <w:sz w:val="28"/>
        </w:rPr>
        <w:t>
      3. Мировое соглашение утверждается судом.</w:t>
      </w:r>
    </w:p>
    <w:p>
      <w:pPr>
        <w:spacing w:after="0"/>
        <w:ind w:left="0"/>
        <w:jc w:val="both"/>
      </w:pPr>
      <w:r>
        <w:rPr>
          <w:rFonts w:ascii="Times New Roman"/>
          <w:b/>
          <w:i w:val="false"/>
          <w:color w:val="000000"/>
          <w:sz w:val="28"/>
        </w:rPr>
        <w:t>      Статья 176. Форма и содержание мирового соглашения</w:t>
      </w:r>
    </w:p>
    <w:p>
      <w:pPr>
        <w:spacing w:after="0"/>
        <w:ind w:left="0"/>
        <w:jc w:val="both"/>
      </w:pPr>
      <w:r>
        <w:rPr>
          <w:rFonts w:ascii="Times New Roman"/>
          <w:b w:val="false"/>
          <w:i w:val="false"/>
          <w:color w:val="000000"/>
          <w:sz w:val="28"/>
        </w:rPr>
        <w:t>      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w:t>
      </w:r>
      <w:r>
        <w:br/>
      </w:r>
      <w:r>
        <w:rPr>
          <w:rFonts w:ascii="Times New Roman"/>
          <w:b w:val="false"/>
          <w:i w:val="false"/>
          <w:color w:val="000000"/>
          <w:sz w:val="28"/>
        </w:rPr>
        <w:t>
      2. Мировое соглашение должно содержать согласованные сторонами условия с указанием срока и порядка его исполнения.</w:t>
      </w:r>
      <w:r>
        <w:br/>
      </w:r>
      <w:r>
        <w:rPr>
          <w:rFonts w:ascii="Times New Roman"/>
          <w:b w:val="false"/>
          <w:i w:val="false"/>
          <w:color w:val="000000"/>
          <w:sz w:val="28"/>
        </w:rPr>
        <w:t>
      3. Заключение мирового соглашения под отлагательным условием не допускается.</w:t>
      </w:r>
      <w:r>
        <w:br/>
      </w:r>
      <w:r>
        <w:rPr>
          <w:rFonts w:ascii="Times New Roman"/>
          <w:b w:val="false"/>
          <w:i w:val="false"/>
          <w:color w:val="000000"/>
          <w:sz w:val="28"/>
        </w:rPr>
        <w:t>
      4. В мировом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распределении судебных расходов, условиях принудительного исполнения мирового соглашения и иные условия, не противоречащие закону.</w:t>
      </w:r>
      <w:r>
        <w:br/>
      </w:r>
      <w:r>
        <w:rPr>
          <w:rFonts w:ascii="Times New Roman"/>
          <w:b w:val="false"/>
          <w:i w:val="false"/>
          <w:color w:val="000000"/>
          <w:sz w:val="28"/>
        </w:rPr>
        <w:t>
      Если в мировом соглашении отсутствует условие о распределении судебных расходов, они считаются взаимно погашенными.</w:t>
      </w:r>
      <w:r>
        <w:br/>
      </w:r>
      <w:r>
        <w:rPr>
          <w:rFonts w:ascii="Times New Roman"/>
          <w:b w:val="false"/>
          <w:i w:val="false"/>
          <w:color w:val="000000"/>
          <w:sz w:val="28"/>
        </w:rPr>
        <w:t>
      5.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pPr>
        <w:spacing w:after="0"/>
        <w:ind w:left="0"/>
        <w:jc w:val="both"/>
      </w:pPr>
      <w:r>
        <w:rPr>
          <w:rFonts w:ascii="Times New Roman"/>
          <w:b/>
          <w:i w:val="false"/>
          <w:color w:val="000000"/>
          <w:sz w:val="28"/>
        </w:rPr>
        <w:t>      Статья 177. Утверждение судом мирового соглашения</w:t>
      </w:r>
    </w:p>
    <w:p>
      <w:pPr>
        <w:spacing w:after="0"/>
        <w:ind w:left="0"/>
        <w:jc w:val="both"/>
      </w:pPr>
      <w:r>
        <w:rPr>
          <w:rFonts w:ascii="Times New Roman"/>
          <w:b w:val="false"/>
          <w:i w:val="false"/>
          <w:color w:val="000000"/>
          <w:sz w:val="28"/>
        </w:rPr>
        <w:t>      1. Ходатайство сторон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r>
        <w:br/>
      </w:r>
      <w:r>
        <w:rPr>
          <w:rFonts w:ascii="Times New Roman"/>
          <w:b w:val="false"/>
          <w:i w:val="false"/>
          <w:color w:val="000000"/>
          <w:sz w:val="28"/>
        </w:rPr>
        <w:t>
      В случае неявки в судебное заседание сторон, извещенных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r>
        <w:br/>
      </w:r>
      <w:r>
        <w:rPr>
          <w:rFonts w:ascii="Times New Roman"/>
          <w:b w:val="false"/>
          <w:i w:val="false"/>
          <w:color w:val="000000"/>
          <w:sz w:val="28"/>
        </w:rPr>
        <w:t>
      2. Суд разъясняет сторонам правовые последствия заключения мирового соглашения до его утверждения.</w:t>
      </w:r>
      <w:r>
        <w:br/>
      </w:r>
      <w:r>
        <w:rPr>
          <w:rFonts w:ascii="Times New Roman"/>
          <w:b w:val="false"/>
          <w:i w:val="false"/>
          <w:color w:val="000000"/>
          <w:sz w:val="28"/>
        </w:rPr>
        <w:t>
      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r>
        <w:br/>
      </w:r>
      <w:r>
        <w:rPr>
          <w:rFonts w:ascii="Times New Roman"/>
          <w:b w:val="false"/>
          <w:i w:val="false"/>
          <w:color w:val="000000"/>
          <w:sz w:val="28"/>
        </w:rPr>
        <w:t>
      4. Суд не утверждает мировое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обжалованию и опротестованию не подлежит. Доводы о несогласии с определением могут быть указаны в апелляционной жалобе.</w:t>
      </w:r>
      <w:r>
        <w:br/>
      </w:r>
      <w:r>
        <w:rPr>
          <w:rFonts w:ascii="Times New Roman"/>
          <w:b w:val="false"/>
          <w:i w:val="false"/>
          <w:color w:val="000000"/>
          <w:sz w:val="28"/>
        </w:rPr>
        <w:t>
      5. В определении суда об утверждении мирового соглашения указывается на:</w:t>
      </w:r>
      <w:r>
        <w:br/>
      </w:r>
      <w:r>
        <w:rPr>
          <w:rFonts w:ascii="Times New Roman"/>
          <w:b w:val="false"/>
          <w:i w:val="false"/>
          <w:color w:val="000000"/>
          <w:sz w:val="28"/>
        </w:rPr>
        <w:t>
      1) утверждение мирового соглашения и прекращение производства по делу;</w:t>
      </w:r>
      <w:r>
        <w:br/>
      </w:r>
      <w:r>
        <w:rPr>
          <w:rFonts w:ascii="Times New Roman"/>
          <w:b w:val="false"/>
          <w:i w:val="false"/>
          <w:color w:val="000000"/>
          <w:sz w:val="28"/>
        </w:rPr>
        <w:t>
      2) условия мирового соглашения и сроки его исполнения;</w:t>
      </w:r>
      <w:r>
        <w:br/>
      </w:r>
      <w:r>
        <w:rPr>
          <w:rFonts w:ascii="Times New Roman"/>
          <w:b w:val="false"/>
          <w:i w:val="false"/>
          <w:color w:val="000000"/>
          <w:sz w:val="28"/>
        </w:rPr>
        <w:t>
      3) распределение судебных издержек в соответствии с правилами части четвертой статьи 176 настоящего Кодекса;</w:t>
      </w:r>
      <w:r>
        <w:br/>
      </w:r>
      <w:r>
        <w:rPr>
          <w:rFonts w:ascii="Times New Roman"/>
          <w:b w:val="false"/>
          <w:i w:val="false"/>
          <w:color w:val="000000"/>
          <w:sz w:val="28"/>
        </w:rPr>
        <w:t>
      4) возвращение истцу из бюджета уплаченной им государственной пошлины.</w:t>
      </w:r>
      <w:r>
        <w:br/>
      </w:r>
      <w:r>
        <w:rPr>
          <w:rFonts w:ascii="Times New Roman"/>
          <w:b w:val="false"/>
          <w:i w:val="false"/>
          <w:color w:val="000000"/>
          <w:sz w:val="28"/>
        </w:rPr>
        <w:t>
      6. Мировое соглашение,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указанный судебный акт.</w:t>
      </w:r>
      <w:r>
        <w:br/>
      </w:r>
      <w:r>
        <w:rPr>
          <w:rFonts w:ascii="Times New Roman"/>
          <w:b w:val="false"/>
          <w:i w:val="false"/>
          <w:color w:val="000000"/>
          <w:sz w:val="28"/>
        </w:rPr>
        <w:t>
      7. Определение об утверждении мирового соглашения может быть обжаловано и опротестовано в суды апелляционной и кассационной инстанций.</w:t>
      </w:r>
    </w:p>
    <w:p>
      <w:pPr>
        <w:spacing w:after="0"/>
        <w:ind w:left="0"/>
        <w:jc w:val="both"/>
      </w:pPr>
      <w:r>
        <w:rPr>
          <w:rFonts w:ascii="Times New Roman"/>
          <w:b/>
          <w:i w:val="false"/>
          <w:color w:val="000000"/>
          <w:sz w:val="28"/>
        </w:rPr>
        <w:t>      Статья 178. Исполнение мирового соглашения</w:t>
      </w:r>
    </w:p>
    <w:p>
      <w:pPr>
        <w:spacing w:after="0"/>
        <w:ind w:left="0"/>
        <w:jc w:val="both"/>
      </w:pPr>
      <w:r>
        <w:rPr>
          <w:rFonts w:ascii="Times New Roman"/>
          <w:b w:val="false"/>
          <w:i w:val="false"/>
          <w:color w:val="000000"/>
          <w:sz w:val="28"/>
        </w:rPr>
        <w:t>      1. Мировое соглашение исполняется лицами, его заключившими, добровольно в порядке и сроки, которые предусмотрены этим соглашением.</w:t>
      </w:r>
      <w:r>
        <w:br/>
      </w:r>
      <w:r>
        <w:rPr>
          <w:rFonts w:ascii="Times New Roman"/>
          <w:b w:val="false"/>
          <w:i w:val="false"/>
          <w:color w:val="000000"/>
          <w:sz w:val="28"/>
        </w:rPr>
        <w:t>
      2. Мировое соглашение,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p>
      <w:pPr>
        <w:spacing w:after="0"/>
        <w:ind w:left="0"/>
        <w:jc w:val="both"/>
      </w:pPr>
      <w:r>
        <w:rPr>
          <w:rFonts w:ascii="Times New Roman"/>
          <w:b/>
          <w:i w:val="false"/>
          <w:color w:val="000000"/>
          <w:sz w:val="28"/>
        </w:rPr>
        <w:t>      Статья 179. Урегулирование спора (конфликта) в порядке</w:t>
      </w:r>
      <w:r>
        <w:br/>
      </w:r>
      <w:r>
        <w:rPr>
          <w:rFonts w:ascii="Times New Roman"/>
          <w:b w:val="false"/>
          <w:i w:val="false"/>
          <w:color w:val="000000"/>
          <w:sz w:val="28"/>
        </w:rPr>
        <w:t>
</w:t>
      </w:r>
      <w:r>
        <w:rPr>
          <w:rFonts w:ascii="Times New Roman"/>
          <w:b/>
          <w:i w:val="false"/>
          <w:color w:val="000000"/>
          <w:sz w:val="28"/>
        </w:rPr>
        <w:t>                  медиации</w:t>
      </w:r>
    </w:p>
    <w:p>
      <w:pPr>
        <w:spacing w:after="0"/>
        <w:ind w:left="0"/>
        <w:jc w:val="both"/>
      </w:pPr>
      <w:r>
        <w:rPr>
          <w:rFonts w:ascii="Times New Roman"/>
          <w:b w:val="false"/>
          <w:i w:val="false"/>
          <w:color w:val="000000"/>
          <w:sz w:val="28"/>
        </w:rPr>
        <w:t>      1. Стороны вправе до удаления суда в совещательную комнату в судах первой, апелляционной, кассационной и надзорной инстанции заявить ходатайство об урегулировании спора (конфликта) в порядке медиации.</w:t>
      </w:r>
      <w:r>
        <w:br/>
      </w:r>
      <w:r>
        <w:rPr>
          <w:rFonts w:ascii="Times New Roman"/>
          <w:b w:val="false"/>
          <w:i w:val="false"/>
          <w:color w:val="000000"/>
          <w:sz w:val="28"/>
        </w:rPr>
        <w:t>
      Ходатайство сторон об урегулировании спора (конфликта) в порядке медиации может быть заявлено в судах кассационной или надзорной инстанций, если это не требует дополнительных процессуальных действий и приостановления рассмотрения дела. Одновременно с ходатайством в судах кассационной или надзорной инстанций стороны должны представить соглашение об урегулировании спора (конфликта) в порядке медиации.</w:t>
      </w:r>
      <w:r>
        <w:br/>
      </w:r>
      <w:r>
        <w:rPr>
          <w:rFonts w:ascii="Times New Roman"/>
          <w:b w:val="false"/>
          <w:i w:val="false"/>
          <w:color w:val="000000"/>
          <w:sz w:val="28"/>
        </w:rPr>
        <w:t>
      2. При заявлении ходатайства о проведении медиации медиатором и представлении судам первой и апелляционной инстанций договора, заключенного сторонами с медиатором, производство по делу приостанавливается в соответствии с подпунктом 7) статьи 272 настоящего Кодекса на срок не более одного месяца.</w:t>
      </w:r>
      <w:r>
        <w:br/>
      </w:r>
      <w:r>
        <w:rPr>
          <w:rFonts w:ascii="Times New Roman"/>
          <w:b w:val="false"/>
          <w:i w:val="false"/>
          <w:color w:val="000000"/>
          <w:sz w:val="28"/>
        </w:rPr>
        <w:t>
      3. При заявлении ходатайства о проведении медиации судьей первой или апелляционной инстанции суд вправе приостановить производство по делу в соответствии с подпунктом 7) статьи 273 настоящего Кодекса на срок не более десяти рабочих дней.</w:t>
      </w:r>
      <w:r>
        <w:br/>
      </w:r>
      <w:r>
        <w:rPr>
          <w:rFonts w:ascii="Times New Roman"/>
          <w:b w:val="false"/>
          <w:i w:val="false"/>
          <w:color w:val="000000"/>
          <w:sz w:val="28"/>
        </w:rPr>
        <w:t>
      4. Для проведения медиации в суде первой инстанции дело передается другому судье. По ходатайству сторон медиация может быть проведена судьей, в производстве которого находится дело.</w:t>
      </w:r>
      <w:r>
        <w:br/>
      </w:r>
      <w:r>
        <w:rPr>
          <w:rFonts w:ascii="Times New Roman"/>
          <w:b w:val="false"/>
          <w:i w:val="false"/>
          <w:color w:val="000000"/>
          <w:sz w:val="28"/>
        </w:rPr>
        <w:t>
      Для проведения медиации в суде апелляционной инстанции дело передается, как правило, одному из судей коллегиального состава суда.</w:t>
      </w:r>
      <w:r>
        <w:br/>
      </w:r>
      <w:r>
        <w:rPr>
          <w:rFonts w:ascii="Times New Roman"/>
          <w:b w:val="false"/>
          <w:i w:val="false"/>
          <w:color w:val="000000"/>
          <w:sz w:val="28"/>
        </w:rPr>
        <w:t>
      5. Судья, который проводит медиацию, назначает день проведения медиации и извещает стороны о времени и месте ее проведения. Медиация в суде проводится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 и с особенностями, установленными настоящим Кодексом.</w:t>
      </w:r>
      <w:r>
        <w:br/>
      </w:r>
      <w:r>
        <w:rPr>
          <w:rFonts w:ascii="Times New Roman"/>
          <w:b w:val="false"/>
          <w:i w:val="false"/>
          <w:color w:val="000000"/>
          <w:sz w:val="28"/>
        </w:rPr>
        <w:t>
      По ходатайству сторон суд вправе отложить процедуру медиации в пределах срока, установленного частью третьей настоящей статьи, и вызвать на медиацию других лиц, если их участие будет способствовать урегулированию спора (конфликта).</w:t>
      </w:r>
      <w:r>
        <w:br/>
      </w:r>
      <w:r>
        <w:rPr>
          <w:rFonts w:ascii="Times New Roman"/>
          <w:b w:val="false"/>
          <w:i w:val="false"/>
          <w:color w:val="000000"/>
          <w:sz w:val="28"/>
        </w:rPr>
        <w:t>
      6. Протокол проведения медиации в суде не ведется.</w:t>
      </w:r>
      <w:r>
        <w:br/>
      </w:r>
      <w:r>
        <w:rPr>
          <w:rFonts w:ascii="Times New Roman"/>
          <w:b w:val="false"/>
          <w:i w:val="false"/>
          <w:color w:val="000000"/>
          <w:sz w:val="28"/>
        </w:rPr>
        <w:t>
      7. В случае, если соглашение об урегулировании спора (конфликта) в порядке медиации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принявший указанный судебный акт.</w:t>
      </w:r>
    </w:p>
    <w:p>
      <w:pPr>
        <w:spacing w:after="0"/>
        <w:ind w:left="0"/>
        <w:jc w:val="both"/>
      </w:pPr>
      <w:r>
        <w:rPr>
          <w:rFonts w:ascii="Times New Roman"/>
          <w:b/>
          <w:i w:val="false"/>
          <w:color w:val="000000"/>
          <w:sz w:val="28"/>
        </w:rPr>
        <w:t>      Статья 180. Соглашение об урегулировании спора</w:t>
      </w:r>
      <w:r>
        <w:br/>
      </w:r>
      <w:r>
        <w:rPr>
          <w:rFonts w:ascii="Times New Roman"/>
          <w:b w:val="false"/>
          <w:i w:val="false"/>
          <w:color w:val="000000"/>
          <w:sz w:val="28"/>
        </w:rPr>
        <w:t>
</w:t>
      </w:r>
      <w:r>
        <w:rPr>
          <w:rFonts w:ascii="Times New Roman"/>
          <w:b/>
          <w:i w:val="false"/>
          <w:color w:val="000000"/>
          <w:sz w:val="28"/>
        </w:rPr>
        <w:t>                  (конфликта) в порядке медиации и его</w:t>
      </w:r>
      <w:r>
        <w:br/>
      </w:r>
      <w:r>
        <w:rPr>
          <w:rFonts w:ascii="Times New Roman"/>
          <w:b w:val="false"/>
          <w:i w:val="false"/>
          <w:color w:val="000000"/>
          <w:sz w:val="28"/>
        </w:rPr>
        <w:t>
</w:t>
      </w:r>
      <w:r>
        <w:rPr>
          <w:rFonts w:ascii="Times New Roman"/>
          <w:b/>
          <w:i w:val="false"/>
          <w:color w:val="000000"/>
          <w:sz w:val="28"/>
        </w:rPr>
        <w:t>                  исполнение</w:t>
      </w:r>
    </w:p>
    <w:p>
      <w:pPr>
        <w:spacing w:after="0"/>
        <w:ind w:left="0"/>
        <w:jc w:val="both"/>
      </w:pPr>
      <w:r>
        <w:rPr>
          <w:rFonts w:ascii="Times New Roman"/>
          <w:b w:val="false"/>
          <w:i w:val="false"/>
          <w:color w:val="000000"/>
          <w:sz w:val="28"/>
        </w:rPr>
        <w:t>      1. Судья (состав суда), в производстве которого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производства по делу.</w:t>
      </w:r>
      <w:r>
        <w:br/>
      </w:r>
      <w:r>
        <w:rPr>
          <w:rFonts w:ascii="Times New Roman"/>
          <w:b w:val="false"/>
          <w:i w:val="false"/>
          <w:color w:val="000000"/>
          <w:sz w:val="28"/>
        </w:rPr>
        <w:t>
      2. Соглашение об урегулировании спора (конфликта) в порядке медиации, определение об утверждении этого соглашения должны соответствовать требованиям </w:t>
      </w:r>
      <w:r>
        <w:rPr>
          <w:rFonts w:ascii="Times New Roman"/>
          <w:b w:val="false"/>
          <w:i w:val="false"/>
          <w:color w:val="000000"/>
          <w:sz w:val="28"/>
        </w:rPr>
        <w:t>Законом</w:t>
      </w:r>
      <w:r>
        <w:rPr>
          <w:rFonts w:ascii="Times New Roman"/>
          <w:b w:val="false"/>
          <w:i w:val="false"/>
          <w:color w:val="000000"/>
          <w:sz w:val="28"/>
        </w:rPr>
        <w:t xml:space="preserve"> «О медиации» и статей 176, 177 настоящего Кодекса.</w:t>
      </w:r>
      <w:r>
        <w:br/>
      </w:r>
      <w:r>
        <w:rPr>
          <w:rFonts w:ascii="Times New Roman"/>
          <w:b w:val="false"/>
          <w:i w:val="false"/>
          <w:color w:val="000000"/>
          <w:sz w:val="28"/>
        </w:rPr>
        <w:t>
      3. Если стороны не достигли соглашения в порядке медиации или условия соглашения судом не утверждены, разбирательство дела проводится в общем порядке.</w:t>
      </w:r>
      <w:r>
        <w:br/>
      </w:r>
      <w:r>
        <w:rPr>
          <w:rFonts w:ascii="Times New Roman"/>
          <w:b w:val="false"/>
          <w:i w:val="false"/>
          <w:color w:val="000000"/>
          <w:sz w:val="28"/>
        </w:rPr>
        <w:t>
      4. Исполнение соглашения об урегулировании спора (конфликта) в порядке медиации, утвержденное судом, производится по правилам исполнения мирового соглашения, установленного статьей 178 настоящего Кодекса.</w:t>
      </w:r>
    </w:p>
    <w:p>
      <w:pPr>
        <w:spacing w:after="0"/>
        <w:ind w:left="0"/>
        <w:jc w:val="both"/>
      </w:pPr>
      <w:r>
        <w:rPr>
          <w:rFonts w:ascii="Times New Roman"/>
          <w:b/>
          <w:i w:val="false"/>
          <w:color w:val="000000"/>
          <w:sz w:val="28"/>
        </w:rPr>
        <w:t>      Статья 181. Урегулирование спора в порядке</w:t>
      </w:r>
      <w:r>
        <w:br/>
      </w:r>
      <w:r>
        <w:rPr>
          <w:rFonts w:ascii="Times New Roman"/>
          <w:b w:val="false"/>
          <w:i w:val="false"/>
          <w:color w:val="000000"/>
          <w:sz w:val="28"/>
        </w:rPr>
        <w:t>
</w:t>
      </w:r>
      <w:r>
        <w:rPr>
          <w:rFonts w:ascii="Times New Roman"/>
          <w:b/>
          <w:i w:val="false"/>
          <w:color w:val="000000"/>
          <w:sz w:val="28"/>
        </w:rPr>
        <w:t>                  партисипативной процедуры</w:t>
      </w:r>
    </w:p>
    <w:p>
      <w:pPr>
        <w:spacing w:after="0"/>
        <w:ind w:left="0"/>
        <w:jc w:val="both"/>
      </w:pPr>
      <w:r>
        <w:rPr>
          <w:rFonts w:ascii="Times New Roman"/>
          <w:b w:val="false"/>
          <w:i w:val="false"/>
          <w:color w:val="000000"/>
          <w:sz w:val="28"/>
        </w:rPr>
        <w:t>      1. Стороны вправе до удаления суда в совещательную комнату по правилам, предусмотренным статьей 179 настоящего Кодекса, заявить ходатайство об урегулировании спора в порядке партисипативной процедуры.</w:t>
      </w:r>
      <w:r>
        <w:br/>
      </w:r>
      <w:r>
        <w:rPr>
          <w:rFonts w:ascii="Times New Roman"/>
          <w:b w:val="false"/>
          <w:i w:val="false"/>
          <w:color w:val="000000"/>
          <w:sz w:val="28"/>
        </w:rPr>
        <w:t>
      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pPr>
        <w:spacing w:after="0"/>
        <w:ind w:left="0"/>
        <w:jc w:val="both"/>
      </w:pPr>
      <w:r>
        <w:rPr>
          <w:rFonts w:ascii="Times New Roman"/>
          <w:b/>
          <w:i w:val="false"/>
          <w:color w:val="000000"/>
          <w:sz w:val="28"/>
        </w:rPr>
        <w:t>      Статья 182. Соглашение об урегулировании спора в порядке</w:t>
      </w:r>
      <w:r>
        <w:br/>
      </w:r>
      <w:r>
        <w:rPr>
          <w:rFonts w:ascii="Times New Roman"/>
          <w:b w:val="false"/>
          <w:i w:val="false"/>
          <w:color w:val="000000"/>
          <w:sz w:val="28"/>
        </w:rPr>
        <w:t>
</w:t>
      </w:r>
      <w:r>
        <w:rPr>
          <w:rFonts w:ascii="Times New Roman"/>
          <w:b/>
          <w:i w:val="false"/>
          <w:color w:val="000000"/>
          <w:sz w:val="28"/>
        </w:rPr>
        <w:t>                  партисипативной процедуры и его исполнение</w:t>
      </w:r>
    </w:p>
    <w:p>
      <w:pPr>
        <w:spacing w:after="0"/>
        <w:ind w:left="0"/>
        <w:jc w:val="both"/>
      </w:pPr>
      <w:r>
        <w:rPr>
          <w:rFonts w:ascii="Times New Roman"/>
          <w:b w:val="false"/>
          <w:i w:val="false"/>
          <w:color w:val="000000"/>
          <w:sz w:val="28"/>
        </w:rPr>
        <w:t>      1. Судья (состав суда), в производстве которого находится дело, проверяет содержание соглашения об 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статьей 177 настоящего Кодекса.</w:t>
      </w:r>
      <w:r>
        <w:br/>
      </w:r>
      <w:r>
        <w:rPr>
          <w:rFonts w:ascii="Times New Roman"/>
          <w:b w:val="false"/>
          <w:i w:val="false"/>
          <w:color w:val="000000"/>
          <w:sz w:val="28"/>
        </w:rPr>
        <w:t>
      2. Соглашение об урегулировании спора в порядке партисипативной процедуры, определение об утверждении соглашения должны соответствовать требованиям статей 176, 177 настоящего Кодекса.</w:t>
      </w:r>
      <w:r>
        <w:br/>
      </w:r>
      <w:r>
        <w:rPr>
          <w:rFonts w:ascii="Times New Roman"/>
          <w:b w:val="false"/>
          <w:i w:val="false"/>
          <w:color w:val="000000"/>
          <w:sz w:val="28"/>
        </w:rPr>
        <w:t>
      3. Если стороны не достигли соглашения в порядке партисипативной процедуры или условия соглашения судом не утверждены, разбирательство дела проводится в общем порядке.</w:t>
      </w:r>
      <w:r>
        <w:br/>
      </w:r>
      <w:r>
        <w:rPr>
          <w:rFonts w:ascii="Times New Roman"/>
          <w:b w:val="false"/>
          <w:i w:val="false"/>
          <w:color w:val="000000"/>
          <w:sz w:val="28"/>
        </w:rPr>
        <w:t>
      4. Исполнение соглашения об урегулировании спора в порядке партисипативной процедуры, утвержденное судом, производится по правилам исполнения мирового соглашения, установленным статьей 178 настоящего Кодекса.</w:t>
      </w:r>
    </w:p>
    <w:p>
      <w:pPr>
        <w:spacing w:after="0"/>
        <w:ind w:left="0"/>
        <w:jc w:val="left"/>
      </w:pPr>
      <w:r>
        <w:rPr>
          <w:rFonts w:ascii="Times New Roman"/>
          <w:b/>
          <w:i w:val="false"/>
          <w:color w:val="000000"/>
        </w:rPr>
        <w:t xml:space="preserve"> Глава 18. СУДЕБНОЕ РАЗБИРАТЕЛЬСТВО</w:t>
      </w:r>
    </w:p>
    <w:p>
      <w:pPr>
        <w:spacing w:after="0"/>
        <w:ind w:left="0"/>
        <w:jc w:val="both"/>
      </w:pPr>
      <w:r>
        <w:rPr>
          <w:rFonts w:ascii="Times New Roman"/>
          <w:b/>
          <w:i w:val="false"/>
          <w:color w:val="000000"/>
          <w:sz w:val="28"/>
        </w:rPr>
        <w:t>      Статья 183. Сроки рассмотрения и разрешения гражданских</w:t>
      </w:r>
      <w:r>
        <w:br/>
      </w:r>
      <w:r>
        <w:rPr>
          <w:rFonts w:ascii="Times New Roman"/>
          <w:b w:val="false"/>
          <w:i w:val="false"/>
          <w:color w:val="000000"/>
          <w:sz w:val="28"/>
        </w:rPr>
        <w:t>
</w:t>
      </w:r>
      <w:r>
        <w:rPr>
          <w:rFonts w:ascii="Times New Roman"/>
          <w:b/>
          <w:i w:val="false"/>
          <w:color w:val="000000"/>
          <w:sz w:val="28"/>
        </w:rPr>
        <w:t>                  дел судом первой инстанции</w:t>
      </w:r>
    </w:p>
    <w:p>
      <w:pPr>
        <w:spacing w:after="0"/>
        <w:ind w:left="0"/>
        <w:jc w:val="both"/>
      </w:pPr>
      <w:r>
        <w:rPr>
          <w:rFonts w:ascii="Times New Roman"/>
          <w:b w:val="false"/>
          <w:i w:val="false"/>
          <w:color w:val="000000"/>
          <w:sz w:val="28"/>
        </w:rPr>
        <w:t>      1. Срок рассмотрения гражданского дела должен соответствовать его фактической сложности и интересам лиц, участвующих в деле.</w:t>
      </w:r>
      <w:r>
        <w:br/>
      </w:r>
      <w:r>
        <w:rPr>
          <w:rFonts w:ascii="Times New Roman"/>
          <w:b w:val="false"/>
          <w:i w:val="false"/>
          <w:color w:val="000000"/>
          <w:sz w:val="28"/>
        </w:rPr>
        <w:t>
      2. Гражданские дела рассматриваются и разрешаются судом в срок до двух месяцев со дня окончания подготовки дела к судебному разбирательству.</w:t>
      </w:r>
      <w:r>
        <w:br/>
      </w:r>
      <w:r>
        <w:rPr>
          <w:rFonts w:ascii="Times New Roman"/>
          <w:b w:val="false"/>
          <w:i w:val="false"/>
          <w:color w:val="000000"/>
          <w:sz w:val="28"/>
        </w:rPr>
        <w:t>
      Гражданские дела о восстановлении на работе, об установлении отцовства и взыскании алиментов, а также дела особого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искового заявления в суд. 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 со дня окончания подготовки дела к судебному разбирательству.</w:t>
      </w:r>
      <w:r>
        <w:br/>
      </w:r>
      <w:r>
        <w:rPr>
          <w:rFonts w:ascii="Times New Roman"/>
          <w:b w:val="false"/>
          <w:i w:val="false"/>
          <w:color w:val="000000"/>
          <w:sz w:val="28"/>
        </w:rPr>
        <w:t>
      3. Для отдельных категорий гражданских дел настоящим Кодексом могут быть установлены иные сроки их рассмотрения и разрешения.</w:t>
      </w:r>
      <w:r>
        <w:br/>
      </w:r>
      <w:r>
        <w:rPr>
          <w:rFonts w:ascii="Times New Roman"/>
          <w:b w:val="false"/>
          <w:i w:val="false"/>
          <w:color w:val="000000"/>
          <w:sz w:val="28"/>
        </w:rPr>
        <w:t>
      4. Течение срока рассмотрения и разрешения дела, по которому подан встречный иск, исчисляется со дня окончания подготовки дела к судебному разбирательству по основному иску.</w:t>
      </w:r>
      <w:r>
        <w:br/>
      </w:r>
      <w:r>
        <w:rPr>
          <w:rFonts w:ascii="Times New Roman"/>
          <w:b w:val="false"/>
          <w:i w:val="false"/>
          <w:color w:val="000000"/>
          <w:sz w:val="28"/>
        </w:rPr>
        <w:t>
      5. 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частью четвертой статьи 167 настоящего Кодекса.</w:t>
      </w:r>
      <w:r>
        <w:br/>
      </w:r>
      <w:r>
        <w:rPr>
          <w:rFonts w:ascii="Times New Roman"/>
          <w:b w:val="false"/>
          <w:i w:val="false"/>
          <w:color w:val="000000"/>
          <w:sz w:val="28"/>
        </w:rPr>
        <w:t>
      6.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w:t>
      </w:r>
    </w:p>
    <w:p>
      <w:pPr>
        <w:spacing w:after="0"/>
        <w:ind w:left="0"/>
        <w:jc w:val="both"/>
      </w:pPr>
      <w:r>
        <w:rPr>
          <w:rFonts w:ascii="Times New Roman"/>
          <w:b/>
          <w:i w:val="false"/>
          <w:color w:val="000000"/>
          <w:sz w:val="28"/>
        </w:rPr>
        <w:t>      Статья 184. Судебное заседание</w:t>
      </w:r>
    </w:p>
    <w:p>
      <w:pPr>
        <w:spacing w:after="0"/>
        <w:ind w:left="0"/>
        <w:jc w:val="both"/>
      </w:pPr>
      <w:r>
        <w:rPr>
          <w:rFonts w:ascii="Times New Roman"/>
          <w:b w:val="false"/>
          <w:i w:val="false"/>
          <w:color w:val="000000"/>
          <w:sz w:val="28"/>
        </w:rPr>
        <w:t>      Разбирательство гражданского дела судом происходит в судебном заседании с обязательным извещением лиц, участвующих в деле.</w:t>
      </w:r>
    </w:p>
    <w:p>
      <w:pPr>
        <w:spacing w:after="0"/>
        <w:ind w:left="0"/>
        <w:jc w:val="both"/>
      </w:pPr>
      <w:r>
        <w:rPr>
          <w:rFonts w:ascii="Times New Roman"/>
          <w:b/>
          <w:i w:val="false"/>
          <w:color w:val="000000"/>
          <w:sz w:val="28"/>
        </w:rPr>
        <w:t>      Статья 185. Председательствующий в судебном заседании</w:t>
      </w:r>
    </w:p>
    <w:p>
      <w:pPr>
        <w:spacing w:after="0"/>
        <w:ind w:left="0"/>
        <w:jc w:val="both"/>
      </w:pPr>
      <w:r>
        <w:rPr>
          <w:rFonts w:ascii="Times New Roman"/>
          <w:b w:val="false"/>
          <w:i w:val="false"/>
          <w:color w:val="000000"/>
          <w:sz w:val="28"/>
        </w:rPr>
        <w:t>      1. Обязанности председательствующего выполняет судья. Председательствующий руководит ходом заседания, обеспечивая в соответствии с принципами гражданского судопроизводства соблюдение последовательности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обязанностей, воспитательное воздействие процесса.</w:t>
      </w:r>
      <w:r>
        <w:br/>
      </w:r>
      <w:r>
        <w:rPr>
          <w:rFonts w:ascii="Times New Roman"/>
          <w:b w:val="false"/>
          <w:i w:val="false"/>
          <w:color w:val="000000"/>
          <w:sz w:val="28"/>
        </w:rPr>
        <w:t>
      2. Возражения кого-либо из лиц, участвующих в деле, против процессуальных действий председательствующего заносятся в протокол судебного заседания.</w:t>
      </w:r>
      <w:r>
        <w:br/>
      </w:r>
      <w:r>
        <w:rPr>
          <w:rFonts w:ascii="Times New Roman"/>
          <w:b w:val="false"/>
          <w:i w:val="false"/>
          <w:color w:val="000000"/>
          <w:sz w:val="28"/>
        </w:rPr>
        <w:t>
      3. Председательствующий принимает необходимые меры к обеспечению надлежащего порядка в судебном заседании. Требования по соблюдению порядка в судебном заседании обязательны для всех лиц, участвующих в деле, и представителей, специалистов, экспертов, переводчиков, а также для граждан, присутствующих в зале заседания суда.</w:t>
      </w:r>
      <w:r>
        <w:br/>
      </w:r>
      <w:r>
        <w:rPr>
          <w:rFonts w:ascii="Times New Roman"/>
          <w:b w:val="false"/>
          <w:i w:val="false"/>
          <w:color w:val="000000"/>
          <w:sz w:val="28"/>
        </w:rPr>
        <w:t>
      Невыполнение требований председательствующего по соблюдению порядка в судебном заседании влечет предусмотренную законом ответственность в соответствии с требованиями статей 119 и 120 настоящего Кодекса.</w:t>
      </w:r>
    </w:p>
    <w:p>
      <w:pPr>
        <w:spacing w:after="0"/>
        <w:ind w:left="0"/>
        <w:jc w:val="both"/>
      </w:pPr>
      <w:r>
        <w:rPr>
          <w:rFonts w:ascii="Times New Roman"/>
          <w:b/>
          <w:i w:val="false"/>
          <w:color w:val="000000"/>
          <w:sz w:val="28"/>
        </w:rPr>
        <w:t>      Статья 186. Непосредственность и устность судебного</w:t>
      </w:r>
      <w:r>
        <w:br/>
      </w:r>
      <w:r>
        <w:rPr>
          <w:rFonts w:ascii="Times New Roman"/>
          <w:b w:val="false"/>
          <w:i w:val="false"/>
          <w:color w:val="000000"/>
          <w:sz w:val="28"/>
        </w:rPr>
        <w:t>
</w:t>
      </w:r>
      <w:r>
        <w:rPr>
          <w:rFonts w:ascii="Times New Roman"/>
          <w:b/>
          <w:i w:val="false"/>
          <w:color w:val="000000"/>
          <w:sz w:val="28"/>
        </w:rPr>
        <w:t>                  разбирательства</w:t>
      </w:r>
    </w:p>
    <w:p>
      <w:pPr>
        <w:spacing w:after="0"/>
        <w:ind w:left="0"/>
        <w:jc w:val="both"/>
      </w:pPr>
      <w:r>
        <w:rPr>
          <w:rFonts w:ascii="Times New Roman"/>
          <w:b w:val="false"/>
          <w:i w:val="false"/>
          <w:color w:val="000000"/>
          <w:sz w:val="28"/>
        </w:rPr>
        <w:t>      1. Суд при рассмотрении и разрешении дела и спора обязан непосредственно исследовать доказательства по делу.</w:t>
      </w:r>
      <w:r>
        <w:br/>
      </w:r>
      <w:r>
        <w:rPr>
          <w:rFonts w:ascii="Times New Roman"/>
          <w:b w:val="false"/>
          <w:i w:val="false"/>
          <w:color w:val="000000"/>
          <w:sz w:val="28"/>
        </w:rPr>
        <w:t>
      Суд обязан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исключением дел, рассматриваемых в порядке письменного производства,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r>
        <w:br/>
      </w:r>
      <w:r>
        <w:rPr>
          <w:rFonts w:ascii="Times New Roman"/>
          <w:b w:val="false"/>
          <w:i w:val="false"/>
          <w:color w:val="000000"/>
          <w:sz w:val="28"/>
        </w:rPr>
        <w:t>
      2. Разбирательство дела в судебном заседании происходит устно. В случае замены судьи в процессе рассмотрения дела разбирательство должно быть произведено с самого начала.</w:t>
      </w:r>
      <w:r>
        <w:br/>
      </w:r>
      <w:r>
        <w:rPr>
          <w:rFonts w:ascii="Times New Roman"/>
          <w:b w:val="false"/>
          <w:i w:val="false"/>
          <w:color w:val="000000"/>
          <w:sz w:val="28"/>
        </w:rPr>
        <w:t>
      3. Заслушивание объяснений сторон других лиц, участвующих в деле, показания свидетелей, заключения экспертов, заключения государственных органов и органа местного самоуправления может осуществляться судом посредством видеоконференцсвязи.</w:t>
      </w:r>
    </w:p>
    <w:p>
      <w:pPr>
        <w:spacing w:after="0"/>
        <w:ind w:left="0"/>
        <w:jc w:val="both"/>
      </w:pPr>
      <w:r>
        <w:rPr>
          <w:rFonts w:ascii="Times New Roman"/>
          <w:b/>
          <w:i w:val="false"/>
          <w:color w:val="000000"/>
          <w:sz w:val="28"/>
        </w:rPr>
        <w:t>      Статья 187. Порядок в судебном заседании</w:t>
      </w:r>
    </w:p>
    <w:p>
      <w:pPr>
        <w:spacing w:after="0"/>
        <w:ind w:left="0"/>
        <w:jc w:val="both"/>
      </w:pPr>
      <w:r>
        <w:rPr>
          <w:rFonts w:ascii="Times New Roman"/>
          <w:b w:val="false"/>
          <w:i w:val="false"/>
          <w:color w:val="000000"/>
          <w:sz w:val="28"/>
        </w:rPr>
        <w:t>      1. При входе судьи в зал судебного заседания лица, присутствующие в зале, встают. Решение или определение суда, которым заканчивается дело без вынесения решения, присутствующие в зале судебного заседания слушают стоя.</w:t>
      </w:r>
      <w:r>
        <w:br/>
      </w:r>
      <w:r>
        <w:rPr>
          <w:rFonts w:ascii="Times New Roman"/>
          <w:b w:val="false"/>
          <w:i w:val="false"/>
          <w:color w:val="000000"/>
          <w:sz w:val="28"/>
        </w:rPr>
        <w:t>
      2. Лица, участвующие в деле, и присутствующие в зале судебного заседания граждане обращаются к судье «Уважаемый суд».</w:t>
      </w:r>
      <w:r>
        <w:br/>
      </w:r>
      <w:r>
        <w:rPr>
          <w:rFonts w:ascii="Times New Roman"/>
          <w:b w:val="false"/>
          <w:i w:val="false"/>
          <w:color w:val="000000"/>
          <w:sz w:val="28"/>
        </w:rPr>
        <w:t>
      Объяснения и показания, вопросы и ответы на них с разрешения председательствующего участники процесса дают стоя. Отступление от этого правила может быть допущено лишь с разрешения председательствующего.</w:t>
      </w:r>
      <w:r>
        <w:br/>
      </w:r>
      <w:r>
        <w:rPr>
          <w:rFonts w:ascii="Times New Roman"/>
          <w:b w:val="false"/>
          <w:i w:val="false"/>
          <w:color w:val="000000"/>
          <w:sz w:val="28"/>
        </w:rPr>
        <w:t>
      3. Лица, участвующие в деле, а также присутствующие в зале судебного заседания граждане обязаны соблюдать порядок в зале судебного заседания.</w:t>
      </w:r>
    </w:p>
    <w:p>
      <w:pPr>
        <w:spacing w:after="0"/>
        <w:ind w:left="0"/>
        <w:jc w:val="both"/>
      </w:pPr>
      <w:r>
        <w:rPr>
          <w:rFonts w:ascii="Times New Roman"/>
          <w:b/>
          <w:i w:val="false"/>
          <w:color w:val="000000"/>
          <w:sz w:val="28"/>
        </w:rPr>
        <w:t>      Статья 188. Меры, применяемые к нарушителям порядка в</w:t>
      </w:r>
      <w:r>
        <w:br/>
      </w:r>
      <w:r>
        <w:rPr>
          <w:rFonts w:ascii="Times New Roman"/>
          <w:b w:val="false"/>
          <w:i w:val="false"/>
          <w:color w:val="000000"/>
          <w:sz w:val="28"/>
        </w:rPr>
        <w:t>
</w:t>
      </w:r>
      <w:r>
        <w:rPr>
          <w:rFonts w:ascii="Times New Roman"/>
          <w:b/>
          <w:i w:val="false"/>
          <w:color w:val="000000"/>
          <w:sz w:val="28"/>
        </w:rPr>
        <w:t>                  судебном заседании</w:t>
      </w:r>
    </w:p>
    <w:p>
      <w:pPr>
        <w:spacing w:after="0"/>
        <w:ind w:left="0"/>
        <w:jc w:val="both"/>
      </w:pPr>
      <w:r>
        <w:rPr>
          <w:rFonts w:ascii="Times New Roman"/>
          <w:b w:val="false"/>
          <w:i w:val="false"/>
          <w:color w:val="000000"/>
          <w:sz w:val="28"/>
        </w:rPr>
        <w:t>      1. Лицу, нарушающему порядок во время разбирательства дела, председательствующий от имени суда делает предупреждение.</w:t>
      </w:r>
      <w:r>
        <w:br/>
      </w:r>
      <w:r>
        <w:rPr>
          <w:rFonts w:ascii="Times New Roman"/>
          <w:b w:val="false"/>
          <w:i w:val="false"/>
          <w:color w:val="000000"/>
          <w:sz w:val="28"/>
        </w:rPr>
        <w:t>
      2. При повторном нарушении порядка лицо, участвующее в деле, может быть удалено из зала судебного заседания по определению суда, которое заносится в протокол судебного 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судебного заседания, с процессуальными действиями, совершенными в его отсутствие. Лица, возвращенные в зал судебного заседания, вправе дать объяснения по обстоятельствам, исследованным в его отсутствие, и задать вопросы другим лицам, участвующим в деле.</w:t>
      </w:r>
      <w:r>
        <w:br/>
      </w:r>
      <w:r>
        <w:rPr>
          <w:rFonts w:ascii="Times New Roman"/>
          <w:b w:val="false"/>
          <w:i w:val="false"/>
          <w:color w:val="000000"/>
          <w:sz w:val="28"/>
        </w:rPr>
        <w:t>
      3. Граждане, не участвующие в деле и присутствующие в зале судебного заседания, за повторное нарушение порядка удаляются из зала заседания по распоряжению председательствующего.</w:t>
      </w:r>
      <w:r>
        <w:br/>
      </w:r>
      <w:r>
        <w:rPr>
          <w:rFonts w:ascii="Times New Roman"/>
          <w:b w:val="false"/>
          <w:i w:val="false"/>
          <w:color w:val="000000"/>
          <w:sz w:val="28"/>
        </w:rPr>
        <w:t>
      4. При массовом нарушении порядка присутствующими при разбирательстве дела гражданами суд может удалить из зала судебного заседания всех граждан, не участвующих в деле, и рассмотреть дело в закрытом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протокол судебного заседания.</w:t>
      </w:r>
      <w:r>
        <w:br/>
      </w:r>
      <w:r>
        <w:rPr>
          <w:rFonts w:ascii="Times New Roman"/>
          <w:b w:val="false"/>
          <w:i w:val="false"/>
          <w:color w:val="000000"/>
          <w:sz w:val="28"/>
        </w:rPr>
        <w:t>
      5. Суд вправе при установлении факта неуважения к суду со стороны присутствующего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установленном статьей 120 настоящего Кодекса.</w:t>
      </w:r>
      <w:r>
        <w:br/>
      </w:r>
      <w:r>
        <w:rPr>
          <w:rFonts w:ascii="Times New Roman"/>
          <w:b w:val="false"/>
          <w:i w:val="false"/>
          <w:color w:val="000000"/>
          <w:sz w:val="28"/>
        </w:rPr>
        <w:t>
      6. Если в действиях нарушителя порядка в судебном заседании имеются признаки уголовного правонарушения (преступления), это лицо может быть привлечено к уголовной ответственности в порядке, установленном статьей 120 настоящего Кодекса.</w:t>
      </w:r>
    </w:p>
    <w:p>
      <w:pPr>
        <w:spacing w:after="0"/>
        <w:ind w:left="0"/>
        <w:jc w:val="both"/>
      </w:pPr>
      <w:r>
        <w:rPr>
          <w:rFonts w:ascii="Times New Roman"/>
          <w:b/>
          <w:i w:val="false"/>
          <w:color w:val="000000"/>
          <w:sz w:val="28"/>
        </w:rPr>
        <w:t>      Статья 189. Открытие судебного заседания</w:t>
      </w:r>
    </w:p>
    <w:p>
      <w:pPr>
        <w:spacing w:after="0"/>
        <w:ind w:left="0"/>
        <w:jc w:val="both"/>
      </w:pPr>
      <w:r>
        <w:rPr>
          <w:rFonts w:ascii="Times New Roman"/>
          <w:b w:val="false"/>
          <w:i w:val="false"/>
          <w:color w:val="000000"/>
          <w:sz w:val="28"/>
        </w:rPr>
        <w:t>      1. 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r>
        <w:br/>
      </w:r>
      <w:r>
        <w:rPr>
          <w:rFonts w:ascii="Times New Roman"/>
          <w:b w:val="false"/>
          <w:i w:val="false"/>
          <w:color w:val="000000"/>
          <w:sz w:val="28"/>
        </w:rPr>
        <w:t>
      2. При использовании судом средств аудио- или видеозаписи судебного заседания председательствующий объявляет об этом.</w:t>
      </w:r>
      <w:r>
        <w:br/>
      </w:r>
      <w:r>
        <w:rPr>
          <w:rFonts w:ascii="Times New Roman"/>
          <w:b w:val="false"/>
          <w:i w:val="false"/>
          <w:color w:val="000000"/>
          <w:sz w:val="28"/>
        </w:rPr>
        <w:t>
      В случае невозможности использования средств аудио- или видеозаписи судебного заседания, секретарь судебного заседания докладывает об этом суду с отражением этих сведений в протоколе судебного заседания.</w:t>
      </w:r>
    </w:p>
    <w:p>
      <w:pPr>
        <w:spacing w:after="0"/>
        <w:ind w:left="0"/>
        <w:jc w:val="both"/>
      </w:pPr>
      <w:r>
        <w:rPr>
          <w:rFonts w:ascii="Times New Roman"/>
          <w:b/>
          <w:i w:val="false"/>
          <w:color w:val="000000"/>
          <w:sz w:val="28"/>
        </w:rPr>
        <w:t>      Статья 190. Проверка явки участников процесса</w:t>
      </w:r>
    </w:p>
    <w:p>
      <w:pPr>
        <w:spacing w:after="0"/>
        <w:ind w:left="0"/>
        <w:jc w:val="both"/>
      </w:pPr>
      <w:r>
        <w:rPr>
          <w:rFonts w:ascii="Times New Roman"/>
          <w:b w:val="false"/>
          <w:i w:val="false"/>
          <w:color w:val="000000"/>
          <w:sz w:val="28"/>
        </w:rPr>
        <w:t>      1.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w:t>
      </w:r>
      <w:r>
        <w:br/>
      </w:r>
      <w:r>
        <w:rPr>
          <w:rFonts w:ascii="Times New Roman"/>
          <w:b w:val="false"/>
          <w:i w:val="false"/>
          <w:color w:val="000000"/>
          <w:sz w:val="28"/>
        </w:rPr>
        <w:t>
      2. Председательствующий устанавливает личность явившихся, а также проверяет полномочия представителей.</w:t>
      </w:r>
    </w:p>
    <w:p>
      <w:pPr>
        <w:spacing w:after="0"/>
        <w:ind w:left="0"/>
        <w:jc w:val="both"/>
      </w:pPr>
      <w:r>
        <w:rPr>
          <w:rFonts w:ascii="Times New Roman"/>
          <w:b/>
          <w:i w:val="false"/>
          <w:color w:val="000000"/>
          <w:sz w:val="28"/>
        </w:rPr>
        <w:t>      Статья 191. Разъяснение переводчику его обязанностей</w:t>
      </w:r>
    </w:p>
    <w:p>
      <w:pPr>
        <w:spacing w:after="0"/>
        <w:ind w:left="0"/>
        <w:jc w:val="both"/>
      </w:pPr>
      <w:r>
        <w:rPr>
          <w:rFonts w:ascii="Times New Roman"/>
          <w:b w:val="false"/>
          <w:i w:val="false"/>
          <w:color w:val="000000"/>
          <w:sz w:val="28"/>
        </w:rPr>
        <w:t>      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судоговорение,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консультаций специалистов, а также распоряжений судьи, выносимых судом судебных актов.</w:t>
      </w:r>
      <w:r>
        <w:br/>
      </w:r>
      <w:r>
        <w:rPr>
          <w:rFonts w:ascii="Times New Roman"/>
          <w:b w:val="false"/>
          <w:i w:val="false"/>
          <w:color w:val="000000"/>
          <w:sz w:val="28"/>
        </w:rPr>
        <w:t>
      2. Председательствующий предупреждает переводчика об ответственности, предусмотренной Уголовным кодексом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взыскание в соответствии с законодательством об административных правонарушениях.</w:t>
      </w:r>
      <w:r>
        <w:br/>
      </w:r>
      <w:r>
        <w:rPr>
          <w:rFonts w:ascii="Times New Roman"/>
          <w:b w:val="false"/>
          <w:i w:val="false"/>
          <w:color w:val="000000"/>
          <w:sz w:val="28"/>
        </w:rPr>
        <w:t>
      3. Правила настоящей статьи распространяются на лицо, владеющее навыками сурдоперевода и привлеченное судом для участия в процессе.</w:t>
      </w:r>
    </w:p>
    <w:p>
      <w:pPr>
        <w:spacing w:after="0"/>
        <w:ind w:left="0"/>
        <w:jc w:val="both"/>
      </w:pPr>
      <w:r>
        <w:rPr>
          <w:rFonts w:ascii="Times New Roman"/>
          <w:b/>
          <w:i w:val="false"/>
          <w:color w:val="000000"/>
          <w:sz w:val="28"/>
        </w:rPr>
        <w:t>      Статья 192. Удаление свидетелей из зала судебного</w:t>
      </w:r>
      <w:r>
        <w:br/>
      </w:r>
      <w:r>
        <w:rPr>
          <w:rFonts w:ascii="Times New Roman"/>
          <w:b w:val="false"/>
          <w:i w:val="false"/>
          <w:color w:val="000000"/>
          <w:sz w:val="28"/>
        </w:rPr>
        <w:t>
</w:t>
      </w:r>
      <w:r>
        <w:rPr>
          <w:rFonts w:ascii="Times New Roman"/>
          <w:b/>
          <w:i w:val="false"/>
          <w:color w:val="000000"/>
          <w:sz w:val="28"/>
        </w:rPr>
        <w:t>                  заседания</w:t>
      </w:r>
    </w:p>
    <w:p>
      <w:pPr>
        <w:spacing w:after="0"/>
        <w:ind w:left="0"/>
        <w:jc w:val="both"/>
      </w:pPr>
      <w:r>
        <w:rPr>
          <w:rFonts w:ascii="Times New Roman"/>
          <w:b w:val="false"/>
          <w:i w:val="false"/>
          <w:color w:val="000000"/>
          <w:sz w:val="28"/>
        </w:rPr>
        <w:t>      1. Явившиеся свидетели удаляются из зала судебного заседания.</w:t>
      </w:r>
      <w:r>
        <w:br/>
      </w:r>
      <w:r>
        <w:rPr>
          <w:rFonts w:ascii="Times New Roman"/>
          <w:b w:val="false"/>
          <w:i w:val="false"/>
          <w:color w:val="000000"/>
          <w:sz w:val="28"/>
        </w:rPr>
        <w:t>
      2. Председательствующий принимает меры к тому, чтобы допрошенные свидетели не общались с недопрошенными судом свидетелями.</w:t>
      </w:r>
    </w:p>
    <w:p>
      <w:pPr>
        <w:spacing w:after="0"/>
        <w:ind w:left="0"/>
        <w:jc w:val="both"/>
      </w:pPr>
      <w:r>
        <w:rPr>
          <w:rFonts w:ascii="Times New Roman"/>
          <w:b/>
          <w:i w:val="false"/>
          <w:color w:val="000000"/>
          <w:sz w:val="28"/>
        </w:rPr>
        <w:t>      Статья 193. Объявление состава суда и разъяснение права</w:t>
      </w:r>
      <w:r>
        <w:br/>
      </w:r>
      <w:r>
        <w:rPr>
          <w:rFonts w:ascii="Times New Roman"/>
          <w:b w:val="false"/>
          <w:i w:val="false"/>
          <w:color w:val="000000"/>
          <w:sz w:val="28"/>
        </w:rPr>
        <w:t>
</w:t>
      </w:r>
      <w:r>
        <w:rPr>
          <w:rFonts w:ascii="Times New Roman"/>
          <w:b/>
          <w:i w:val="false"/>
          <w:color w:val="000000"/>
          <w:sz w:val="28"/>
        </w:rPr>
        <w:t>                  отвода</w:t>
      </w:r>
    </w:p>
    <w:p>
      <w:pPr>
        <w:spacing w:after="0"/>
        <w:ind w:left="0"/>
        <w:jc w:val="both"/>
      </w:pPr>
      <w:r>
        <w:rPr>
          <w:rFonts w:ascii="Times New Roman"/>
          <w:b w:val="false"/>
          <w:i w:val="false"/>
          <w:color w:val="000000"/>
          <w:sz w:val="28"/>
        </w:rPr>
        <w:t>      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r>
        <w:br/>
      </w:r>
      <w:r>
        <w:rPr>
          <w:rFonts w:ascii="Times New Roman"/>
          <w:b w:val="false"/>
          <w:i w:val="false"/>
          <w:color w:val="000000"/>
          <w:sz w:val="28"/>
        </w:rPr>
        <w:t>
      2. Основания для отводов, порядок разрешения заявленного отвода и последствия удовлетворения таких заявлений определяются статьями 38, 39, 40, 41 и 42 настоящего Кодекса.</w:t>
      </w:r>
    </w:p>
    <w:p>
      <w:pPr>
        <w:spacing w:after="0"/>
        <w:ind w:left="0"/>
        <w:jc w:val="both"/>
      </w:pPr>
      <w:r>
        <w:rPr>
          <w:rFonts w:ascii="Times New Roman"/>
          <w:b/>
          <w:i w:val="false"/>
          <w:color w:val="000000"/>
          <w:sz w:val="28"/>
        </w:rPr>
        <w:t>      Статья 194. Разъяснение лицам, участвующим в деле, их</w:t>
      </w:r>
      <w:r>
        <w:br/>
      </w:r>
      <w:r>
        <w:rPr>
          <w:rFonts w:ascii="Times New Roman"/>
          <w:b w:val="false"/>
          <w:i w:val="false"/>
          <w:color w:val="000000"/>
          <w:sz w:val="28"/>
        </w:rPr>
        <w:t>
</w:t>
      </w:r>
      <w:r>
        <w:rPr>
          <w:rFonts w:ascii="Times New Roman"/>
          <w:b/>
          <w:i w:val="false"/>
          <w:color w:val="000000"/>
          <w:sz w:val="28"/>
        </w:rPr>
        <w:t>                  прав и обязанностей</w:t>
      </w:r>
    </w:p>
    <w:p>
      <w:pPr>
        <w:spacing w:after="0"/>
        <w:ind w:left="0"/>
        <w:jc w:val="both"/>
      </w:pPr>
      <w:r>
        <w:rPr>
          <w:rFonts w:ascii="Times New Roman"/>
          <w:b w:val="false"/>
          <w:i w:val="false"/>
          <w:color w:val="000000"/>
          <w:sz w:val="28"/>
        </w:rPr>
        <w:t>      Председательствующий удостоверяется в ознакомлении лиц, участвующих в деле с процессуальными правами и обязанностями, а в случае неознакомления разъясняет им права и обязанности.</w:t>
      </w:r>
      <w:r>
        <w:br/>
      </w:r>
      <w:r>
        <w:rPr>
          <w:rFonts w:ascii="Times New Roman"/>
          <w:b w:val="false"/>
          <w:i w:val="false"/>
          <w:color w:val="000000"/>
          <w:sz w:val="28"/>
        </w:rPr>
        <w:t>
      Председательствующий разъясняет сторонам право разрешить спор мировым соглашением, соглашением об урегулировании спора (конфликта) в порядке медиации,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или третейский суд, и их правовые последствия.</w:t>
      </w:r>
    </w:p>
    <w:p>
      <w:pPr>
        <w:spacing w:after="0"/>
        <w:ind w:left="0"/>
        <w:jc w:val="both"/>
      </w:pPr>
      <w:r>
        <w:rPr>
          <w:rFonts w:ascii="Times New Roman"/>
          <w:b/>
          <w:i w:val="false"/>
          <w:color w:val="000000"/>
          <w:sz w:val="28"/>
        </w:rPr>
        <w:t>      Статья 195. Разрешение судом ходатайств лиц, участвующих</w:t>
      </w:r>
      <w:r>
        <w:br/>
      </w:r>
      <w:r>
        <w:rPr>
          <w:rFonts w:ascii="Times New Roman"/>
          <w:b w:val="false"/>
          <w:i w:val="false"/>
          <w:color w:val="000000"/>
          <w:sz w:val="28"/>
        </w:rPr>
        <w:t>
</w:t>
      </w:r>
      <w:r>
        <w:rPr>
          <w:rFonts w:ascii="Times New Roman"/>
          <w:b/>
          <w:i w:val="false"/>
          <w:color w:val="000000"/>
          <w:sz w:val="28"/>
        </w:rPr>
        <w:t>                  в деле</w:t>
      </w:r>
    </w:p>
    <w:p>
      <w:pPr>
        <w:spacing w:after="0"/>
        <w:ind w:left="0"/>
        <w:jc w:val="both"/>
      </w:pPr>
      <w:r>
        <w:rPr>
          <w:rFonts w:ascii="Times New Roman"/>
          <w:b w:val="false"/>
          <w:i w:val="false"/>
          <w:color w:val="000000"/>
          <w:sz w:val="28"/>
        </w:rPr>
        <w:t>      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заседания. В случаях, установленных настоящим Кодексом, выносится определение суда.</w:t>
      </w:r>
    </w:p>
    <w:p>
      <w:pPr>
        <w:spacing w:after="0"/>
        <w:ind w:left="0"/>
        <w:jc w:val="both"/>
      </w:pPr>
      <w:r>
        <w:rPr>
          <w:rFonts w:ascii="Times New Roman"/>
          <w:b/>
          <w:i w:val="false"/>
          <w:color w:val="000000"/>
          <w:sz w:val="28"/>
        </w:rPr>
        <w:t>      Статья 196. Последствия неявки в судебное заседание лиц,</w:t>
      </w:r>
      <w:r>
        <w:br/>
      </w:r>
      <w:r>
        <w:rPr>
          <w:rFonts w:ascii="Times New Roman"/>
          <w:b w:val="false"/>
          <w:i w:val="false"/>
          <w:color w:val="000000"/>
          <w:sz w:val="28"/>
        </w:rPr>
        <w:t>
</w:t>
      </w:r>
      <w:r>
        <w:rPr>
          <w:rFonts w:ascii="Times New Roman"/>
          <w:b/>
          <w:i w:val="false"/>
          <w:color w:val="000000"/>
          <w:sz w:val="28"/>
        </w:rPr>
        <w:t>                  участвующих в деле, и представителей</w:t>
      </w:r>
    </w:p>
    <w:p>
      <w:pPr>
        <w:spacing w:after="0"/>
        <w:ind w:left="0"/>
        <w:jc w:val="both"/>
      </w:pPr>
      <w:r>
        <w:rPr>
          <w:rFonts w:ascii="Times New Roman"/>
          <w:b w:val="false"/>
          <w:i w:val="false"/>
          <w:color w:val="000000"/>
          <w:sz w:val="28"/>
        </w:rPr>
        <w:t>      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w:t>
      </w:r>
      <w:r>
        <w:br/>
      </w:r>
      <w:r>
        <w:rPr>
          <w:rFonts w:ascii="Times New Roman"/>
          <w:b w:val="false"/>
          <w:i w:val="false"/>
          <w:color w:val="000000"/>
          <w:sz w:val="28"/>
        </w:rPr>
        <w:t>
      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w:t>
      </w:r>
      <w:r>
        <w:br/>
      </w:r>
      <w:r>
        <w:rPr>
          <w:rFonts w:ascii="Times New Roman"/>
          <w:b w:val="false"/>
          <w:i w:val="false"/>
          <w:color w:val="000000"/>
          <w:sz w:val="28"/>
        </w:rPr>
        <w:t>
      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неявки уважительной.</w:t>
      </w:r>
      <w:r>
        <w:br/>
      </w:r>
      <w:r>
        <w:rPr>
          <w:rFonts w:ascii="Times New Roman"/>
          <w:b w:val="false"/>
          <w:i w:val="false"/>
          <w:color w:val="000000"/>
          <w:sz w:val="28"/>
        </w:rPr>
        <w:t>
      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w:t>
      </w:r>
      <w:r>
        <w:br/>
      </w:r>
      <w:r>
        <w:rPr>
          <w:rFonts w:ascii="Times New Roman"/>
          <w:b w:val="false"/>
          <w:i w:val="false"/>
          <w:color w:val="000000"/>
          <w:sz w:val="28"/>
        </w:rPr>
        <w:t>
      5. Суд вправе рассмотреть дело в заочном производстве по основаниям, предусмотренным статьей 256 настоящего Кодекса.</w:t>
      </w:r>
      <w:r>
        <w:br/>
      </w:r>
      <w:r>
        <w:rPr>
          <w:rFonts w:ascii="Times New Roman"/>
          <w:b w:val="false"/>
          <w:i w:val="false"/>
          <w:color w:val="000000"/>
          <w:sz w:val="28"/>
        </w:rPr>
        <w:t>
      6. Стороны вправе в письменной форме просить суд о рассмотрении дела в их отсутствие и направлении им копии решения.</w:t>
      </w:r>
      <w:r>
        <w:br/>
      </w:r>
      <w:r>
        <w:rPr>
          <w:rFonts w:ascii="Times New Roman"/>
          <w:b w:val="false"/>
          <w:i w:val="false"/>
          <w:color w:val="000000"/>
          <w:sz w:val="28"/>
        </w:rPr>
        <w:t>
      7.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представителя по уважительной причине.</w:t>
      </w:r>
    </w:p>
    <w:p>
      <w:pPr>
        <w:spacing w:after="0"/>
        <w:ind w:left="0"/>
        <w:jc w:val="both"/>
      </w:pPr>
      <w:r>
        <w:rPr>
          <w:rFonts w:ascii="Times New Roman"/>
          <w:b/>
          <w:i w:val="false"/>
          <w:color w:val="000000"/>
          <w:sz w:val="28"/>
        </w:rPr>
        <w:t>      Статья 197. Последствия неявки в судебное заседание</w:t>
      </w:r>
      <w:r>
        <w:br/>
      </w:r>
      <w:r>
        <w:rPr>
          <w:rFonts w:ascii="Times New Roman"/>
          <w:b w:val="false"/>
          <w:i w:val="false"/>
          <w:color w:val="000000"/>
          <w:sz w:val="28"/>
        </w:rPr>
        <w:t>
</w:t>
      </w:r>
      <w:r>
        <w:rPr>
          <w:rFonts w:ascii="Times New Roman"/>
          <w:b/>
          <w:i w:val="false"/>
          <w:color w:val="000000"/>
          <w:sz w:val="28"/>
        </w:rPr>
        <w:t>                  свидетеля, эксперта, специалиста, переводчика</w:t>
      </w:r>
    </w:p>
    <w:p>
      <w:pPr>
        <w:spacing w:after="0"/>
        <w:ind w:left="0"/>
        <w:jc w:val="both"/>
      </w:pPr>
      <w:r>
        <w:rPr>
          <w:rFonts w:ascii="Times New Roman"/>
          <w:b w:val="false"/>
          <w:i w:val="false"/>
          <w:color w:val="000000"/>
          <w:sz w:val="28"/>
        </w:rPr>
        <w:t>      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его отложении.</w:t>
      </w:r>
      <w:r>
        <w:br/>
      </w:r>
      <w:r>
        <w:rPr>
          <w:rFonts w:ascii="Times New Roman"/>
          <w:b w:val="false"/>
          <w:i w:val="false"/>
          <w:color w:val="000000"/>
          <w:sz w:val="28"/>
        </w:rPr>
        <w:t>
      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w:t>
      </w:r>
      <w:r>
        <w:br/>
      </w:r>
      <w:r>
        <w:rPr>
          <w:rFonts w:ascii="Times New Roman"/>
          <w:b w:val="false"/>
          <w:i w:val="false"/>
          <w:color w:val="000000"/>
          <w:sz w:val="28"/>
        </w:rPr>
        <w:t>
      3. Если свидетель, эксперт, специалист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проявление неуважения к суду в порядке, предусмотренном статьями 119 и 120 настоящего Кодекса.</w:t>
      </w:r>
    </w:p>
    <w:p>
      <w:pPr>
        <w:spacing w:after="0"/>
        <w:ind w:left="0"/>
        <w:jc w:val="both"/>
      </w:pPr>
      <w:r>
        <w:rPr>
          <w:rFonts w:ascii="Times New Roman"/>
          <w:b/>
          <w:i w:val="false"/>
          <w:color w:val="000000"/>
          <w:sz w:val="28"/>
        </w:rPr>
        <w:t>      Статья 198. Отложение разбирательства дела</w:t>
      </w:r>
    </w:p>
    <w:p>
      <w:pPr>
        <w:spacing w:after="0"/>
        <w:ind w:left="0"/>
        <w:jc w:val="both"/>
      </w:pPr>
      <w:r>
        <w:rPr>
          <w:rFonts w:ascii="Times New Roman"/>
          <w:b w:val="false"/>
          <w:i w:val="false"/>
          <w:color w:val="000000"/>
          <w:sz w:val="28"/>
        </w:rPr>
        <w:t>      1. Отложение разбирательства дела допускается, если суд сочтет невозможным рассмотрение дела в этом судебном заседании вследствие неявки кого-либо из лиц, участвующих в деле, необходимости представления или истребования дополнительных доказательств по правилам статьи 73 настоящего Кодекса, при предъявлении встречного иска в случае, предусмотренном частью второй статьи 153 настоящего Кодекса, необходимости совершения иных процессуальных действий.</w:t>
      </w:r>
      <w:r>
        <w:br/>
      </w:r>
      <w:r>
        <w:rPr>
          <w:rFonts w:ascii="Times New Roman"/>
          <w:b w:val="false"/>
          <w:i w:val="false"/>
          <w:color w:val="000000"/>
          <w:sz w:val="28"/>
        </w:rPr>
        <w:t>
      2. Суд обязан отложить на тридцать дней разбирательство дела, связанного со спором о ребенке, в случае поступления письменного уведомления от уполномоченного органа Республики Казахстан в целях обеспечения исполнения обязательств по международному договору Республики Казахстан, о получении им заявления о незаконном перемещении этого ребенка в Республику Казахстан или его удержании в Республике Казахстан.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r>
        <w:br/>
      </w:r>
      <w:r>
        <w:rPr>
          <w:rFonts w:ascii="Times New Roman"/>
          <w:b w:val="false"/>
          <w:i w:val="false"/>
          <w:color w:val="000000"/>
          <w:sz w:val="28"/>
        </w:rPr>
        <w:t>
      3.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pPr>
        <w:spacing w:after="0"/>
        <w:ind w:left="0"/>
        <w:jc w:val="both"/>
      </w:pPr>
      <w:r>
        <w:rPr>
          <w:rFonts w:ascii="Times New Roman"/>
          <w:b/>
          <w:i w:val="false"/>
          <w:color w:val="000000"/>
          <w:sz w:val="28"/>
        </w:rPr>
        <w:t>      Статья 199. Допрос свидетелей при отложении</w:t>
      </w:r>
      <w:r>
        <w:br/>
      </w:r>
      <w:r>
        <w:rPr>
          <w:rFonts w:ascii="Times New Roman"/>
          <w:b w:val="false"/>
          <w:i w:val="false"/>
          <w:color w:val="000000"/>
          <w:sz w:val="28"/>
        </w:rPr>
        <w:t>
</w:t>
      </w:r>
      <w:r>
        <w:rPr>
          <w:rFonts w:ascii="Times New Roman"/>
          <w:b/>
          <w:i w:val="false"/>
          <w:color w:val="000000"/>
          <w:sz w:val="28"/>
        </w:rPr>
        <w:t>                  разбирательства дела</w:t>
      </w:r>
    </w:p>
    <w:p>
      <w:pPr>
        <w:spacing w:after="0"/>
        <w:ind w:left="0"/>
        <w:jc w:val="both"/>
      </w:pPr>
      <w:r>
        <w:rPr>
          <w:rFonts w:ascii="Times New Roman"/>
          <w:b w:val="false"/>
          <w:i w:val="false"/>
          <w:color w:val="000000"/>
          <w:sz w:val="28"/>
        </w:rPr>
        <w:t>      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w:t>
      </w:r>
    </w:p>
    <w:p>
      <w:pPr>
        <w:spacing w:after="0"/>
        <w:ind w:left="0"/>
        <w:jc w:val="both"/>
      </w:pPr>
      <w:r>
        <w:rPr>
          <w:rFonts w:ascii="Times New Roman"/>
          <w:b/>
          <w:i w:val="false"/>
          <w:color w:val="000000"/>
          <w:sz w:val="28"/>
        </w:rPr>
        <w:t>      Статья 200. Разъяснение эксперту и специалисту его прав и</w:t>
      </w:r>
      <w:r>
        <w:br/>
      </w:r>
      <w:r>
        <w:rPr>
          <w:rFonts w:ascii="Times New Roman"/>
          <w:b w:val="false"/>
          <w:i w:val="false"/>
          <w:color w:val="000000"/>
          <w:sz w:val="28"/>
        </w:rPr>
        <w:t>
</w:t>
      </w:r>
      <w:r>
        <w:rPr>
          <w:rFonts w:ascii="Times New Roman"/>
          <w:b/>
          <w:i w:val="false"/>
          <w:color w:val="000000"/>
          <w:sz w:val="28"/>
        </w:rPr>
        <w:t>                  обязанностей</w:t>
      </w:r>
    </w:p>
    <w:p>
      <w:pPr>
        <w:spacing w:after="0"/>
        <w:ind w:left="0"/>
        <w:jc w:val="both"/>
      </w:pPr>
      <w:r>
        <w:rPr>
          <w:rFonts w:ascii="Times New Roman"/>
          <w:b w:val="false"/>
          <w:i w:val="false"/>
          <w:color w:val="000000"/>
          <w:sz w:val="28"/>
        </w:rPr>
        <w:t>      Председательствующий разъясняет эксперту его процессуальные права и обязанности, предупреждает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заседания.</w:t>
      </w:r>
      <w:r>
        <w:br/>
      </w:r>
      <w:r>
        <w:rPr>
          <w:rFonts w:ascii="Times New Roman"/>
          <w:b w:val="false"/>
          <w:i w:val="false"/>
          <w:color w:val="000000"/>
          <w:sz w:val="28"/>
        </w:rPr>
        <w:t>
      Специалисту разъясняются его процессуальные права и обязанность оказывать содействие суду в выполнении необходимых процессуальных действий.</w:t>
      </w:r>
    </w:p>
    <w:p>
      <w:pPr>
        <w:spacing w:after="0"/>
        <w:ind w:left="0"/>
        <w:jc w:val="both"/>
      </w:pPr>
      <w:r>
        <w:rPr>
          <w:rFonts w:ascii="Times New Roman"/>
          <w:b/>
          <w:i w:val="false"/>
          <w:color w:val="000000"/>
          <w:sz w:val="28"/>
        </w:rPr>
        <w:t>      Статья 201. Начало рассмотрения дела по существу</w:t>
      </w: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или третейский суд либо разрешить спор (конфликт) в порядке медиации или в порядке партисипативной процедуры или другим установленным законом способом.</w:t>
      </w:r>
    </w:p>
    <w:p>
      <w:pPr>
        <w:spacing w:after="0"/>
        <w:ind w:left="0"/>
        <w:jc w:val="both"/>
      </w:pPr>
      <w:r>
        <w:rPr>
          <w:rFonts w:ascii="Times New Roman"/>
          <w:b/>
          <w:i w:val="false"/>
          <w:color w:val="000000"/>
          <w:sz w:val="28"/>
        </w:rPr>
        <w:t>      Статья 202. Объяснения лиц, участвующих в деле, и</w:t>
      </w:r>
      <w:r>
        <w:br/>
      </w:r>
      <w:r>
        <w:rPr>
          <w:rFonts w:ascii="Times New Roman"/>
          <w:b w:val="false"/>
          <w:i w:val="false"/>
          <w:color w:val="000000"/>
          <w:sz w:val="28"/>
        </w:rPr>
        <w:t>
</w:t>
      </w:r>
      <w:r>
        <w:rPr>
          <w:rFonts w:ascii="Times New Roman"/>
          <w:b/>
          <w:i w:val="false"/>
          <w:color w:val="000000"/>
          <w:sz w:val="28"/>
        </w:rPr>
        <w:t>                  установление порядка исследования</w:t>
      </w:r>
      <w:r>
        <w:br/>
      </w:r>
      <w:r>
        <w:rPr>
          <w:rFonts w:ascii="Times New Roman"/>
          <w:b w:val="false"/>
          <w:i w:val="false"/>
          <w:color w:val="000000"/>
          <w:sz w:val="28"/>
        </w:rPr>
        <w:t>
</w:t>
      </w:r>
      <w:r>
        <w:rPr>
          <w:rFonts w:ascii="Times New Roman"/>
          <w:b/>
          <w:i w:val="false"/>
          <w:color w:val="000000"/>
          <w:sz w:val="28"/>
        </w:rPr>
        <w:t>                  доказательств</w:t>
      </w:r>
    </w:p>
    <w:p>
      <w:pPr>
        <w:spacing w:after="0"/>
        <w:ind w:left="0"/>
        <w:jc w:val="both"/>
      </w:pPr>
      <w:r>
        <w:rPr>
          <w:rFonts w:ascii="Times New Roman"/>
          <w:b w:val="false"/>
          <w:i w:val="false"/>
          <w:color w:val="000000"/>
          <w:sz w:val="28"/>
        </w:rPr>
        <w:t>      1. Суд заслушивает объяснения истца и участвующего на его стороне третьего лица, их представителей, а также ответчика и участвующего на его стороне третьего лица, их представителей.</w:t>
      </w:r>
      <w:r>
        <w:br/>
      </w:r>
      <w:r>
        <w:rPr>
          <w:rFonts w:ascii="Times New Roman"/>
          <w:b w:val="false"/>
          <w:i w:val="false"/>
          <w:color w:val="000000"/>
          <w:sz w:val="28"/>
        </w:rPr>
        <w:t>
      Лица, предъявившие иск в соответствии с частью 3 статьи 55 и статьей 56 настоящего Кодекса в интересах истца, дают объяснения по обстоятельствам дела и представляют доказательства первыми.</w:t>
      </w:r>
      <w:r>
        <w:br/>
      </w:r>
      <w:r>
        <w:rPr>
          <w:rFonts w:ascii="Times New Roman"/>
          <w:b w:val="false"/>
          <w:i w:val="false"/>
          <w:color w:val="000000"/>
          <w:sz w:val="28"/>
        </w:rPr>
        <w:t>
      Лица, участвующие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председательствующий вправе снимать вопросы, не имеющие отношения к предмету спора и обстоятельствам, на которых основаны требования истца и возражения ответчика.</w:t>
      </w:r>
      <w:r>
        <w:br/>
      </w:r>
      <w:r>
        <w:rPr>
          <w:rFonts w:ascii="Times New Roman"/>
          <w:b w:val="false"/>
          <w:i w:val="false"/>
          <w:color w:val="000000"/>
          <w:sz w:val="28"/>
        </w:rPr>
        <w:t>
      2. Письменные объяснения лиц, участвующих в деле, не явившихся в судебное заседание по уважительным причинам, а также доказательства, полученные в порядке, предусмотренном статьями 69, 71, 74, 75 настоящего Кодекса, оглашаются председательствующим и исследуются в судебном заседании.</w:t>
      </w:r>
      <w:r>
        <w:br/>
      </w:r>
      <w:r>
        <w:rPr>
          <w:rFonts w:ascii="Times New Roman"/>
          <w:b w:val="false"/>
          <w:i w:val="false"/>
          <w:color w:val="000000"/>
          <w:sz w:val="28"/>
        </w:rPr>
        <w:t>
      3. Суд, заслушав объяснения лиц, участвующих в деле, с учетом их мнений устанавливает порядок исследования иных доказательств.</w:t>
      </w:r>
      <w:r>
        <w:br/>
      </w:r>
      <w:r>
        <w:rPr>
          <w:rFonts w:ascii="Times New Roman"/>
          <w:b w:val="false"/>
          <w:i w:val="false"/>
          <w:color w:val="000000"/>
          <w:sz w:val="28"/>
        </w:rPr>
        <w:t>
      4. Объяснения лиц, участвующих в деле, могут быть получены, а доказательства исследованы судом с помощью средств видеоконференц-связи через суд по месту нахождения данных лиц или доказательств.</w:t>
      </w:r>
    </w:p>
    <w:p>
      <w:pPr>
        <w:spacing w:after="0"/>
        <w:ind w:left="0"/>
        <w:jc w:val="both"/>
      </w:pPr>
      <w:r>
        <w:rPr>
          <w:rFonts w:ascii="Times New Roman"/>
          <w:b/>
          <w:i w:val="false"/>
          <w:color w:val="000000"/>
          <w:sz w:val="28"/>
        </w:rPr>
        <w:t>      Статья 203. Предупреждение свидетеля об ответственности</w:t>
      </w:r>
      <w:r>
        <w:br/>
      </w:r>
      <w:r>
        <w:rPr>
          <w:rFonts w:ascii="Times New Roman"/>
          <w:b w:val="false"/>
          <w:i w:val="false"/>
          <w:color w:val="000000"/>
          <w:sz w:val="28"/>
        </w:rPr>
        <w:t>
</w:t>
      </w:r>
      <w:r>
        <w:rPr>
          <w:rFonts w:ascii="Times New Roman"/>
          <w:b/>
          <w:i w:val="false"/>
          <w:color w:val="000000"/>
          <w:sz w:val="28"/>
        </w:rPr>
        <w:t>                  за отказ от дачи показаний и за дачу заведомо</w:t>
      </w:r>
      <w:r>
        <w:br/>
      </w:r>
      <w:r>
        <w:rPr>
          <w:rFonts w:ascii="Times New Roman"/>
          <w:b w:val="false"/>
          <w:i w:val="false"/>
          <w:color w:val="000000"/>
          <w:sz w:val="28"/>
        </w:rPr>
        <w:t>
</w:t>
      </w:r>
      <w:r>
        <w:rPr>
          <w:rFonts w:ascii="Times New Roman"/>
          <w:b/>
          <w:i w:val="false"/>
          <w:color w:val="000000"/>
          <w:sz w:val="28"/>
        </w:rPr>
        <w:t>                  ложных показаний</w:t>
      </w:r>
    </w:p>
    <w:p>
      <w:pPr>
        <w:spacing w:after="0"/>
        <w:ind w:left="0"/>
        <w:jc w:val="both"/>
      </w:pPr>
      <w:r>
        <w:rPr>
          <w:rFonts w:ascii="Times New Roman"/>
          <w:b w:val="false"/>
          <w:i w:val="false"/>
          <w:color w:val="000000"/>
          <w:sz w:val="28"/>
        </w:rPr>
        <w:t>      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w:t>
      </w:r>
      <w:r>
        <w:br/>
      </w:r>
      <w:r>
        <w:rPr>
          <w:rFonts w:ascii="Times New Roman"/>
          <w:b w:val="false"/>
          <w:i w:val="false"/>
          <w:color w:val="000000"/>
          <w:sz w:val="28"/>
        </w:rPr>
        <w:t>
      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p>
      <w:pPr>
        <w:spacing w:after="0"/>
        <w:ind w:left="0"/>
        <w:jc w:val="both"/>
      </w:pPr>
      <w:r>
        <w:rPr>
          <w:rFonts w:ascii="Times New Roman"/>
          <w:b/>
          <w:i w:val="false"/>
          <w:color w:val="000000"/>
          <w:sz w:val="28"/>
        </w:rPr>
        <w:t>      Статья 204. Порядок допроса свидетеля</w:t>
      </w:r>
    </w:p>
    <w:p>
      <w:pPr>
        <w:spacing w:after="0"/>
        <w:ind w:left="0"/>
        <w:jc w:val="both"/>
      </w:pPr>
      <w:r>
        <w:rPr>
          <w:rFonts w:ascii="Times New Roman"/>
          <w:b w:val="false"/>
          <w:i w:val="false"/>
          <w:color w:val="000000"/>
          <w:sz w:val="28"/>
        </w:rPr>
        <w:t>      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r>
        <w:br/>
      </w:r>
      <w:r>
        <w:rPr>
          <w:rFonts w:ascii="Times New Roman"/>
          <w:b w:val="false"/>
          <w:i w:val="false"/>
          <w:color w:val="000000"/>
          <w:sz w:val="28"/>
        </w:rPr>
        <w:t>
      2. Председательствующий выясняет отношение свидетеля к лицам, участвующим в деле, и предлагает свидетелю сообщить суду все, что ему лично известно по делу.</w:t>
      </w:r>
      <w:r>
        <w:br/>
      </w:r>
      <w:r>
        <w:rPr>
          <w:rFonts w:ascii="Times New Roman"/>
          <w:b w:val="false"/>
          <w:i w:val="false"/>
          <w:color w:val="000000"/>
          <w:sz w:val="28"/>
        </w:rPr>
        <w:t>
      3. После дачи показаний в свободной форме свидетелю могут быть заданы вопросы. Первым задает вопросы лицо, по заявлению которого вызван свидетель, и его представитель, а затем другие лица, участвующие в деле, и представители. Судья вправе задавать вопросы свидетелю в любой момент его допроса.</w:t>
      </w:r>
      <w:r>
        <w:br/>
      </w:r>
      <w:r>
        <w:rPr>
          <w:rFonts w:ascii="Times New Roman"/>
          <w:b w:val="false"/>
          <w:i w:val="false"/>
          <w:color w:val="000000"/>
          <w:sz w:val="28"/>
        </w:rPr>
        <w:t>
      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w:t>
      </w:r>
      <w:r>
        <w:br/>
      </w:r>
      <w:r>
        <w:rPr>
          <w:rFonts w:ascii="Times New Roman"/>
          <w:b w:val="false"/>
          <w:i w:val="false"/>
          <w:color w:val="000000"/>
          <w:sz w:val="28"/>
        </w:rPr>
        <w:t>
      5. Допрошенный свидетель остается в зале судебного заседания, до окончания разбирательства дела, если суд не разрешит ему удалиться раньше.</w:t>
      </w:r>
    </w:p>
    <w:p>
      <w:pPr>
        <w:spacing w:after="0"/>
        <w:ind w:left="0"/>
        <w:jc w:val="both"/>
      </w:pPr>
      <w:r>
        <w:rPr>
          <w:rFonts w:ascii="Times New Roman"/>
          <w:b/>
          <w:i w:val="false"/>
          <w:color w:val="000000"/>
          <w:sz w:val="28"/>
        </w:rPr>
        <w:t>      Статья 205. Использование свидетелем письменных</w:t>
      </w:r>
      <w:r>
        <w:br/>
      </w:r>
      <w:r>
        <w:rPr>
          <w:rFonts w:ascii="Times New Roman"/>
          <w:b w:val="false"/>
          <w:i w:val="false"/>
          <w:color w:val="000000"/>
          <w:sz w:val="28"/>
        </w:rPr>
        <w:t>
</w:t>
      </w:r>
      <w:r>
        <w:rPr>
          <w:rFonts w:ascii="Times New Roman"/>
          <w:b/>
          <w:i w:val="false"/>
          <w:color w:val="000000"/>
          <w:sz w:val="28"/>
        </w:rPr>
        <w:t>                  материалов</w:t>
      </w:r>
    </w:p>
    <w:p>
      <w:pPr>
        <w:spacing w:after="0"/>
        <w:ind w:left="0"/>
        <w:jc w:val="both"/>
      </w:pPr>
      <w:r>
        <w:rPr>
          <w:rFonts w:ascii="Times New Roman"/>
          <w:b w:val="false"/>
          <w:i w:val="false"/>
          <w:color w:val="000000"/>
          <w:sz w:val="28"/>
        </w:rPr>
        <w:t>      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предъявляются свидетелем суду и лицам, участвующим в деле, и могут быть приобщены к делу, о чем указывается в протоколе судебного заседания.</w:t>
      </w:r>
      <w:r>
        <w:br/>
      </w:r>
      <w:r>
        <w:rPr>
          <w:rFonts w:ascii="Times New Roman"/>
          <w:b w:val="false"/>
          <w:i w:val="false"/>
          <w:color w:val="000000"/>
          <w:sz w:val="28"/>
        </w:rPr>
        <w:t>
      2.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p>
      <w:pPr>
        <w:spacing w:after="0"/>
        <w:ind w:left="0"/>
        <w:jc w:val="both"/>
      </w:pPr>
      <w:r>
        <w:rPr>
          <w:rFonts w:ascii="Times New Roman"/>
          <w:b/>
          <w:i w:val="false"/>
          <w:color w:val="000000"/>
          <w:sz w:val="28"/>
        </w:rPr>
        <w:t>      Статья 206. Допрос несовершеннолетнего свидетеля</w:t>
      </w:r>
    </w:p>
    <w:p>
      <w:pPr>
        <w:spacing w:after="0"/>
        <w:ind w:left="0"/>
        <w:jc w:val="both"/>
      </w:pPr>
      <w:r>
        <w:rPr>
          <w:rFonts w:ascii="Times New Roman"/>
          <w:b w:val="false"/>
          <w:i w:val="false"/>
          <w:color w:val="000000"/>
          <w:sz w:val="28"/>
        </w:rPr>
        <w:t>      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r>
        <w:br/>
      </w:r>
      <w:r>
        <w:rPr>
          <w:rFonts w:ascii="Times New Roman"/>
          <w:b w:val="false"/>
          <w:i w:val="false"/>
          <w:color w:val="000000"/>
          <w:sz w:val="28"/>
        </w:rPr>
        <w:t>
      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которое заносится в протокол судебного заседания,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r>
        <w:br/>
      </w:r>
      <w:r>
        <w:rPr>
          <w:rFonts w:ascii="Times New Roman"/>
          <w:b w:val="false"/>
          <w:i w:val="false"/>
          <w:color w:val="000000"/>
          <w:sz w:val="28"/>
        </w:rPr>
        <w:t>
      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pPr>
        <w:spacing w:after="0"/>
        <w:ind w:left="0"/>
        <w:jc w:val="both"/>
      </w:pPr>
      <w:r>
        <w:rPr>
          <w:rFonts w:ascii="Times New Roman"/>
          <w:b/>
          <w:i w:val="false"/>
          <w:color w:val="000000"/>
          <w:sz w:val="28"/>
        </w:rPr>
        <w:t>      Статья 207. Оглашение показаний свидетеля</w:t>
      </w:r>
    </w:p>
    <w:p>
      <w:pPr>
        <w:spacing w:after="0"/>
        <w:ind w:left="0"/>
        <w:jc w:val="both"/>
      </w:pPr>
      <w:r>
        <w:rPr>
          <w:rFonts w:ascii="Times New Roman"/>
          <w:b w:val="false"/>
          <w:i w:val="false"/>
          <w:color w:val="000000"/>
          <w:sz w:val="28"/>
        </w:rPr>
        <w:t>      Показания свидетелей, собранные в порядке, предусмотренном статьями 69, 71, 74, 75 и 199 настоящего Кодекса, оглашаются в судебном заседании, после чего лица, участвующие в деле, вправе дать по ним объяснения.</w:t>
      </w:r>
    </w:p>
    <w:p>
      <w:pPr>
        <w:spacing w:after="0"/>
        <w:ind w:left="0"/>
        <w:jc w:val="both"/>
      </w:pPr>
      <w:r>
        <w:rPr>
          <w:rFonts w:ascii="Times New Roman"/>
          <w:b/>
          <w:i w:val="false"/>
          <w:color w:val="000000"/>
          <w:sz w:val="28"/>
        </w:rPr>
        <w:t>      Статья 208. Исследование документов</w:t>
      </w:r>
    </w:p>
    <w:p>
      <w:pPr>
        <w:spacing w:after="0"/>
        <w:ind w:left="0"/>
        <w:jc w:val="both"/>
      </w:pPr>
      <w:r>
        <w:rPr>
          <w:rFonts w:ascii="Times New Roman"/>
          <w:b w:val="false"/>
          <w:i w:val="false"/>
          <w:color w:val="000000"/>
          <w:sz w:val="28"/>
        </w:rPr>
        <w:t>      Документы или протоколы их осмотра, составленные в порядке, предусмотренном статьями 74, 75 и подпунктом 9) статьи 165 настоящего Кодекса, оглашаются в судебном заседании и предъявляются лицам, участвующим в деле, представителям, а в необходимых случаях экспертам, специалистам и свидетелям. После этого лица, участвующие в деле, могут дать объяснения по содержанию документов и протоколов.</w:t>
      </w:r>
    </w:p>
    <w:p>
      <w:pPr>
        <w:spacing w:after="0"/>
        <w:ind w:left="0"/>
        <w:jc w:val="both"/>
      </w:pPr>
      <w:r>
        <w:rPr>
          <w:rFonts w:ascii="Times New Roman"/>
          <w:b/>
          <w:i w:val="false"/>
          <w:color w:val="000000"/>
          <w:sz w:val="28"/>
        </w:rPr>
        <w:t>      Статья 209. Оглашение и исследование личной переписки и</w:t>
      </w:r>
      <w:r>
        <w:br/>
      </w:r>
      <w:r>
        <w:rPr>
          <w:rFonts w:ascii="Times New Roman"/>
          <w:b w:val="false"/>
          <w:i w:val="false"/>
          <w:color w:val="000000"/>
          <w:sz w:val="28"/>
        </w:rPr>
        <w:t>
</w:t>
      </w:r>
      <w:r>
        <w:rPr>
          <w:rFonts w:ascii="Times New Roman"/>
          <w:b/>
          <w:i w:val="false"/>
          <w:color w:val="000000"/>
          <w:sz w:val="28"/>
        </w:rPr>
        <w:t>                  телеграфных сообщений граждан</w:t>
      </w:r>
    </w:p>
    <w:p>
      <w:pPr>
        <w:spacing w:after="0"/>
        <w:ind w:left="0"/>
        <w:jc w:val="both"/>
      </w:pPr>
      <w:r>
        <w:rPr>
          <w:rFonts w:ascii="Times New Roman"/>
          <w:b w:val="false"/>
          <w:i w:val="false"/>
          <w:color w:val="000000"/>
          <w:sz w:val="28"/>
        </w:rPr>
        <w:t>      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объяснения.</w:t>
      </w:r>
    </w:p>
    <w:p>
      <w:pPr>
        <w:spacing w:after="0"/>
        <w:ind w:left="0"/>
        <w:jc w:val="both"/>
      </w:pPr>
      <w:r>
        <w:rPr>
          <w:rFonts w:ascii="Times New Roman"/>
          <w:b/>
          <w:i w:val="false"/>
          <w:color w:val="000000"/>
          <w:sz w:val="28"/>
        </w:rPr>
        <w:t>      Статья 210. Исследование вещественных доказательств</w:t>
      </w:r>
    </w:p>
    <w:p>
      <w:pPr>
        <w:spacing w:after="0"/>
        <w:ind w:left="0"/>
        <w:jc w:val="both"/>
      </w:pPr>
      <w:r>
        <w:rPr>
          <w:rFonts w:ascii="Times New Roman"/>
          <w:b w:val="false"/>
          <w:i w:val="false"/>
          <w:color w:val="000000"/>
          <w:sz w:val="28"/>
        </w:rPr>
        <w:t>      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обстоятельства, связанные с осмотром, о чем указывается в протоколе судебного заседания.</w:t>
      </w:r>
      <w:r>
        <w:br/>
      </w:r>
      <w:r>
        <w:rPr>
          <w:rFonts w:ascii="Times New Roman"/>
          <w:b w:val="false"/>
          <w:i w:val="false"/>
          <w:color w:val="000000"/>
          <w:sz w:val="28"/>
        </w:rPr>
        <w:t>
      2. Протоколы осмотра вещественных доказательств, составленные в порядке, предусмотренном статьями 71, 75, 96, 97 и подпунктом 9) статьи 165 настоящего Кодекса, оглашаются в судебном заседании, после чего лица, участвующие в деле, могут дать объяснения.</w:t>
      </w:r>
    </w:p>
    <w:p>
      <w:pPr>
        <w:spacing w:after="0"/>
        <w:ind w:left="0"/>
        <w:jc w:val="both"/>
      </w:pPr>
      <w:r>
        <w:rPr>
          <w:rFonts w:ascii="Times New Roman"/>
          <w:b/>
          <w:i w:val="false"/>
          <w:color w:val="000000"/>
          <w:sz w:val="28"/>
        </w:rPr>
        <w:t>      Статья 211. Осмотр на месте</w:t>
      </w:r>
    </w:p>
    <w:p>
      <w:pPr>
        <w:spacing w:after="0"/>
        <w:ind w:left="0"/>
        <w:jc w:val="both"/>
      </w:pPr>
      <w:r>
        <w:rPr>
          <w:rFonts w:ascii="Times New Roman"/>
          <w:b w:val="false"/>
          <w:i w:val="false"/>
          <w:color w:val="000000"/>
          <w:sz w:val="28"/>
        </w:rPr>
        <w:t>      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w:t>
      </w:r>
      <w:r>
        <w:br/>
      </w:r>
      <w:r>
        <w:rPr>
          <w:rFonts w:ascii="Times New Roman"/>
          <w:b w:val="false"/>
          <w:i w:val="false"/>
          <w:color w:val="000000"/>
          <w:sz w:val="28"/>
        </w:rPr>
        <w:t>
      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w:t>
      </w:r>
      <w:r>
        <w:br/>
      </w:r>
      <w:r>
        <w:rPr>
          <w:rFonts w:ascii="Times New Roman"/>
          <w:b w:val="false"/>
          <w:i w:val="false"/>
          <w:color w:val="000000"/>
          <w:sz w:val="28"/>
        </w:rPr>
        <w:t>
      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w:t>
      </w:r>
    </w:p>
    <w:p>
      <w:pPr>
        <w:spacing w:after="0"/>
        <w:ind w:left="0"/>
        <w:jc w:val="both"/>
      </w:pPr>
      <w:r>
        <w:rPr>
          <w:rFonts w:ascii="Times New Roman"/>
          <w:b/>
          <w:i w:val="false"/>
          <w:color w:val="000000"/>
          <w:sz w:val="28"/>
        </w:rPr>
        <w:t>      Статья 212. Воспроизведение звукозаписи, демонстрация</w:t>
      </w:r>
      <w:r>
        <w:br/>
      </w:r>
      <w:r>
        <w:rPr>
          <w:rFonts w:ascii="Times New Roman"/>
          <w:b w:val="false"/>
          <w:i w:val="false"/>
          <w:color w:val="000000"/>
          <w:sz w:val="28"/>
        </w:rPr>
        <w:t>
</w:t>
      </w:r>
      <w:r>
        <w:rPr>
          <w:rFonts w:ascii="Times New Roman"/>
          <w:b/>
          <w:i w:val="false"/>
          <w:color w:val="000000"/>
          <w:sz w:val="28"/>
        </w:rPr>
        <w:t>                  видеозаписи, фото- и киноматериалов и их</w:t>
      </w:r>
      <w:r>
        <w:br/>
      </w:r>
      <w:r>
        <w:rPr>
          <w:rFonts w:ascii="Times New Roman"/>
          <w:b w:val="false"/>
          <w:i w:val="false"/>
          <w:color w:val="000000"/>
          <w:sz w:val="28"/>
        </w:rPr>
        <w:t>
</w:t>
      </w:r>
      <w:r>
        <w:rPr>
          <w:rFonts w:ascii="Times New Roman"/>
          <w:b/>
          <w:i w:val="false"/>
          <w:color w:val="000000"/>
          <w:sz w:val="28"/>
        </w:rPr>
        <w:t>                  исследование</w:t>
      </w:r>
    </w:p>
    <w:p>
      <w:pPr>
        <w:spacing w:after="0"/>
        <w:ind w:left="0"/>
        <w:jc w:val="both"/>
      </w:pPr>
      <w:r>
        <w:rPr>
          <w:rFonts w:ascii="Times New Roman"/>
          <w:b w:val="false"/>
          <w:i w:val="false"/>
          <w:color w:val="000000"/>
          <w:sz w:val="28"/>
        </w:rPr>
        <w:t>      1. При воспроизведении звукозаписи, демонстрации видеозаписи, фото- и киноматериалов, носящих личный характер, а также при их исследовании применяются правила, предусмотренные статьей 65 настоящего Кодекса.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w:t>
      </w:r>
      <w:r>
        <w:br/>
      </w:r>
      <w:r>
        <w:rPr>
          <w:rFonts w:ascii="Times New Roman"/>
          <w:b w:val="false"/>
          <w:i w:val="false"/>
          <w:color w:val="000000"/>
          <w:sz w:val="28"/>
        </w:rPr>
        <w:t>
      2.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w:t>
      </w:r>
      <w:r>
        <w:br/>
      </w:r>
      <w:r>
        <w:rPr>
          <w:rFonts w:ascii="Times New Roman"/>
          <w:b w:val="false"/>
          <w:i w:val="false"/>
          <w:color w:val="000000"/>
          <w:sz w:val="28"/>
        </w:rPr>
        <w:t>
      3.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p>
      <w:pPr>
        <w:spacing w:after="0"/>
        <w:ind w:left="0"/>
        <w:jc w:val="both"/>
      </w:pPr>
      <w:r>
        <w:rPr>
          <w:rFonts w:ascii="Times New Roman"/>
          <w:b/>
          <w:i w:val="false"/>
          <w:color w:val="000000"/>
          <w:sz w:val="28"/>
        </w:rPr>
        <w:t>      Статья 213. Исследование заключения эксперта</w:t>
      </w:r>
    </w:p>
    <w:p>
      <w:pPr>
        <w:spacing w:after="0"/>
        <w:ind w:left="0"/>
        <w:jc w:val="both"/>
      </w:pPr>
      <w:r>
        <w:rPr>
          <w:rFonts w:ascii="Times New Roman"/>
          <w:b w:val="false"/>
          <w:i w:val="false"/>
          <w:color w:val="000000"/>
          <w:sz w:val="28"/>
        </w:rPr>
        <w:t>      1. Заключение эксперта оглашается в судебном заседании. В целях разъяснения и дополнения заключения эксперту могут быть заданы вопросы.</w:t>
      </w:r>
      <w:r>
        <w:br/>
      </w:r>
      <w:r>
        <w:rPr>
          <w:rFonts w:ascii="Times New Roman"/>
          <w:b w:val="false"/>
          <w:i w:val="false"/>
          <w:color w:val="000000"/>
          <w:sz w:val="28"/>
        </w:rPr>
        <w:t>
      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r>
        <w:br/>
      </w:r>
      <w:r>
        <w:rPr>
          <w:rFonts w:ascii="Times New Roman"/>
          <w:b w:val="false"/>
          <w:i w:val="false"/>
          <w:color w:val="000000"/>
          <w:sz w:val="28"/>
        </w:rPr>
        <w:t>
      3. В случаях, предусмотренных статьей 90 настоящего Кодекса суд вправе назначить дополнительную или повторную экспертизы.</w:t>
      </w:r>
    </w:p>
    <w:p>
      <w:pPr>
        <w:spacing w:after="0"/>
        <w:ind w:left="0"/>
        <w:jc w:val="both"/>
      </w:pPr>
      <w:r>
        <w:rPr>
          <w:rFonts w:ascii="Times New Roman"/>
          <w:b/>
          <w:i w:val="false"/>
          <w:color w:val="000000"/>
          <w:sz w:val="28"/>
        </w:rPr>
        <w:t>      Статья 214. Консультация (пояснения) специалиста</w:t>
      </w:r>
    </w:p>
    <w:p>
      <w:pPr>
        <w:spacing w:after="0"/>
        <w:ind w:left="0"/>
        <w:jc w:val="both"/>
      </w:pPr>
      <w:r>
        <w:rPr>
          <w:rFonts w:ascii="Times New Roman"/>
          <w:b w:val="false"/>
          <w:i w:val="false"/>
          <w:color w:val="000000"/>
          <w:sz w:val="28"/>
        </w:rPr>
        <w:t>      1. В случаях, не требующих проведения специальных исследований, специалист дает суду консультацию (пояснения) в устной или письменной форме.</w:t>
      </w:r>
      <w:r>
        <w:br/>
      </w:r>
      <w:r>
        <w:rPr>
          <w:rFonts w:ascii="Times New Roman"/>
          <w:b w:val="false"/>
          <w:i w:val="false"/>
          <w:color w:val="000000"/>
          <w:sz w:val="28"/>
        </w:rPr>
        <w:t>
      Консультация специалиста, данная в письменной форме, приобщается к делу и оглашается и исследуется в судебном заседании. Устная консультация заносится непосредственно в протокол судебного заседания (процессуального действия).</w:t>
      </w:r>
      <w:r>
        <w:br/>
      </w:r>
      <w:r>
        <w:rPr>
          <w:rFonts w:ascii="Times New Roman"/>
          <w:b w:val="false"/>
          <w:i w:val="false"/>
          <w:color w:val="000000"/>
          <w:sz w:val="28"/>
        </w:rPr>
        <w:t>
      2.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w:t>
      </w:r>
    </w:p>
    <w:p>
      <w:pPr>
        <w:spacing w:after="0"/>
        <w:ind w:left="0"/>
        <w:jc w:val="both"/>
      </w:pPr>
      <w:r>
        <w:rPr>
          <w:rFonts w:ascii="Times New Roman"/>
          <w:b/>
          <w:i w:val="false"/>
          <w:color w:val="000000"/>
          <w:sz w:val="28"/>
        </w:rPr>
        <w:t>      Статья 215. Заключения государственных органов и органов</w:t>
      </w:r>
      <w:r>
        <w:br/>
      </w:r>
      <w:r>
        <w:rPr>
          <w:rFonts w:ascii="Times New Roman"/>
          <w:b w:val="false"/>
          <w:i w:val="false"/>
          <w:color w:val="000000"/>
          <w:sz w:val="28"/>
        </w:rPr>
        <w:t>
</w:t>
      </w:r>
      <w:r>
        <w:rPr>
          <w:rFonts w:ascii="Times New Roman"/>
          <w:b/>
          <w:i w:val="false"/>
          <w:color w:val="000000"/>
          <w:sz w:val="28"/>
        </w:rPr>
        <w:t>                  местного самоуправления</w:t>
      </w:r>
    </w:p>
    <w:p>
      <w:pPr>
        <w:spacing w:after="0"/>
        <w:ind w:left="0"/>
        <w:jc w:val="both"/>
      </w:pPr>
      <w:r>
        <w:rPr>
          <w:rFonts w:ascii="Times New Roman"/>
          <w:b w:val="false"/>
          <w:i w:val="false"/>
          <w:color w:val="000000"/>
          <w:sz w:val="28"/>
        </w:rPr>
        <w:t>      Письменные заключения государственных органов и органов местного самоуправления, допущенных судом к участию в деле на основании статьи 56 настоящего Кодекса, оглашаются и исследуются в судебном заседании. Суд, а также лица, участвующие в деле, и их представители могут задавать уполномоченным представителям этих органов вопросы в целях разъяснения и дополнения заключений.</w:t>
      </w:r>
    </w:p>
    <w:p>
      <w:pPr>
        <w:spacing w:after="0"/>
        <w:ind w:left="0"/>
        <w:jc w:val="both"/>
      </w:pPr>
      <w:r>
        <w:rPr>
          <w:rFonts w:ascii="Times New Roman"/>
          <w:b/>
          <w:i w:val="false"/>
          <w:color w:val="000000"/>
          <w:sz w:val="28"/>
        </w:rPr>
        <w:t>      Статья 216. Окончание рассмотрения дела по существу</w:t>
      </w:r>
    </w:p>
    <w:p>
      <w:pPr>
        <w:spacing w:after="0"/>
        <w:ind w:left="0"/>
        <w:jc w:val="both"/>
      </w:pPr>
      <w:r>
        <w:rPr>
          <w:rFonts w:ascii="Times New Roman"/>
          <w:b w:val="false"/>
          <w:i w:val="false"/>
          <w:color w:val="000000"/>
          <w:sz w:val="28"/>
        </w:rPr>
        <w:t>      После исследования всех доказательств, судья выясняет у лиц, участвующих в деле, и представителей, имеются ли дополнения. При отсутствии таких заявлений председательствующий объявляет исследование дела законченным, и переходит к судебным прениям.</w:t>
      </w:r>
    </w:p>
    <w:p>
      <w:pPr>
        <w:spacing w:after="0"/>
        <w:ind w:left="0"/>
        <w:jc w:val="both"/>
      </w:pPr>
      <w:r>
        <w:rPr>
          <w:rFonts w:ascii="Times New Roman"/>
          <w:b/>
          <w:i w:val="false"/>
          <w:color w:val="000000"/>
          <w:sz w:val="28"/>
        </w:rPr>
        <w:t>      Статья 217. Судебные прения</w:t>
      </w:r>
    </w:p>
    <w:p>
      <w:pPr>
        <w:spacing w:after="0"/>
        <w:ind w:left="0"/>
        <w:jc w:val="both"/>
      </w:pPr>
      <w:r>
        <w:rPr>
          <w:rFonts w:ascii="Times New Roman"/>
          <w:b w:val="false"/>
          <w:i w:val="false"/>
          <w:color w:val="000000"/>
          <w:sz w:val="28"/>
        </w:rPr>
        <w:t>      1. Судебные прения состоят из речей лиц, участвующих в деле, и их представителей.</w:t>
      </w:r>
      <w:r>
        <w:br/>
      </w:r>
      <w:r>
        <w:rPr>
          <w:rFonts w:ascii="Times New Roman"/>
          <w:b w:val="false"/>
          <w:i w:val="false"/>
          <w:color w:val="000000"/>
          <w:sz w:val="28"/>
        </w:rPr>
        <w:t>
      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w:t>
      </w:r>
      <w:r>
        <w:br/>
      </w:r>
      <w:r>
        <w:rPr>
          <w:rFonts w:ascii="Times New Roman"/>
          <w:b w:val="false"/>
          <w:i w:val="false"/>
          <w:color w:val="000000"/>
          <w:sz w:val="28"/>
        </w:rPr>
        <w:t>
      2. Сначала выступает истец и его представитель, а затем - ответчик и его представитель.</w:t>
      </w:r>
      <w:r>
        <w:br/>
      </w:r>
      <w:r>
        <w:rPr>
          <w:rFonts w:ascii="Times New Roman"/>
          <w:b w:val="false"/>
          <w:i w:val="false"/>
          <w:color w:val="000000"/>
          <w:sz w:val="28"/>
        </w:rPr>
        <w:t>
      3.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w:t>
      </w:r>
      <w:r>
        <w:br/>
      </w:r>
      <w:r>
        <w:rPr>
          <w:rFonts w:ascii="Times New Roman"/>
          <w:b w:val="false"/>
          <w:i w:val="false"/>
          <w:color w:val="000000"/>
          <w:sz w:val="28"/>
        </w:rPr>
        <w:t>
      4. Прокурор, представители государственных органов и органов местного самоуправления, юридические лица и граждане, обратившиеся в суд за защитой прав, свобод и охраняемых законом интересов других лиц, выступают в судебных прениях последними.</w:t>
      </w:r>
    </w:p>
    <w:p>
      <w:pPr>
        <w:spacing w:after="0"/>
        <w:ind w:left="0"/>
        <w:jc w:val="both"/>
      </w:pPr>
      <w:r>
        <w:rPr>
          <w:rFonts w:ascii="Times New Roman"/>
          <w:b/>
          <w:i w:val="false"/>
          <w:color w:val="000000"/>
          <w:sz w:val="28"/>
        </w:rPr>
        <w:t>      Статья 218. Реплики</w:t>
      </w:r>
    </w:p>
    <w:p>
      <w:pPr>
        <w:spacing w:after="0"/>
        <w:ind w:left="0"/>
        <w:jc w:val="both"/>
      </w:pPr>
      <w:r>
        <w:rPr>
          <w:rFonts w:ascii="Times New Roman"/>
          <w:b w:val="false"/>
          <w:i w:val="false"/>
          <w:color w:val="000000"/>
          <w:sz w:val="28"/>
        </w:rPr>
        <w:t>      После произнесения речей всеми участниками судебных прений они могут выступить с репликой в связи со сказанным в речах. Право последней реплики всегда принадлежит ответчику и его представителю.</w:t>
      </w:r>
    </w:p>
    <w:p>
      <w:pPr>
        <w:spacing w:after="0"/>
        <w:ind w:left="0"/>
        <w:jc w:val="both"/>
      </w:pPr>
      <w:r>
        <w:rPr>
          <w:rFonts w:ascii="Times New Roman"/>
          <w:b/>
          <w:i w:val="false"/>
          <w:color w:val="000000"/>
          <w:sz w:val="28"/>
        </w:rPr>
        <w:t>      Статья 219. Заключение прокурора</w:t>
      </w:r>
    </w:p>
    <w:p>
      <w:pPr>
        <w:spacing w:after="0"/>
        <w:ind w:left="0"/>
        <w:jc w:val="both"/>
      </w:pPr>
      <w:r>
        <w:rPr>
          <w:rFonts w:ascii="Times New Roman"/>
          <w:b w:val="false"/>
          <w:i w:val="false"/>
          <w:color w:val="000000"/>
          <w:sz w:val="28"/>
        </w:rPr>
        <w:t>      Прокурор, не являющийся стороной по делу и вступивший в процесс в порядке, предусмотренном частью второй 54 настоящего Кодекса, дает письменное заключение по существу спора в целом после судебных прений, которое приобщается к материалам гражданского дела.</w:t>
      </w:r>
    </w:p>
    <w:p>
      <w:pPr>
        <w:spacing w:after="0"/>
        <w:ind w:left="0"/>
        <w:jc w:val="both"/>
      </w:pPr>
      <w:r>
        <w:rPr>
          <w:rFonts w:ascii="Times New Roman"/>
          <w:b/>
          <w:i w:val="false"/>
          <w:color w:val="000000"/>
          <w:sz w:val="28"/>
        </w:rPr>
        <w:t>      Статья 220. Возобновление рассмотрения дела по существу</w:t>
      </w:r>
    </w:p>
    <w:p>
      <w:pPr>
        <w:spacing w:after="0"/>
        <w:ind w:left="0"/>
        <w:jc w:val="both"/>
      </w:pPr>
      <w:r>
        <w:rPr>
          <w:rFonts w:ascii="Times New Roman"/>
          <w:b w:val="false"/>
          <w:i w:val="false"/>
          <w:color w:val="000000"/>
          <w:sz w:val="28"/>
        </w:rPr>
        <w:t>      Суд, признав необходимым выяснить дополнительно обстоятельства, имеющие значение для правильного разрешения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После окончания рассмотрения дела по существу суд вновь заслушивает судебные прения, а в случае, предусмотренном статьей 217 настоящего Кодекса, и заключение прокурора.</w:t>
      </w:r>
    </w:p>
    <w:p>
      <w:pPr>
        <w:spacing w:after="0"/>
        <w:ind w:left="0"/>
        <w:jc w:val="both"/>
      </w:pPr>
      <w:r>
        <w:rPr>
          <w:rFonts w:ascii="Times New Roman"/>
          <w:b/>
          <w:i w:val="false"/>
          <w:color w:val="000000"/>
          <w:sz w:val="28"/>
        </w:rPr>
        <w:t>      Статья 221. Удаление суда для вынесения решения</w:t>
      </w:r>
    </w:p>
    <w:p>
      <w:pPr>
        <w:spacing w:after="0"/>
        <w:ind w:left="0"/>
        <w:jc w:val="both"/>
      </w:pPr>
      <w:r>
        <w:rPr>
          <w:rFonts w:ascii="Times New Roman"/>
          <w:b w:val="false"/>
          <w:i w:val="false"/>
          <w:color w:val="000000"/>
          <w:sz w:val="28"/>
        </w:rPr>
        <w:t>      После судебных прений, а в случае, предусмотренном статьей 219 настоящего Кодекса, после дачи прокурором заключения по делу суд удаляется в совещательную комнату для вынесения судебного акта, о чем председательствующий объявляет находящимся в зале судебного заседания лицам и извещает о времени оглашения решения суда.</w:t>
      </w:r>
    </w:p>
    <w:p>
      <w:pPr>
        <w:spacing w:after="0"/>
        <w:ind w:left="0"/>
        <w:jc w:val="both"/>
      </w:pPr>
      <w:r>
        <w:rPr>
          <w:rFonts w:ascii="Times New Roman"/>
          <w:b/>
          <w:i w:val="false"/>
          <w:color w:val="000000"/>
          <w:sz w:val="28"/>
        </w:rPr>
        <w:t>      Статья 222. Оглашение решения</w:t>
      </w:r>
    </w:p>
    <w:p>
      <w:pPr>
        <w:spacing w:after="0"/>
        <w:ind w:left="0"/>
        <w:jc w:val="both"/>
      </w:pPr>
      <w:r>
        <w:rPr>
          <w:rFonts w:ascii="Times New Roman"/>
          <w:b w:val="false"/>
          <w:i w:val="false"/>
          <w:color w:val="000000"/>
          <w:sz w:val="28"/>
        </w:rPr>
        <w:t>      1. После принятия и подписания решения суда судья в зале судебного заседания оглашает резолютивную часть решения суда.</w:t>
      </w:r>
      <w:r>
        <w:br/>
      </w:r>
      <w:r>
        <w:rPr>
          <w:rFonts w:ascii="Times New Roman"/>
          <w:b w:val="false"/>
          <w:i w:val="false"/>
          <w:color w:val="000000"/>
          <w:sz w:val="28"/>
        </w:rPr>
        <w:t>
      2. После оглашения резолютивной части решения суда председательствующий разъясняет порядок и сроки обжалования решения, объявляет о дате изготовления решения в окончательной форме, и когда лица, участвующие в деле, могут получить его копию.</w:t>
      </w:r>
      <w:r>
        <w:br/>
      </w:r>
      <w:r>
        <w:rPr>
          <w:rFonts w:ascii="Times New Roman"/>
          <w:b w:val="false"/>
          <w:i w:val="false"/>
          <w:color w:val="000000"/>
          <w:sz w:val="28"/>
        </w:rPr>
        <w:t>
      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pPr>
        <w:spacing w:after="0"/>
        <w:ind w:left="0"/>
        <w:jc w:val="left"/>
      </w:pPr>
      <w:r>
        <w:rPr>
          <w:rFonts w:ascii="Times New Roman"/>
          <w:b/>
          <w:i w:val="false"/>
          <w:color w:val="000000"/>
        </w:rPr>
        <w:t xml:space="preserve"> Глава 19. РЕШЕНИЕ СУДА И ЕГО ИСПОЛНЕНИЕ</w:t>
      </w:r>
    </w:p>
    <w:p>
      <w:pPr>
        <w:spacing w:after="0"/>
        <w:ind w:left="0"/>
        <w:jc w:val="both"/>
      </w:pPr>
      <w:r>
        <w:rPr>
          <w:rFonts w:ascii="Times New Roman"/>
          <w:b/>
          <w:i w:val="false"/>
          <w:color w:val="000000"/>
          <w:sz w:val="28"/>
        </w:rPr>
        <w:t>      Статья 223. Вынесение решения</w:t>
      </w:r>
    </w:p>
    <w:p>
      <w:pPr>
        <w:spacing w:after="0"/>
        <w:ind w:left="0"/>
        <w:jc w:val="both"/>
      </w:pPr>
      <w:r>
        <w:rPr>
          <w:rFonts w:ascii="Times New Roman"/>
          <w:b w:val="false"/>
          <w:i w:val="false"/>
          <w:color w:val="000000"/>
          <w:sz w:val="28"/>
        </w:rPr>
        <w:t>      1. Судебный акт суда первой инстанции, которым дело разрешается по существу, выносится в форме решения.</w:t>
      </w:r>
      <w:r>
        <w:br/>
      </w:r>
      <w:r>
        <w:rPr>
          <w:rFonts w:ascii="Times New Roman"/>
          <w:b w:val="false"/>
          <w:i w:val="false"/>
          <w:color w:val="000000"/>
          <w:sz w:val="28"/>
        </w:rPr>
        <w:t>
      2. Решение выносится в совещательной комнате. Присутствие в этой комнате иных лиц не допускается. По окончании рабочего времени, а также в течение рабочего дня суд (судья) вправе сделать перерыв для отдыха с выходом из совещательной комнаты.</w:t>
      </w:r>
      <w:r>
        <w:br/>
      </w:r>
      <w:r>
        <w:rPr>
          <w:rFonts w:ascii="Times New Roman"/>
          <w:b w:val="false"/>
          <w:i w:val="false"/>
          <w:color w:val="000000"/>
          <w:sz w:val="28"/>
        </w:rPr>
        <w:t>
      3. Решение выносится немедленно после разбирательства дела. Составление мотивированного решения может быть отложено, но резолютивную часть решения суд должен огласить в том же заседании, в котором закончилось разбирательство дела. Объявленная резолютивная часть решения должна быть подписана судьей и приобщена к делу.</w:t>
      </w:r>
      <w:r>
        <w:br/>
      </w:r>
      <w:r>
        <w:rPr>
          <w:rFonts w:ascii="Times New Roman"/>
          <w:b w:val="false"/>
          <w:i w:val="false"/>
          <w:color w:val="000000"/>
          <w:sz w:val="28"/>
        </w:rPr>
        <w:t>
      4. Решение в окончательной форме может быть изготовлено в срок не позднее пяти рабочих дней после оглашения резолютивной части решения.</w:t>
      </w:r>
    </w:p>
    <w:p>
      <w:pPr>
        <w:spacing w:after="0"/>
        <w:ind w:left="0"/>
        <w:jc w:val="both"/>
      </w:pPr>
      <w:r>
        <w:rPr>
          <w:rFonts w:ascii="Times New Roman"/>
          <w:b/>
          <w:i w:val="false"/>
          <w:color w:val="000000"/>
          <w:sz w:val="28"/>
        </w:rPr>
        <w:t>      Статья 224. Законность и обоснованность решения</w:t>
      </w:r>
    </w:p>
    <w:p>
      <w:pPr>
        <w:spacing w:after="0"/>
        <w:ind w:left="0"/>
        <w:jc w:val="both"/>
      </w:pPr>
      <w:r>
        <w:rPr>
          <w:rFonts w:ascii="Times New Roman"/>
          <w:b w:val="false"/>
          <w:i w:val="false"/>
          <w:color w:val="000000"/>
          <w:sz w:val="28"/>
        </w:rPr>
        <w:t>      1. Решение суда должно быть законным и обоснованным.</w:t>
      </w:r>
      <w:r>
        <w:br/>
      </w:r>
      <w:r>
        <w:rPr>
          <w:rFonts w:ascii="Times New Roman"/>
          <w:b w:val="false"/>
          <w:i w:val="false"/>
          <w:color w:val="000000"/>
          <w:sz w:val="28"/>
        </w:rPr>
        <w:t>
      2. Суд основывает решение лишь на тех доказательствах, которые были предоставлены сторонами и исследованы в судебном заседании.</w:t>
      </w:r>
    </w:p>
    <w:p>
      <w:pPr>
        <w:spacing w:after="0"/>
        <w:ind w:left="0"/>
        <w:jc w:val="both"/>
      </w:pPr>
      <w:r>
        <w:rPr>
          <w:rFonts w:ascii="Times New Roman"/>
          <w:b/>
          <w:i w:val="false"/>
          <w:color w:val="000000"/>
          <w:sz w:val="28"/>
        </w:rPr>
        <w:t>      Статья 225. Вопросы, разрешаемые при вынесении решения</w:t>
      </w:r>
    </w:p>
    <w:p>
      <w:pPr>
        <w:spacing w:after="0"/>
        <w:ind w:left="0"/>
        <w:jc w:val="both"/>
      </w:pPr>
      <w:r>
        <w:rPr>
          <w:rFonts w:ascii="Times New Roman"/>
          <w:b w:val="false"/>
          <w:i w:val="false"/>
          <w:color w:val="000000"/>
          <w:sz w:val="28"/>
        </w:rPr>
        <w:t>      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r>
        <w:br/>
      </w:r>
      <w:r>
        <w:rPr>
          <w:rFonts w:ascii="Times New Roman"/>
          <w:b w:val="false"/>
          <w:i w:val="false"/>
          <w:color w:val="000000"/>
          <w:sz w:val="28"/>
        </w:rPr>
        <w:t>
      2. Суд разрешает дело в пределах заявленных истцом требований.</w:t>
      </w:r>
      <w:r>
        <w:br/>
      </w:r>
      <w:r>
        <w:rPr>
          <w:rFonts w:ascii="Times New Roman"/>
          <w:b w:val="false"/>
          <w:i w:val="false"/>
          <w:color w:val="000000"/>
          <w:sz w:val="28"/>
        </w:rPr>
        <w:t>
      3. Суд после ухода в совещательную комнату, признав необходимым выяснить дополнительно обстоятельства, имеющие значение для дела или исследовать доказательства, выносит определение о возобновлении рассмотрения дела по 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статьей 217 настоящего Кодекса, и заключение прокурора.</w:t>
      </w:r>
    </w:p>
    <w:p>
      <w:pPr>
        <w:spacing w:after="0"/>
        <w:ind w:left="0"/>
        <w:jc w:val="both"/>
      </w:pPr>
      <w:r>
        <w:rPr>
          <w:rFonts w:ascii="Times New Roman"/>
          <w:b/>
          <w:i w:val="false"/>
          <w:color w:val="000000"/>
          <w:sz w:val="28"/>
        </w:rPr>
        <w:t>      Статья 226. Содержание решения</w:t>
      </w:r>
    </w:p>
    <w:p>
      <w:pPr>
        <w:spacing w:after="0"/>
        <w:ind w:left="0"/>
        <w:jc w:val="both"/>
      </w:pPr>
      <w:r>
        <w:rPr>
          <w:rFonts w:ascii="Times New Roman"/>
          <w:b w:val="false"/>
          <w:i w:val="false"/>
          <w:color w:val="000000"/>
          <w:sz w:val="28"/>
        </w:rPr>
        <w:t>      1. Решение выносится именем Республики Казахстан.</w:t>
      </w:r>
      <w:r>
        <w:br/>
      </w:r>
      <w:r>
        <w:rPr>
          <w:rFonts w:ascii="Times New Roman"/>
          <w:b w:val="false"/>
          <w:i w:val="false"/>
          <w:color w:val="000000"/>
          <w:sz w:val="28"/>
        </w:rPr>
        <w:t>
      2. Решение состоит из вводной, описательной, мотивировочной и резолютивной частей.</w:t>
      </w:r>
      <w:r>
        <w:br/>
      </w:r>
      <w:r>
        <w:rPr>
          <w:rFonts w:ascii="Times New Roman"/>
          <w:b w:val="false"/>
          <w:i w:val="false"/>
          <w:color w:val="000000"/>
          <w:sz w:val="28"/>
        </w:rPr>
        <w:t>
      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r>
        <w:br/>
      </w:r>
      <w:r>
        <w:rPr>
          <w:rFonts w:ascii="Times New Roman"/>
          <w:b w:val="false"/>
          <w:i w:val="false"/>
          <w:color w:val="000000"/>
          <w:sz w:val="28"/>
        </w:rPr>
        <w:t>
      4.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w:t>
      </w:r>
      <w:r>
        <w:br/>
      </w:r>
      <w:r>
        <w:rPr>
          <w:rFonts w:ascii="Times New Roman"/>
          <w:b w:val="false"/>
          <w:i w:val="false"/>
          <w:color w:val="000000"/>
          <w:sz w:val="28"/>
        </w:rPr>
        <w:t>
      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r>
        <w:br/>
      </w:r>
      <w:r>
        <w:rPr>
          <w:rFonts w:ascii="Times New Roman"/>
          <w:b w:val="false"/>
          <w:i w:val="false"/>
          <w:color w:val="000000"/>
          <w:sz w:val="28"/>
        </w:rPr>
        <w:t>
      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 иные выводы.</w:t>
      </w:r>
      <w:r>
        <w:br/>
      </w:r>
      <w:r>
        <w:rPr>
          <w:rFonts w:ascii="Times New Roman"/>
          <w:b w:val="false"/>
          <w:i w:val="false"/>
          <w:color w:val="000000"/>
          <w:sz w:val="28"/>
        </w:rPr>
        <w:t>
      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w:t>
      </w:r>
      <w:r>
        <w:br/>
      </w:r>
      <w:r>
        <w:rPr>
          <w:rFonts w:ascii="Times New Roman"/>
          <w:b w:val="false"/>
          <w:i w:val="false"/>
          <w:color w:val="000000"/>
          <w:sz w:val="28"/>
        </w:rPr>
        <w:t>
      8. Решение излагается в письменном виде судьей и подписывается им.</w:t>
      </w:r>
    </w:p>
    <w:p>
      <w:pPr>
        <w:spacing w:after="0"/>
        <w:ind w:left="0"/>
        <w:jc w:val="both"/>
      </w:pPr>
      <w:r>
        <w:rPr>
          <w:rFonts w:ascii="Times New Roman"/>
          <w:b/>
          <w:i w:val="false"/>
          <w:color w:val="000000"/>
          <w:sz w:val="28"/>
        </w:rPr>
        <w:t>      Статья 227. Решение по заявлению об оспаривании</w:t>
      </w:r>
      <w:r>
        <w:br/>
      </w:r>
      <w:r>
        <w:rPr>
          <w:rFonts w:ascii="Times New Roman"/>
          <w:b w:val="false"/>
          <w:i w:val="false"/>
          <w:color w:val="000000"/>
          <w:sz w:val="28"/>
        </w:rPr>
        <w:t>
</w:t>
      </w:r>
      <w:r>
        <w:rPr>
          <w:rFonts w:ascii="Times New Roman"/>
          <w:b/>
          <w:i w:val="false"/>
          <w:color w:val="000000"/>
          <w:sz w:val="28"/>
        </w:rPr>
        <w:t>                  законности действий (бездействия) и решений</w:t>
      </w:r>
      <w:r>
        <w:br/>
      </w:r>
      <w:r>
        <w:rPr>
          <w:rFonts w:ascii="Times New Roman"/>
          <w:b w:val="false"/>
          <w:i w:val="false"/>
          <w:color w:val="000000"/>
          <w:sz w:val="28"/>
        </w:rPr>
        <w:t>
</w:t>
      </w:r>
      <w:r>
        <w:rPr>
          <w:rFonts w:ascii="Times New Roman"/>
          <w:b/>
          <w:i w:val="false"/>
          <w:color w:val="000000"/>
          <w:sz w:val="28"/>
        </w:rPr>
        <w:t>                  государственных органов, органов местного</w:t>
      </w:r>
      <w:r>
        <w:br/>
      </w:r>
      <w:r>
        <w:rPr>
          <w:rFonts w:ascii="Times New Roman"/>
          <w:b w:val="false"/>
          <w:i w:val="false"/>
          <w:color w:val="000000"/>
          <w:sz w:val="28"/>
        </w:rPr>
        <w:t>
</w:t>
      </w:r>
      <w:r>
        <w:rPr>
          <w:rFonts w:ascii="Times New Roman"/>
          <w:b/>
          <w:i w:val="false"/>
          <w:color w:val="000000"/>
          <w:sz w:val="28"/>
        </w:rPr>
        <w:t>                  самоуправления, общественных объединений,</w:t>
      </w:r>
      <w:r>
        <w:br/>
      </w:r>
      <w:r>
        <w:rPr>
          <w:rFonts w:ascii="Times New Roman"/>
          <w:b w:val="false"/>
          <w:i w:val="false"/>
          <w:color w:val="000000"/>
          <w:sz w:val="28"/>
        </w:rPr>
        <w:t>
</w:t>
      </w:r>
      <w:r>
        <w:rPr>
          <w:rFonts w:ascii="Times New Roman"/>
          <w:b/>
          <w:i w:val="false"/>
          <w:color w:val="000000"/>
          <w:sz w:val="28"/>
        </w:rPr>
        <w:t>                  организаций, должностных лиц и</w:t>
      </w:r>
      <w:r>
        <w:br/>
      </w:r>
      <w:r>
        <w:rPr>
          <w:rFonts w:ascii="Times New Roman"/>
          <w:b w:val="false"/>
          <w:i w:val="false"/>
          <w:color w:val="000000"/>
          <w:sz w:val="28"/>
        </w:rPr>
        <w:t>
</w:t>
      </w:r>
      <w:r>
        <w:rPr>
          <w:rFonts w:ascii="Times New Roman"/>
          <w:b/>
          <w:i w:val="false"/>
          <w:color w:val="000000"/>
          <w:sz w:val="28"/>
        </w:rPr>
        <w:t>                  государственных служащих</w:t>
      </w:r>
    </w:p>
    <w:p>
      <w:pPr>
        <w:spacing w:after="0"/>
        <w:ind w:left="0"/>
        <w:jc w:val="both"/>
      </w:pPr>
      <w:r>
        <w:rPr>
          <w:rFonts w:ascii="Times New Roman"/>
          <w:b w:val="false"/>
          <w:i w:val="false"/>
          <w:color w:val="000000"/>
          <w:sz w:val="28"/>
        </w:rPr>
        <w:t>      1. Суд, признав обоснованным заявление о незаконности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 выносит решение об удовлетворении заявления. В решении указывается, каким законодательным актам это действие (бездействие), решение противоречит и срок, в течение которого решение суда должно быть исполнено.</w:t>
      </w:r>
      <w:r>
        <w:br/>
      </w:r>
      <w:r>
        <w:rPr>
          <w:rFonts w:ascii="Times New Roman"/>
          <w:b w:val="false"/>
          <w:i w:val="false"/>
          <w:color w:val="000000"/>
          <w:sz w:val="28"/>
        </w:rPr>
        <w:t>
      Суд обязывает государственный орган, орган местного самоуправления, общественное объединение, организацию, должностное лицо и государственного служащего устранить в полном объеме допущенное нарушение и восстановить нарушенные права, свободы и законные интересы гражданина или юридического лица, отменить примененные к лицу меры ответственности либо иным способом восстановить нарушенные права, свободы и законные интересы.</w:t>
      </w:r>
      <w:r>
        <w:br/>
      </w:r>
      <w:r>
        <w:rPr>
          <w:rFonts w:ascii="Times New Roman"/>
          <w:b w:val="false"/>
          <w:i w:val="false"/>
          <w:color w:val="000000"/>
          <w:sz w:val="28"/>
        </w:rPr>
        <w:t>
      2. Суд отказывает в удовлетворении заявления,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w:t>
      </w:r>
    </w:p>
    <w:p>
      <w:pPr>
        <w:spacing w:after="0"/>
        <w:ind w:left="0"/>
        <w:jc w:val="both"/>
      </w:pPr>
      <w:r>
        <w:rPr>
          <w:rFonts w:ascii="Times New Roman"/>
          <w:b/>
          <w:i w:val="false"/>
          <w:color w:val="000000"/>
          <w:sz w:val="28"/>
        </w:rPr>
        <w:t>      Статья 228. Решение по заявлению о признании незаконным</w:t>
      </w:r>
      <w:r>
        <w:br/>
      </w:r>
      <w:r>
        <w:rPr>
          <w:rFonts w:ascii="Times New Roman"/>
          <w:b w:val="false"/>
          <w:i w:val="false"/>
          <w:color w:val="000000"/>
          <w:sz w:val="28"/>
        </w:rPr>
        <w:t>
</w:t>
      </w:r>
      <w:r>
        <w:rPr>
          <w:rFonts w:ascii="Times New Roman"/>
          <w:b/>
          <w:i w:val="false"/>
          <w:color w:val="000000"/>
          <w:sz w:val="28"/>
        </w:rPr>
        <w:t>                  нормативного правового акта</w:t>
      </w:r>
    </w:p>
    <w:p>
      <w:pPr>
        <w:spacing w:after="0"/>
        <w:ind w:left="0"/>
        <w:jc w:val="both"/>
      </w:pPr>
      <w:r>
        <w:rPr>
          <w:rFonts w:ascii="Times New Roman"/>
          <w:b w:val="false"/>
          <w:i w:val="false"/>
          <w:color w:val="000000"/>
          <w:sz w:val="28"/>
        </w:rPr>
        <w:t>      1. Суд, признав обоснованным заявление о признании незаконным нормативного правового акта, выносит решение об удовлетворении заявления. В решении указывается, каким законодательным актам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w:t>
      </w:r>
      <w:r>
        <w:br/>
      </w:r>
      <w:r>
        <w:rPr>
          <w:rFonts w:ascii="Times New Roman"/>
          <w:b w:val="false"/>
          <w:i w:val="false"/>
          <w:color w:val="000000"/>
          <w:sz w:val="28"/>
        </w:rPr>
        <w:t>
      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r>
        <w:br/>
      </w:r>
      <w:r>
        <w:rPr>
          <w:rFonts w:ascii="Times New Roman"/>
          <w:b w:val="false"/>
          <w:i w:val="false"/>
          <w:color w:val="000000"/>
          <w:sz w:val="28"/>
        </w:rPr>
        <w:t>
      3. Суд, признав заявление необоснованным, выносит решение об отказе в его удовлетворении.</w:t>
      </w:r>
    </w:p>
    <w:p>
      <w:pPr>
        <w:spacing w:after="0"/>
        <w:ind w:left="0"/>
        <w:jc w:val="both"/>
      </w:pPr>
      <w:r>
        <w:rPr>
          <w:rFonts w:ascii="Times New Roman"/>
          <w:b/>
          <w:i w:val="false"/>
          <w:color w:val="000000"/>
          <w:sz w:val="28"/>
        </w:rPr>
        <w:t>      Статья 229. Решение о взыскании денежных сумм</w:t>
      </w:r>
    </w:p>
    <w:p>
      <w:pPr>
        <w:spacing w:after="0"/>
        <w:ind w:left="0"/>
        <w:jc w:val="both"/>
      </w:pPr>
      <w:r>
        <w:rPr>
          <w:rFonts w:ascii="Times New Roman"/>
          <w:b w:val="false"/>
          <w:i w:val="false"/>
          <w:color w:val="000000"/>
          <w:sz w:val="28"/>
        </w:rPr>
        <w:t>      Суд, вынося решение о взыскании денежных сумм, указывает в резолютивной части решения цифрами и словами размер взыскиваемой денежной суммы, вид валюты и сторону, в пользу которой состоялось решение о взыскании денег.</w:t>
      </w:r>
    </w:p>
    <w:p>
      <w:pPr>
        <w:spacing w:after="0"/>
        <w:ind w:left="0"/>
        <w:jc w:val="both"/>
      </w:pPr>
      <w:r>
        <w:rPr>
          <w:rFonts w:ascii="Times New Roman"/>
          <w:b/>
          <w:i w:val="false"/>
          <w:color w:val="000000"/>
          <w:sz w:val="28"/>
        </w:rPr>
        <w:t>      Статья 230. Решение о заключении или изменении договора</w:t>
      </w:r>
      <w:r>
        <w:rPr>
          <w:rFonts w:ascii="Times New Roman"/>
          <w:b w:val="false"/>
          <w:i w:val="false"/>
          <w:color w:val="000000"/>
          <w:sz w:val="28"/>
        </w:rPr>
        <w:t> </w:t>
      </w:r>
    </w:p>
    <w:p>
      <w:pPr>
        <w:spacing w:after="0"/>
        <w:ind w:left="0"/>
        <w:jc w:val="both"/>
      </w:pPr>
      <w:r>
        <w:rPr>
          <w:rFonts w:ascii="Times New Roman"/>
          <w:b w:val="false"/>
          <w:i w:val="false"/>
          <w:color w:val="000000"/>
          <w:sz w:val="28"/>
        </w:rPr>
        <w:t>      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pPr>
        <w:spacing w:after="0"/>
        <w:ind w:left="0"/>
        <w:jc w:val="both"/>
      </w:pPr>
      <w:r>
        <w:rPr>
          <w:rFonts w:ascii="Times New Roman"/>
          <w:b/>
          <w:i w:val="false"/>
          <w:color w:val="000000"/>
          <w:sz w:val="28"/>
        </w:rPr>
        <w:t>      Статья 231. Решение о присуждении имущества или его</w:t>
      </w:r>
      <w:r>
        <w:br/>
      </w:r>
      <w:r>
        <w:rPr>
          <w:rFonts w:ascii="Times New Roman"/>
          <w:b w:val="false"/>
          <w:i w:val="false"/>
          <w:color w:val="000000"/>
          <w:sz w:val="28"/>
        </w:rPr>
        <w:t>
</w:t>
      </w:r>
      <w:r>
        <w:rPr>
          <w:rFonts w:ascii="Times New Roman"/>
          <w:b/>
          <w:i w:val="false"/>
          <w:color w:val="000000"/>
          <w:sz w:val="28"/>
        </w:rPr>
        <w:t>                  стоимости</w:t>
      </w:r>
    </w:p>
    <w:p>
      <w:pPr>
        <w:spacing w:after="0"/>
        <w:ind w:left="0"/>
        <w:jc w:val="both"/>
      </w:pPr>
      <w:r>
        <w:rPr>
          <w:rFonts w:ascii="Times New Roman"/>
          <w:b w:val="false"/>
          <w:i w:val="false"/>
          <w:color w:val="000000"/>
          <w:sz w:val="28"/>
        </w:rPr>
        <w:t>      При присуждении имущества в натуре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pPr>
        <w:spacing w:after="0"/>
        <w:ind w:left="0"/>
        <w:jc w:val="both"/>
      </w:pPr>
      <w:r>
        <w:rPr>
          <w:rFonts w:ascii="Times New Roman"/>
          <w:b/>
          <w:i w:val="false"/>
          <w:color w:val="000000"/>
          <w:sz w:val="28"/>
        </w:rPr>
        <w:t>      Статья 232. Решение, обязывающее ответчика совершить</w:t>
      </w:r>
      <w:r>
        <w:br/>
      </w:r>
      <w:r>
        <w:rPr>
          <w:rFonts w:ascii="Times New Roman"/>
          <w:b w:val="false"/>
          <w:i w:val="false"/>
          <w:color w:val="000000"/>
          <w:sz w:val="28"/>
        </w:rPr>
        <w:t>
</w:t>
      </w:r>
      <w:r>
        <w:rPr>
          <w:rFonts w:ascii="Times New Roman"/>
          <w:b/>
          <w:i w:val="false"/>
          <w:color w:val="000000"/>
          <w:sz w:val="28"/>
        </w:rPr>
        <w:t>                  определенные действия</w:t>
      </w:r>
    </w:p>
    <w:p>
      <w:pPr>
        <w:spacing w:after="0"/>
        <w:ind w:left="0"/>
        <w:jc w:val="both"/>
      </w:pPr>
      <w:r>
        <w:rPr>
          <w:rFonts w:ascii="Times New Roman"/>
          <w:b w:val="false"/>
          <w:i w:val="false"/>
          <w:color w:val="000000"/>
          <w:sz w:val="28"/>
        </w:rPr>
        <w:t>      1. При вынесении решения, обязывающего ответчика совершить определенные действия, не связанные с передачей имущества или денежных сумм, суд указывает действия и время их совершения, которые ответчик обязан совершить для восстановления нарушенных прав, свобод или законных интересов гражданина, юридического лица.</w:t>
      </w:r>
      <w:r>
        <w:br/>
      </w:r>
      <w:r>
        <w:rPr>
          <w:rFonts w:ascii="Times New Roman"/>
          <w:b w:val="false"/>
          <w:i w:val="false"/>
          <w:color w:val="000000"/>
          <w:sz w:val="28"/>
        </w:rPr>
        <w:t>
      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расходов.</w:t>
      </w:r>
      <w:r>
        <w:br/>
      </w:r>
      <w:r>
        <w:rPr>
          <w:rFonts w:ascii="Times New Roman"/>
          <w:b w:val="false"/>
          <w:i w:val="false"/>
          <w:color w:val="000000"/>
          <w:sz w:val="28"/>
        </w:rPr>
        <w:t>
      2. Если указанные в решении суда действия могут быть совершены только ответчиком, суд устанавливает в срок, в течение которого решение должно быть исполнено.</w:t>
      </w:r>
    </w:p>
    <w:p>
      <w:pPr>
        <w:spacing w:after="0"/>
        <w:ind w:left="0"/>
        <w:jc w:val="both"/>
      </w:pPr>
      <w:r>
        <w:rPr>
          <w:rFonts w:ascii="Times New Roman"/>
          <w:b/>
          <w:i w:val="false"/>
          <w:color w:val="000000"/>
          <w:sz w:val="28"/>
        </w:rPr>
        <w:t>      Статья 233. Решение в пользу нескольких истцов или против</w:t>
      </w:r>
      <w:r>
        <w:br/>
      </w:r>
      <w:r>
        <w:rPr>
          <w:rFonts w:ascii="Times New Roman"/>
          <w:b w:val="false"/>
          <w:i w:val="false"/>
          <w:color w:val="000000"/>
          <w:sz w:val="28"/>
        </w:rPr>
        <w:t>
</w:t>
      </w:r>
      <w:r>
        <w:rPr>
          <w:rFonts w:ascii="Times New Roman"/>
          <w:b/>
          <w:i w:val="false"/>
          <w:color w:val="000000"/>
          <w:sz w:val="28"/>
        </w:rPr>
        <w:t>                  нескольких ответчиков</w:t>
      </w:r>
    </w:p>
    <w:p>
      <w:pPr>
        <w:spacing w:after="0"/>
        <w:ind w:left="0"/>
        <w:jc w:val="both"/>
      </w:pPr>
      <w:r>
        <w:rPr>
          <w:rFonts w:ascii="Times New Roman"/>
          <w:b w:val="false"/>
          <w:i w:val="false"/>
          <w:color w:val="000000"/>
          <w:sz w:val="28"/>
        </w:rPr>
        <w:t>      1. При вынесении решения в пользу нескольких истцов суд в резолютивной части решения указывает, в какой части оно относится к каждому из них, или указывает, что право взыскания является солидарным.</w:t>
      </w:r>
      <w:r>
        <w:br/>
      </w:r>
      <w:r>
        <w:rPr>
          <w:rFonts w:ascii="Times New Roman"/>
          <w:b w:val="false"/>
          <w:i w:val="false"/>
          <w:color w:val="000000"/>
          <w:sz w:val="28"/>
        </w:rPr>
        <w:t>
      2. При вынесении решения против нескольких ответчиков суд в резолютивной части решения указывает, какие действия и в каком объеме каждый из ответчиков должен совершить в пользу истца, или указывает, что их ответственность является солидарной.</w:t>
      </w:r>
    </w:p>
    <w:p>
      <w:pPr>
        <w:spacing w:after="0"/>
        <w:ind w:left="0"/>
        <w:jc w:val="both"/>
      </w:pPr>
      <w:r>
        <w:rPr>
          <w:rFonts w:ascii="Times New Roman"/>
          <w:b/>
          <w:i w:val="false"/>
          <w:color w:val="000000"/>
          <w:sz w:val="28"/>
        </w:rPr>
        <w:t>      Статья 234. Высылка и выдача лицам, участвующим в деле,</w:t>
      </w:r>
      <w:r>
        <w:br/>
      </w:r>
      <w:r>
        <w:rPr>
          <w:rFonts w:ascii="Times New Roman"/>
          <w:b w:val="false"/>
          <w:i w:val="false"/>
          <w:color w:val="000000"/>
          <w:sz w:val="28"/>
        </w:rPr>
        <w:t>
</w:t>
      </w:r>
      <w:r>
        <w:rPr>
          <w:rFonts w:ascii="Times New Roman"/>
          <w:b/>
          <w:i w:val="false"/>
          <w:color w:val="000000"/>
          <w:sz w:val="28"/>
        </w:rPr>
        <w:t>                  копий решения суда</w:t>
      </w:r>
    </w:p>
    <w:p>
      <w:pPr>
        <w:spacing w:after="0"/>
        <w:ind w:left="0"/>
        <w:jc w:val="both"/>
      </w:pPr>
      <w:r>
        <w:rPr>
          <w:rFonts w:ascii="Times New Roman"/>
          <w:b w:val="false"/>
          <w:i w:val="false"/>
          <w:color w:val="000000"/>
          <w:sz w:val="28"/>
        </w:rPr>
        <w:t>      Сторонам и другим лицам, участвующим в деле, не явившимся в судебное заседание, копии решения высылаются или выдаются не позднее трех рабочих дней со дня вынесения решения в окончательной форме с использованием средств связи, обеспечивающих фиксирование его получения.</w:t>
      </w:r>
    </w:p>
    <w:p>
      <w:pPr>
        <w:spacing w:after="0"/>
        <w:ind w:left="0"/>
        <w:jc w:val="both"/>
      </w:pPr>
      <w:r>
        <w:rPr>
          <w:rFonts w:ascii="Times New Roman"/>
          <w:b/>
          <w:i w:val="false"/>
          <w:color w:val="000000"/>
          <w:sz w:val="28"/>
        </w:rPr>
        <w:t>      Статья 235. Исправление описок и явных арифметических</w:t>
      </w:r>
      <w:r>
        <w:br/>
      </w:r>
      <w:r>
        <w:rPr>
          <w:rFonts w:ascii="Times New Roman"/>
          <w:b w:val="false"/>
          <w:i w:val="false"/>
          <w:color w:val="000000"/>
          <w:sz w:val="28"/>
        </w:rPr>
        <w:t>
</w:t>
      </w:r>
      <w:r>
        <w:rPr>
          <w:rFonts w:ascii="Times New Roman"/>
          <w:b/>
          <w:i w:val="false"/>
          <w:color w:val="000000"/>
          <w:sz w:val="28"/>
        </w:rPr>
        <w:t>                  ошибок в решении</w:t>
      </w:r>
    </w:p>
    <w:p>
      <w:pPr>
        <w:spacing w:after="0"/>
        <w:ind w:left="0"/>
        <w:jc w:val="both"/>
      </w:pPr>
      <w:r>
        <w:rPr>
          <w:rFonts w:ascii="Times New Roman"/>
          <w:b w:val="false"/>
          <w:i w:val="false"/>
          <w:color w:val="000000"/>
          <w:sz w:val="28"/>
        </w:rPr>
        <w:t>      1. После объявления решения по делу суд, вынесший решение, не вправе сам отменить или изменить его.</w:t>
      </w:r>
      <w:r>
        <w:br/>
      </w:r>
      <w:r>
        <w:rPr>
          <w:rFonts w:ascii="Times New Roman"/>
          <w:b w:val="false"/>
          <w:i w:val="false"/>
          <w:color w:val="000000"/>
          <w:sz w:val="28"/>
        </w:rPr>
        <w:t>
      2. Суд может по своей инициативе или по заявлению лиц, участвующих в деле, исправить допущенные в решении описки или явные арифметические ошибки.</w:t>
      </w:r>
      <w:r>
        <w:br/>
      </w:r>
      <w:r>
        <w:rPr>
          <w:rFonts w:ascii="Times New Roman"/>
          <w:b w:val="false"/>
          <w:i w:val="false"/>
          <w:color w:val="000000"/>
          <w:sz w:val="28"/>
        </w:rPr>
        <w:t>
      Суд рассматривает заявление об исправлении описок и явных арифметических ошибок в течение десяти рабочих дней со дня поступления заявления в суд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w:t>
      </w:r>
      <w:r>
        <w:br/>
      </w:r>
      <w:r>
        <w:rPr>
          <w:rFonts w:ascii="Times New Roman"/>
          <w:b w:val="false"/>
          <w:i w:val="false"/>
          <w:color w:val="000000"/>
          <w:sz w:val="28"/>
        </w:rPr>
        <w:t>
      3. Определение суда по вопросу о внесении исправлений может быть обжаловано или опротестовано.</w:t>
      </w:r>
    </w:p>
    <w:p>
      <w:pPr>
        <w:spacing w:after="0"/>
        <w:ind w:left="0"/>
        <w:jc w:val="both"/>
      </w:pPr>
      <w:r>
        <w:rPr>
          <w:rFonts w:ascii="Times New Roman"/>
          <w:b/>
          <w:i w:val="false"/>
          <w:color w:val="000000"/>
          <w:sz w:val="28"/>
        </w:rPr>
        <w:t>      Статья 236. Дополнительное решение</w:t>
      </w:r>
    </w:p>
    <w:p>
      <w:pPr>
        <w:spacing w:after="0"/>
        <w:ind w:left="0"/>
        <w:jc w:val="both"/>
      </w:pPr>
      <w:r>
        <w:rPr>
          <w:rFonts w:ascii="Times New Roman"/>
          <w:b w:val="false"/>
          <w:i w:val="false"/>
          <w:color w:val="000000"/>
          <w:sz w:val="28"/>
        </w:rPr>
        <w:t>      1. Суд, постановивший решение по делу, может по заявлению лиц, участвующих в деле, или по своей инициативе вынести дополнительное решение в случаях:</w:t>
      </w:r>
      <w:r>
        <w:br/>
      </w:r>
      <w:r>
        <w:rPr>
          <w:rFonts w:ascii="Times New Roman"/>
          <w:b w:val="false"/>
          <w:i w:val="false"/>
          <w:color w:val="000000"/>
          <w:sz w:val="28"/>
        </w:rPr>
        <w:t>
      1) если по какому-либо требованию, по которому лица, участвующие в деле, представляли доказательства и давали объяснения, не было вынесено решение;</w:t>
      </w:r>
      <w:r>
        <w:br/>
      </w:r>
      <w:r>
        <w:rPr>
          <w:rFonts w:ascii="Times New Roman"/>
          <w:b w:val="false"/>
          <w:i w:val="false"/>
          <w:color w:val="000000"/>
          <w:sz w:val="28"/>
        </w:rPr>
        <w:t>
      2) если суд, разрешив вопрос о праве, не указал размера присужденной суммы, имущества, подлежащего передаче, или действия, которые обязан совершить ответчик;</w:t>
      </w:r>
      <w:r>
        <w:br/>
      </w:r>
      <w:r>
        <w:rPr>
          <w:rFonts w:ascii="Times New Roman"/>
          <w:b w:val="false"/>
          <w:i w:val="false"/>
          <w:color w:val="000000"/>
          <w:sz w:val="28"/>
        </w:rPr>
        <w:t>
      3) если судом не разрешен вопрос о судебных расходах;</w:t>
      </w:r>
      <w:r>
        <w:br/>
      </w:r>
      <w:r>
        <w:rPr>
          <w:rFonts w:ascii="Times New Roman"/>
          <w:b w:val="false"/>
          <w:i w:val="false"/>
          <w:color w:val="000000"/>
          <w:sz w:val="28"/>
        </w:rPr>
        <w:t>
      4) если судом не разрешен вопрос о повороте исполнения решения суда.</w:t>
      </w:r>
      <w:r>
        <w:br/>
      </w:r>
      <w:r>
        <w:rPr>
          <w:rFonts w:ascii="Times New Roman"/>
          <w:b w:val="false"/>
          <w:i w:val="false"/>
          <w:color w:val="000000"/>
          <w:sz w:val="28"/>
        </w:rPr>
        <w:t>
      2. Заявление о вынесении дополнительного решения может быть подано до вступления решения в законную силу.</w:t>
      </w:r>
      <w:r>
        <w:br/>
      </w:r>
      <w:r>
        <w:rPr>
          <w:rFonts w:ascii="Times New Roman"/>
          <w:b w:val="false"/>
          <w:i w:val="false"/>
          <w:color w:val="000000"/>
          <w:sz w:val="28"/>
        </w:rPr>
        <w:t>
      Суд рассматривает и разрешает заявление о вынесении дополнительного решения в течение десяти рабочих дней со дня его поступления в суд.</w:t>
      </w:r>
      <w:r>
        <w:br/>
      </w:r>
      <w:r>
        <w:rPr>
          <w:rFonts w:ascii="Times New Roman"/>
          <w:b w:val="false"/>
          <w:i w:val="false"/>
          <w:color w:val="000000"/>
          <w:sz w:val="28"/>
        </w:rPr>
        <w:t>
      Дополнительное решение об удовлетворении требований выносится судом первой инстанции после рассмотрения заявления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заявления.</w:t>
      </w:r>
      <w:r>
        <w:br/>
      </w:r>
      <w:r>
        <w:rPr>
          <w:rFonts w:ascii="Times New Roman"/>
          <w:b w:val="false"/>
          <w:i w:val="false"/>
          <w:color w:val="000000"/>
          <w:sz w:val="28"/>
        </w:rPr>
        <w:t>
      3. Определение суда об отказе в вынесении дополнительного решения может быть обжаловано,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237. Разъяснение решения</w:t>
      </w:r>
    </w:p>
    <w:p>
      <w:pPr>
        <w:spacing w:after="0"/>
        <w:ind w:left="0"/>
        <w:jc w:val="both"/>
      </w:pPr>
      <w:r>
        <w:rPr>
          <w:rFonts w:ascii="Times New Roman"/>
          <w:b w:val="false"/>
          <w:i w:val="false"/>
          <w:color w:val="000000"/>
          <w:sz w:val="28"/>
        </w:rPr>
        <w:t>      1. В случае неясности решения суд, рассмотревший дело, вправе по заявлению лиц, участвующих в деле, а также по ходатайству судебного исполнителя разъяснить содержание решения, не изменяя его содержание.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r>
        <w:br/>
      </w:r>
      <w:r>
        <w:rPr>
          <w:rFonts w:ascii="Times New Roman"/>
          <w:b w:val="false"/>
          <w:i w:val="false"/>
          <w:color w:val="000000"/>
          <w:sz w:val="28"/>
        </w:rPr>
        <w:t>
      Суд рассматривает и разрешает заявление, ходатайство о разъяснении решения в течение десяти рабочих дней со дня их поступления в суд.</w:t>
      </w:r>
      <w:r>
        <w:br/>
      </w:r>
      <w:r>
        <w:rPr>
          <w:rFonts w:ascii="Times New Roman"/>
          <w:b w:val="false"/>
          <w:i w:val="false"/>
          <w:color w:val="000000"/>
          <w:sz w:val="28"/>
        </w:rPr>
        <w:t>
      2. Вопрос о разъяснении резолютивной части решения разрешается судом в судебном заседании. Лица, участвующие в деле, а также судебный исполнитель в случаях, когда предметом рассмотрения и разрешения является его ходатайство о разъяснении, извещаются о времени и месте судебного заседания, однако их неявка не является препятствием для рассмотрения вопроса о разъяснении решения.</w:t>
      </w:r>
      <w:r>
        <w:br/>
      </w:r>
      <w:r>
        <w:rPr>
          <w:rFonts w:ascii="Times New Roman"/>
          <w:b w:val="false"/>
          <w:i w:val="false"/>
          <w:color w:val="000000"/>
          <w:sz w:val="28"/>
        </w:rPr>
        <w:t>
      3. Определение суда о разъяснении решения может быть обжаловано,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238. Отсрочка и рассрочка исполнения решения,</w:t>
      </w:r>
      <w:r>
        <w:br/>
      </w:r>
      <w:r>
        <w:rPr>
          <w:rFonts w:ascii="Times New Roman"/>
          <w:b w:val="false"/>
          <w:i w:val="false"/>
          <w:color w:val="000000"/>
          <w:sz w:val="28"/>
        </w:rPr>
        <w:t>
</w:t>
      </w:r>
      <w:r>
        <w:rPr>
          <w:rFonts w:ascii="Times New Roman"/>
          <w:b/>
          <w:i w:val="false"/>
          <w:color w:val="000000"/>
          <w:sz w:val="28"/>
        </w:rPr>
        <w:t>                  изменение способа и порядка его исполнения до</w:t>
      </w:r>
      <w:r>
        <w:br/>
      </w:r>
      <w:r>
        <w:rPr>
          <w:rFonts w:ascii="Times New Roman"/>
          <w:b w:val="false"/>
          <w:i w:val="false"/>
          <w:color w:val="000000"/>
          <w:sz w:val="28"/>
        </w:rPr>
        <w:t>
</w:t>
      </w:r>
      <w:r>
        <w:rPr>
          <w:rFonts w:ascii="Times New Roman"/>
          <w:b/>
          <w:i w:val="false"/>
          <w:color w:val="000000"/>
          <w:sz w:val="28"/>
        </w:rPr>
        <w:t>                  обращения решения к исполнению</w:t>
      </w:r>
    </w:p>
    <w:p>
      <w:pPr>
        <w:spacing w:after="0"/>
        <w:ind w:left="0"/>
        <w:jc w:val="both"/>
      </w:pPr>
      <w:r>
        <w:rPr>
          <w:rFonts w:ascii="Times New Roman"/>
          <w:b w:val="false"/>
          <w:i w:val="false"/>
          <w:color w:val="000000"/>
          <w:sz w:val="28"/>
        </w:rPr>
        <w:t>      1. 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r>
        <w:br/>
      </w:r>
      <w:r>
        <w:rPr>
          <w:rFonts w:ascii="Times New Roman"/>
          <w:b w:val="false"/>
          <w:i w:val="false"/>
          <w:color w:val="000000"/>
          <w:sz w:val="28"/>
        </w:rPr>
        <w:t>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r>
        <w:br/>
      </w:r>
      <w:r>
        <w:rPr>
          <w:rFonts w:ascii="Times New Roman"/>
          <w:b w:val="false"/>
          <w:i w:val="false"/>
          <w:color w:val="000000"/>
          <w:sz w:val="28"/>
        </w:rPr>
        <w:t>
      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Неявка указанных лиц не является препятствием для разрешения вопроса, поставленного перед судом.</w:t>
      </w:r>
      <w:r>
        <w:br/>
      </w:r>
      <w:r>
        <w:rPr>
          <w:rFonts w:ascii="Times New Roman"/>
          <w:b w:val="false"/>
          <w:i w:val="false"/>
          <w:color w:val="000000"/>
          <w:sz w:val="28"/>
        </w:rPr>
        <w:t>
      3. Определение суда по вопросу об отсрочке или рассрочке исполнения решения, об изменении способа и порядка его исполнения может быть обжаловано, опротестовано.</w:t>
      </w:r>
    </w:p>
    <w:p>
      <w:pPr>
        <w:spacing w:after="0"/>
        <w:ind w:left="0"/>
        <w:jc w:val="both"/>
      </w:pPr>
      <w:r>
        <w:rPr>
          <w:rFonts w:ascii="Times New Roman"/>
          <w:b/>
          <w:i w:val="false"/>
          <w:color w:val="000000"/>
          <w:sz w:val="28"/>
        </w:rPr>
        <w:t>      Статья 239. Индексация присужденных денежных сумм</w:t>
      </w:r>
    </w:p>
    <w:p>
      <w:pPr>
        <w:spacing w:after="0"/>
        <w:ind w:left="0"/>
        <w:jc w:val="both"/>
      </w:pPr>
      <w:r>
        <w:rPr>
          <w:rFonts w:ascii="Times New Roman"/>
          <w:b w:val="false"/>
          <w:i w:val="false"/>
          <w:color w:val="000000"/>
          <w:sz w:val="28"/>
        </w:rPr>
        <w:t>      1. Суд по заявлению взыскателя может произвести соответствующую индексацию взысканных по решению суда денежных сумм, исходя из официальной ставки рефинансирования Национального Банка Республики Казахстан на день исполнения решения суда.</w:t>
      </w:r>
      <w:r>
        <w:br/>
      </w:r>
      <w:r>
        <w:rPr>
          <w:rFonts w:ascii="Times New Roman"/>
          <w:b w:val="false"/>
          <w:i w:val="false"/>
          <w:color w:val="000000"/>
          <w:sz w:val="28"/>
        </w:rPr>
        <w:t>
      2. Суд рассматривает и разрешает заявление об индексации присужденных сумм в течение десяти рабочих дней со дня поступления заявления в суд.</w:t>
      </w:r>
      <w:r>
        <w:br/>
      </w:r>
      <w:r>
        <w:rPr>
          <w:rFonts w:ascii="Times New Roman"/>
          <w:b w:val="false"/>
          <w:i w:val="false"/>
          <w:color w:val="000000"/>
          <w:sz w:val="28"/>
        </w:rPr>
        <w:t>
      Заявление об индексации присужденных сумм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r>
        <w:br/>
      </w:r>
      <w:r>
        <w:rPr>
          <w:rFonts w:ascii="Times New Roman"/>
          <w:b w:val="false"/>
          <w:i w:val="false"/>
          <w:color w:val="000000"/>
          <w:sz w:val="28"/>
        </w:rPr>
        <w:t>
      3. Определение суда об индексации присужденных денежных сумм может быть обжаловано,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240. Вступление решения суда в законную силу</w:t>
      </w:r>
    </w:p>
    <w:p>
      <w:pPr>
        <w:spacing w:after="0"/>
        <w:ind w:left="0"/>
        <w:jc w:val="both"/>
      </w:pPr>
      <w:r>
        <w:rPr>
          <w:rFonts w:ascii="Times New Roman"/>
          <w:b w:val="false"/>
          <w:i w:val="false"/>
          <w:color w:val="000000"/>
          <w:sz w:val="28"/>
        </w:rPr>
        <w:t>      1. Решение суда первой инстанции вступает в законную силу по истечении срока на его апелляционное обжалование, опротестование, если оно не было обжаловано или опротестовано.</w:t>
      </w:r>
      <w:r>
        <w:br/>
      </w:r>
      <w:r>
        <w:rPr>
          <w:rFonts w:ascii="Times New Roman"/>
          <w:b w:val="false"/>
          <w:i w:val="false"/>
          <w:color w:val="000000"/>
          <w:sz w:val="28"/>
        </w:rPr>
        <w:t>
      2. Решение суда о проведении реструктуризации финансовых организаций или банковского холдинга, входящего в банковский конгломерат и не являющегося финансовой организацией, и (или) их имущества при проведении ими реструктуризации в случаях, предусмотренных законами Республики Казахстан, вступает в законную силу со дня его оглашения и подлежит немедленному исполнению.</w:t>
      </w:r>
      <w:r>
        <w:br/>
      </w:r>
      <w:r>
        <w:rPr>
          <w:rFonts w:ascii="Times New Roman"/>
          <w:b w:val="false"/>
          <w:i w:val="false"/>
          <w:color w:val="000000"/>
          <w:sz w:val="28"/>
        </w:rPr>
        <w:t>
      3. Решение суда о выдворении иностранца или лица без гражданства за пределы Республики Казахстан вступает в законную силу со дня оглашения решения.</w:t>
      </w:r>
      <w:r>
        <w:br/>
      </w:r>
      <w:r>
        <w:rPr>
          <w:rFonts w:ascii="Times New Roman"/>
          <w:b w:val="false"/>
          <w:i w:val="false"/>
          <w:color w:val="000000"/>
          <w:sz w:val="28"/>
        </w:rPr>
        <w:t>
      4. Решение суда, вынесенное по делам, предусмотренным статьей 28 настоящего Кодекса, вступает в законную силу со дня его оглашения.</w:t>
      </w:r>
      <w:r>
        <w:br/>
      </w:r>
      <w:r>
        <w:rPr>
          <w:rFonts w:ascii="Times New Roman"/>
          <w:b w:val="false"/>
          <w:i w:val="false"/>
          <w:color w:val="000000"/>
          <w:sz w:val="28"/>
        </w:rPr>
        <w:t>
      5. В случае принесения жалобы или протеста в апелляционном порядке решение, если оно не отменено и (или) не изменено вступает в законную силу с момента оглашения постановления судом апелляционной инстанции, а решения по делам, рассмотренным по правилам части четвертой статьи 27 настоящего Кодекса, вступают в законную силу со дня оглашения постановления специализированной коллегией по рассмотрению инвестиционных споров Верховного Суда Республики Казахстан.</w:t>
      </w:r>
      <w:r>
        <w:br/>
      </w:r>
      <w:r>
        <w:rPr>
          <w:rFonts w:ascii="Times New Roman"/>
          <w:b w:val="false"/>
          <w:i w:val="false"/>
          <w:color w:val="000000"/>
          <w:sz w:val="28"/>
        </w:rPr>
        <w:t>
      6. По вступлении решения суда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r>
        <w:br/>
      </w:r>
      <w:r>
        <w:rPr>
          <w:rFonts w:ascii="Times New Roman"/>
          <w:b w:val="false"/>
          <w:i w:val="false"/>
          <w:color w:val="000000"/>
          <w:sz w:val="28"/>
        </w:rPr>
        <w:t>
      7.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периодических платежей.</w:t>
      </w:r>
    </w:p>
    <w:p>
      <w:pPr>
        <w:spacing w:after="0"/>
        <w:ind w:left="0"/>
        <w:jc w:val="both"/>
      </w:pPr>
      <w:r>
        <w:rPr>
          <w:rFonts w:ascii="Times New Roman"/>
          <w:b/>
          <w:i w:val="false"/>
          <w:color w:val="000000"/>
          <w:sz w:val="28"/>
        </w:rPr>
        <w:t>      Статья 241. Обращение решения суда к исполнению</w:t>
      </w:r>
    </w:p>
    <w:p>
      <w:pPr>
        <w:spacing w:after="0"/>
        <w:ind w:left="0"/>
        <w:jc w:val="both"/>
      </w:pPr>
      <w:r>
        <w:rPr>
          <w:rFonts w:ascii="Times New Roman"/>
          <w:b w:val="false"/>
          <w:i w:val="false"/>
          <w:color w:val="000000"/>
          <w:sz w:val="28"/>
        </w:rPr>
        <w:t>      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r>
        <w:br/>
      </w:r>
      <w:r>
        <w:rPr>
          <w:rFonts w:ascii="Times New Roman"/>
          <w:b w:val="false"/>
          <w:i w:val="false"/>
          <w:color w:val="000000"/>
          <w:sz w:val="28"/>
        </w:rPr>
        <w:t>
      2. После вступления в законную силу решения суда выписывается исполнительный лист.</w:t>
      </w:r>
      <w:r>
        <w:br/>
      </w:r>
      <w:r>
        <w:rPr>
          <w:rFonts w:ascii="Times New Roman"/>
          <w:b w:val="false"/>
          <w:i w:val="false"/>
          <w:color w:val="000000"/>
          <w:sz w:val="28"/>
        </w:rPr>
        <w:t>
      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по территориальности не позднее следующего рабочего дня со дня его выписки.</w:t>
      </w:r>
      <w:r>
        <w:br/>
      </w:r>
      <w:r>
        <w:rPr>
          <w:rFonts w:ascii="Times New Roman"/>
          <w:b w:val="false"/>
          <w:i w:val="false"/>
          <w:color w:val="000000"/>
          <w:sz w:val="28"/>
        </w:rPr>
        <w:t>
      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r>
        <w:br/>
      </w:r>
      <w:r>
        <w:rPr>
          <w:rFonts w:ascii="Times New Roman"/>
          <w:b w:val="false"/>
          <w:i w:val="false"/>
          <w:color w:val="000000"/>
          <w:sz w:val="28"/>
        </w:rPr>
        <w:t>
      4. Исполнительный лист (далее - исполнительный документ)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исполнительного документа, который удостоверяется электронной цифровой подписью судьи.</w:t>
      </w:r>
      <w:r>
        <w:br/>
      </w:r>
      <w:r>
        <w:rPr>
          <w:rFonts w:ascii="Times New Roman"/>
          <w:b w:val="false"/>
          <w:i w:val="false"/>
          <w:color w:val="000000"/>
          <w:sz w:val="28"/>
        </w:rPr>
        <w:t>
      В исполнительном документе должно быть указано:</w:t>
      </w:r>
      <w:r>
        <w:br/>
      </w:r>
      <w:r>
        <w:rPr>
          <w:rFonts w:ascii="Times New Roman"/>
          <w:b w:val="false"/>
          <w:i w:val="false"/>
          <w:color w:val="000000"/>
          <w:sz w:val="28"/>
        </w:rPr>
        <w:t>
      наименование суда, вынесшего решение;</w:t>
      </w:r>
      <w:r>
        <w:br/>
      </w:r>
      <w:r>
        <w:rPr>
          <w:rFonts w:ascii="Times New Roman"/>
          <w:b w:val="false"/>
          <w:i w:val="false"/>
          <w:color w:val="000000"/>
          <w:sz w:val="28"/>
        </w:rPr>
        <w:t>
      номер дела и дата вынесения решения;</w:t>
      </w:r>
      <w:r>
        <w:br/>
      </w:r>
      <w:r>
        <w:rPr>
          <w:rFonts w:ascii="Times New Roman"/>
          <w:b w:val="false"/>
          <w:i w:val="false"/>
          <w:color w:val="000000"/>
          <w:sz w:val="28"/>
        </w:rPr>
        <w:t>
      резолютивная часть решения (дословно);</w:t>
      </w:r>
      <w:r>
        <w:br/>
      </w:r>
      <w:r>
        <w:rPr>
          <w:rFonts w:ascii="Times New Roman"/>
          <w:b w:val="false"/>
          <w:i w:val="false"/>
          <w:color w:val="000000"/>
          <w:sz w:val="28"/>
        </w:rPr>
        <w:t>
      дата вступления решения в законную силу;</w:t>
      </w:r>
      <w:r>
        <w:br/>
      </w:r>
      <w:r>
        <w:rPr>
          <w:rFonts w:ascii="Times New Roman"/>
          <w:b w:val="false"/>
          <w:i w:val="false"/>
          <w:color w:val="000000"/>
          <w:sz w:val="28"/>
        </w:rPr>
        <w:t>
      дата выдачи исполнительного документа;</w:t>
      </w:r>
      <w:r>
        <w:br/>
      </w:r>
      <w:r>
        <w:rPr>
          <w:rFonts w:ascii="Times New Roman"/>
          <w:b w:val="false"/>
          <w:i w:val="false"/>
          <w:color w:val="000000"/>
          <w:sz w:val="28"/>
        </w:rPr>
        <w:t>
      фамилия, имя и отчество взыскателя (если оно указано в документе, удостоверяющем личность), дата рождения,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и бизнес-идентификационный номер;</w:t>
      </w:r>
      <w:r>
        <w:br/>
      </w:r>
      <w:r>
        <w:rPr>
          <w:rFonts w:ascii="Times New Roman"/>
          <w:b w:val="false"/>
          <w:i w:val="false"/>
          <w:color w:val="000000"/>
          <w:sz w:val="28"/>
        </w:rPr>
        <w:t>
      фамилия, имя и отчество должника (если оно указано в документе, удостоверяющем личность), дата рождения, его место жительства или нахождения, сведения о его регистрации по месту жительства, сведения о его месте работы и банковских реквизитах юридического лица, в котором работает должник (если имеются в материалах дела), банковские реквизиты и индивидуальный идентификационный номер (если имеются в материалах дела) или если должником является юридическое лицо, ее наименование, место фактического нахождения, банковские реквизиты и бизнес-идентификационный номер.</w:t>
      </w:r>
      <w:r>
        <w:br/>
      </w:r>
      <w:r>
        <w:rPr>
          <w:rFonts w:ascii="Times New Roman"/>
          <w:b w:val="false"/>
          <w:i w:val="false"/>
          <w:color w:val="000000"/>
          <w:sz w:val="28"/>
        </w:rPr>
        <w:t>
      Форма исполнительного документа утверждается уполномоченным органом юстиции по обеспечению исполнения исполнительных документов.</w:t>
      </w:r>
      <w:r>
        <w:br/>
      </w:r>
      <w:r>
        <w:rPr>
          <w:rFonts w:ascii="Times New Roman"/>
          <w:b w:val="false"/>
          <w:i w:val="false"/>
          <w:color w:val="000000"/>
          <w:sz w:val="28"/>
        </w:rPr>
        <w:t>
      5. По каждому решению суда выдается один исполнительный документ. Исполнительный документ выдается взыскателю либо по его заявлению направляется судом для исполнения в соответствующий орган юстиции по территориальности.</w:t>
      </w:r>
      <w:r>
        <w:br/>
      </w:r>
      <w:r>
        <w:rPr>
          <w:rFonts w:ascii="Times New Roman"/>
          <w:b w:val="false"/>
          <w:i w:val="false"/>
          <w:color w:val="000000"/>
          <w:sz w:val="28"/>
        </w:rPr>
        <w:t>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должны быть указаны общая сумма взыскания, все ответчики и их солидарная ответственность.</w:t>
      </w:r>
      <w:r>
        <w:br/>
      </w:r>
      <w:r>
        <w:rPr>
          <w:rFonts w:ascii="Times New Roman"/>
          <w:b w:val="false"/>
          <w:i w:val="false"/>
          <w:color w:val="000000"/>
          <w:sz w:val="28"/>
        </w:rPr>
        <w:t>
      Если судом приняты меры по обеспечению иска, к исполнительному документу прилагаются копии документов о принятых мерах по обеспечению иска и содержащих сведения о местонахождении арестованного в обеспечение иска имущества и лицах, ответственных за его сохранность.</w:t>
      </w:r>
      <w:r>
        <w:br/>
      </w:r>
      <w:r>
        <w:rPr>
          <w:rFonts w:ascii="Times New Roman"/>
          <w:b w:val="false"/>
          <w:i w:val="false"/>
          <w:color w:val="000000"/>
          <w:sz w:val="28"/>
        </w:rPr>
        <w:t>
      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r>
        <w:br/>
      </w:r>
      <w:r>
        <w:rPr>
          <w:rFonts w:ascii="Times New Roman"/>
          <w:b w:val="false"/>
          <w:i w:val="false"/>
          <w:color w:val="000000"/>
          <w:sz w:val="28"/>
        </w:rPr>
        <w:t>
      К исполнительному документу судом прилагается копия судебного акта либо выписка из него, заверенная печатью суда.</w:t>
      </w:r>
      <w:r>
        <w:br/>
      </w:r>
      <w:r>
        <w:rPr>
          <w:rFonts w:ascii="Times New Roman"/>
          <w:b w:val="false"/>
          <w:i w:val="false"/>
          <w:color w:val="000000"/>
          <w:sz w:val="28"/>
        </w:rPr>
        <w:t>
      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r>
        <w:br/>
      </w:r>
      <w:r>
        <w:rPr>
          <w:rFonts w:ascii="Times New Roman"/>
          <w:b w:val="false"/>
          <w:i w:val="false"/>
          <w:color w:val="000000"/>
          <w:sz w:val="28"/>
        </w:rPr>
        <w:t>
      7. Орган юстиции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обязан представить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r>
        <w:br/>
      </w:r>
      <w:r>
        <w:rPr>
          <w:rFonts w:ascii="Times New Roman"/>
          <w:b w:val="false"/>
          <w:i w:val="false"/>
          <w:color w:val="000000"/>
          <w:sz w:val="28"/>
        </w:rPr>
        <w:t>
      8. Неисполнение вступившего в законную силу решения суда влечет предусмотренную законом ответственность.</w:t>
      </w:r>
    </w:p>
    <w:p>
      <w:pPr>
        <w:spacing w:after="0"/>
        <w:ind w:left="0"/>
        <w:jc w:val="both"/>
      </w:pPr>
      <w:r>
        <w:rPr>
          <w:rFonts w:ascii="Times New Roman"/>
          <w:b/>
          <w:i w:val="false"/>
          <w:color w:val="000000"/>
          <w:sz w:val="28"/>
        </w:rPr>
        <w:t>      Статья 242. Выдача судом дубликата исполнительного листа</w:t>
      </w:r>
      <w:r>
        <w:br/>
      </w:r>
      <w:r>
        <w:rPr>
          <w:rFonts w:ascii="Times New Roman"/>
          <w:b w:val="false"/>
          <w:i w:val="false"/>
          <w:color w:val="000000"/>
          <w:sz w:val="28"/>
        </w:rPr>
        <w:t>
</w:t>
      </w:r>
      <w:r>
        <w:rPr>
          <w:rFonts w:ascii="Times New Roman"/>
          <w:b/>
          <w:i w:val="false"/>
          <w:color w:val="000000"/>
          <w:sz w:val="28"/>
        </w:rPr>
        <w:t>                  или судебного приказа</w:t>
      </w:r>
    </w:p>
    <w:p>
      <w:pPr>
        <w:spacing w:after="0"/>
        <w:ind w:left="0"/>
        <w:jc w:val="both"/>
      </w:pPr>
      <w:r>
        <w:rPr>
          <w:rFonts w:ascii="Times New Roman"/>
          <w:b w:val="false"/>
          <w:i w:val="false"/>
          <w:color w:val="000000"/>
          <w:sz w:val="28"/>
        </w:rPr>
        <w:t>      1. В случае утраты подлинника исполнительного листа или судебного приказа суд (далее - исполнительные документы), вынесший решение или судебный приказ, может выдать дубликаты исполнительных документов по заявлению взыскателя или представлению судебного исполнителя, ходатайству органа юстиции.</w:t>
      </w:r>
      <w:r>
        <w:br/>
      </w:r>
      <w:r>
        <w:rPr>
          <w:rFonts w:ascii="Times New Roman"/>
          <w:b w:val="false"/>
          <w:i w:val="false"/>
          <w:color w:val="000000"/>
          <w:sz w:val="28"/>
        </w:rPr>
        <w:t>
      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r>
        <w:br/>
      </w:r>
      <w:r>
        <w:rPr>
          <w:rFonts w:ascii="Times New Roman"/>
          <w:b w:val="false"/>
          <w:i w:val="false"/>
          <w:color w:val="000000"/>
          <w:sz w:val="28"/>
        </w:rPr>
        <w:t>
      Если исполнительный документ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r>
        <w:br/>
      </w:r>
      <w:r>
        <w:rPr>
          <w:rFonts w:ascii="Times New Roman"/>
          <w:b w:val="false"/>
          <w:i w:val="false"/>
          <w:color w:val="000000"/>
          <w:sz w:val="28"/>
        </w:rPr>
        <w:t>
      3. Суд рассматривает и разрешает заявление о выдаче дубликата исполнительного документа в течение десяти рабочих дней со дня его поступления в суд.</w:t>
      </w:r>
      <w:r>
        <w:br/>
      </w:r>
      <w:r>
        <w:rPr>
          <w:rFonts w:ascii="Times New Roman"/>
          <w:b w:val="false"/>
          <w:i w:val="false"/>
          <w:color w:val="000000"/>
          <w:sz w:val="28"/>
        </w:rPr>
        <w:t>
      Заявление о выдаче дубликата исполнительного документа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r>
        <w:br/>
      </w:r>
      <w:r>
        <w:rPr>
          <w:rFonts w:ascii="Times New Roman"/>
          <w:b w:val="false"/>
          <w:i w:val="false"/>
          <w:color w:val="000000"/>
          <w:sz w:val="28"/>
        </w:rPr>
        <w:t>
      4. При рассмотрении заявления о выдаче дубликата исполнительного документа суд проверяет и исследует доказательства об утрате исполнительного документа.</w:t>
      </w:r>
      <w:r>
        <w:br/>
      </w:r>
      <w:r>
        <w:rPr>
          <w:rFonts w:ascii="Times New Roman"/>
          <w:b w:val="false"/>
          <w:i w:val="false"/>
          <w:color w:val="000000"/>
          <w:sz w:val="28"/>
        </w:rPr>
        <w:t>
      5. Определение суда может быть обжаловано и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243. Решения, подлежащие немедленному исполнению</w:t>
      </w:r>
      <w:r>
        <w:rPr>
          <w:rFonts w:ascii="Times New Roman"/>
          <w:b w:val="false"/>
          <w:i w:val="false"/>
          <w:color w:val="000000"/>
          <w:sz w:val="28"/>
        </w:rPr>
        <w:t> </w:t>
      </w:r>
    </w:p>
    <w:p>
      <w:pPr>
        <w:spacing w:after="0"/>
        <w:ind w:left="0"/>
        <w:jc w:val="both"/>
      </w:pPr>
      <w:r>
        <w:rPr>
          <w:rFonts w:ascii="Times New Roman"/>
          <w:b w:val="false"/>
          <w:i w:val="false"/>
          <w:color w:val="000000"/>
          <w:sz w:val="28"/>
        </w:rPr>
        <w:t>      Немедленному исполнению подлежат решения:</w:t>
      </w:r>
      <w:r>
        <w:br/>
      </w:r>
      <w:r>
        <w:rPr>
          <w:rFonts w:ascii="Times New Roman"/>
          <w:b w:val="false"/>
          <w:i w:val="false"/>
          <w:color w:val="000000"/>
          <w:sz w:val="28"/>
        </w:rPr>
        <w:t>
      1) о присуждении алиментов;</w:t>
      </w:r>
      <w:r>
        <w:br/>
      </w:r>
      <w:r>
        <w:rPr>
          <w:rFonts w:ascii="Times New Roman"/>
          <w:b w:val="false"/>
          <w:i w:val="false"/>
          <w:color w:val="000000"/>
          <w:sz w:val="28"/>
        </w:rPr>
        <w:t>
      2) о присуждении работнику заработной платы, но не свыше чем за три месяца;</w:t>
      </w:r>
      <w:r>
        <w:br/>
      </w:r>
      <w:r>
        <w:rPr>
          <w:rFonts w:ascii="Times New Roman"/>
          <w:b w:val="false"/>
          <w:i w:val="false"/>
          <w:color w:val="000000"/>
          <w:sz w:val="28"/>
        </w:rPr>
        <w:t>
      3) о восстановлении на работе;</w:t>
      </w:r>
      <w:r>
        <w:br/>
      </w:r>
      <w:r>
        <w:rPr>
          <w:rFonts w:ascii="Times New Roman"/>
          <w:b w:val="false"/>
          <w:i w:val="false"/>
          <w:color w:val="000000"/>
          <w:sz w:val="28"/>
        </w:rPr>
        <w:t>
      4) о возмещении вреда, причиненного повреждением здоровья, а также потерей кормильца, но не более чем за три месяца;</w:t>
      </w:r>
      <w:r>
        <w:br/>
      </w:r>
      <w:r>
        <w:rPr>
          <w:rFonts w:ascii="Times New Roman"/>
          <w:b w:val="false"/>
          <w:i w:val="false"/>
          <w:color w:val="000000"/>
          <w:sz w:val="28"/>
        </w:rPr>
        <w:t>
      5) о признании забастовки незаконной;</w:t>
      </w:r>
      <w:r>
        <w:br/>
      </w:r>
      <w:r>
        <w:rPr>
          <w:rFonts w:ascii="Times New Roman"/>
          <w:b w:val="false"/>
          <w:i w:val="false"/>
          <w:color w:val="000000"/>
          <w:sz w:val="28"/>
        </w:rPr>
        <w:t>
      6) о реструктуризации финансовых организаций и банковского холдинга, входящего в банковский конгломерат и не являющегося финансовой организацией, и (или) их имущества при проведении ими реструктуризации в случаях, предусмотренных законами Республики Казахстан;</w:t>
      </w:r>
      <w:r>
        <w:br/>
      </w:r>
      <w:r>
        <w:rPr>
          <w:rFonts w:ascii="Times New Roman"/>
          <w:b w:val="false"/>
          <w:i w:val="false"/>
          <w:color w:val="000000"/>
          <w:sz w:val="28"/>
        </w:rPr>
        <w:t>
      7) о признании организации, осуществляющей экстремистскую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r>
        <w:br/>
      </w:r>
      <w:r>
        <w:rPr>
          <w:rFonts w:ascii="Times New Roman"/>
          <w:b w:val="false"/>
          <w:i w:val="false"/>
          <w:color w:val="000000"/>
          <w:sz w:val="28"/>
        </w:rPr>
        <w:t>
      8) о признании информационных материалов, распространяемых на территории Республики Казахстан, экстремистскими или террористическими.</w:t>
      </w:r>
    </w:p>
    <w:p>
      <w:pPr>
        <w:spacing w:after="0"/>
        <w:ind w:left="0"/>
        <w:jc w:val="both"/>
      </w:pPr>
      <w:r>
        <w:rPr>
          <w:rFonts w:ascii="Times New Roman"/>
          <w:b/>
          <w:i w:val="false"/>
          <w:color w:val="000000"/>
          <w:sz w:val="28"/>
        </w:rPr>
        <w:t>      Статья 244. Право суда обратить решение к немедленному</w:t>
      </w:r>
      <w:r>
        <w:br/>
      </w:r>
      <w:r>
        <w:rPr>
          <w:rFonts w:ascii="Times New Roman"/>
          <w:b w:val="false"/>
          <w:i w:val="false"/>
          <w:color w:val="000000"/>
          <w:sz w:val="28"/>
        </w:rPr>
        <w:t>
</w:t>
      </w:r>
      <w:r>
        <w:rPr>
          <w:rFonts w:ascii="Times New Roman"/>
          <w:b/>
          <w:i w:val="false"/>
          <w:color w:val="000000"/>
          <w:sz w:val="28"/>
        </w:rPr>
        <w:t>                  исполнению</w:t>
      </w:r>
    </w:p>
    <w:p>
      <w:pPr>
        <w:spacing w:after="0"/>
        <w:ind w:left="0"/>
        <w:jc w:val="both"/>
      </w:pPr>
      <w:r>
        <w:rPr>
          <w:rFonts w:ascii="Times New Roman"/>
          <w:b w:val="false"/>
          <w:i w:val="false"/>
          <w:color w:val="000000"/>
          <w:sz w:val="28"/>
        </w:rPr>
        <w:t>      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r>
        <w:br/>
      </w:r>
      <w:r>
        <w:rPr>
          <w:rFonts w:ascii="Times New Roman"/>
          <w:b w:val="false"/>
          <w:i w:val="false"/>
          <w:color w:val="000000"/>
          <w:sz w:val="28"/>
        </w:rPr>
        <w:t>
      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r>
        <w:br/>
      </w:r>
      <w:r>
        <w:rPr>
          <w:rFonts w:ascii="Times New Roman"/>
          <w:b w:val="false"/>
          <w:i w:val="false"/>
          <w:color w:val="000000"/>
          <w:sz w:val="28"/>
        </w:rPr>
        <w:t>
      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r>
        <w:br/>
      </w:r>
      <w:r>
        <w:rPr>
          <w:rFonts w:ascii="Times New Roman"/>
          <w:b w:val="false"/>
          <w:i w:val="false"/>
          <w:color w:val="000000"/>
          <w:sz w:val="28"/>
        </w:rPr>
        <w:t>
      4. Определение суда по вопросу о немедленном исполнении решения может быть обжаловано, опротестовано в суд апелляционной инстанции, решение которого является окончательным. Подача частной жалобы, протеста на определение о немедленном исполнении решения приостанавливает исполнение этого определения.</w:t>
      </w:r>
    </w:p>
    <w:p>
      <w:pPr>
        <w:spacing w:after="0"/>
        <w:ind w:left="0"/>
        <w:jc w:val="both"/>
      </w:pPr>
      <w:r>
        <w:rPr>
          <w:rFonts w:ascii="Times New Roman"/>
          <w:b/>
          <w:i w:val="false"/>
          <w:color w:val="000000"/>
          <w:sz w:val="28"/>
        </w:rPr>
        <w:t>      Статья 245. Обеспечение исполнения решения</w:t>
      </w:r>
    </w:p>
    <w:p>
      <w:pPr>
        <w:spacing w:after="0"/>
        <w:ind w:left="0"/>
        <w:jc w:val="both"/>
      </w:pPr>
      <w:r>
        <w:rPr>
          <w:rFonts w:ascii="Times New Roman"/>
          <w:b w:val="false"/>
          <w:i w:val="false"/>
          <w:color w:val="000000"/>
          <w:sz w:val="28"/>
        </w:rPr>
        <w:t>      Суд может обеспечить исполнение решения, не обращенного к немедленному исполнению по правилам главы 15 настоящего Кодекса.</w:t>
      </w:r>
      <w:r>
        <w:br/>
      </w:r>
      <w:r>
        <w:rPr>
          <w:rFonts w:ascii="Times New Roman"/>
          <w:b w:val="false"/>
          <w:i w:val="false"/>
          <w:color w:val="000000"/>
          <w:sz w:val="28"/>
        </w:rPr>
        <w:t>
      Эти действия судом производятся до направления исполнительного листа на исполнение в соответствующий орган юстиции по территориальности.</w:t>
      </w:r>
    </w:p>
    <w:p>
      <w:pPr>
        <w:spacing w:after="0"/>
        <w:ind w:left="0"/>
        <w:jc w:val="both"/>
      </w:pPr>
      <w:r>
        <w:rPr>
          <w:rFonts w:ascii="Times New Roman"/>
          <w:b/>
          <w:i w:val="false"/>
          <w:color w:val="000000"/>
          <w:sz w:val="28"/>
        </w:rPr>
        <w:t>      Статья 246. Отсрочка и рассрочка исполнения решения суда,</w:t>
      </w:r>
      <w:r>
        <w:br/>
      </w:r>
      <w:r>
        <w:rPr>
          <w:rFonts w:ascii="Times New Roman"/>
          <w:b w:val="false"/>
          <w:i w:val="false"/>
          <w:color w:val="000000"/>
          <w:sz w:val="28"/>
        </w:rPr>
        <w:t>
</w:t>
      </w:r>
      <w:r>
        <w:rPr>
          <w:rFonts w:ascii="Times New Roman"/>
          <w:b/>
          <w:i w:val="false"/>
          <w:color w:val="000000"/>
          <w:sz w:val="28"/>
        </w:rPr>
        <w:t>                  изменение способа и порядка его исполнения,</w:t>
      </w:r>
      <w:r>
        <w:br/>
      </w:r>
      <w:r>
        <w:rPr>
          <w:rFonts w:ascii="Times New Roman"/>
          <w:b w:val="false"/>
          <w:i w:val="false"/>
          <w:color w:val="000000"/>
          <w:sz w:val="28"/>
        </w:rPr>
        <w:t>
</w:t>
      </w:r>
      <w:r>
        <w:rPr>
          <w:rFonts w:ascii="Times New Roman"/>
          <w:b/>
          <w:i w:val="false"/>
          <w:color w:val="000000"/>
          <w:sz w:val="28"/>
        </w:rPr>
        <w:t>                  утверждение мирового соглашения или</w:t>
      </w:r>
      <w:r>
        <w:br/>
      </w:r>
      <w:r>
        <w:rPr>
          <w:rFonts w:ascii="Times New Roman"/>
          <w:b w:val="false"/>
          <w:i w:val="false"/>
          <w:color w:val="000000"/>
          <w:sz w:val="28"/>
        </w:rPr>
        <w:t>
</w:t>
      </w:r>
      <w:r>
        <w:rPr>
          <w:rFonts w:ascii="Times New Roman"/>
          <w:b/>
          <w:i w:val="false"/>
          <w:color w:val="000000"/>
          <w:sz w:val="28"/>
        </w:rPr>
        <w:t>                  соглашения об урегулировании спора в порядке</w:t>
      </w:r>
      <w:r>
        <w:br/>
      </w:r>
      <w:r>
        <w:rPr>
          <w:rFonts w:ascii="Times New Roman"/>
          <w:b w:val="false"/>
          <w:i w:val="false"/>
          <w:color w:val="000000"/>
          <w:sz w:val="28"/>
        </w:rPr>
        <w:t>
</w:t>
      </w:r>
      <w:r>
        <w:rPr>
          <w:rFonts w:ascii="Times New Roman"/>
          <w:b/>
          <w:i w:val="false"/>
          <w:color w:val="000000"/>
          <w:sz w:val="28"/>
        </w:rPr>
        <w:t>                  медиации</w:t>
      </w:r>
    </w:p>
    <w:p>
      <w:pPr>
        <w:spacing w:after="0"/>
        <w:ind w:left="0"/>
        <w:jc w:val="both"/>
      </w:pPr>
      <w:r>
        <w:rPr>
          <w:rFonts w:ascii="Times New Roman"/>
          <w:b w:val="false"/>
          <w:i w:val="false"/>
          <w:color w:val="000000"/>
          <w:sz w:val="28"/>
        </w:rPr>
        <w:t>      1. Суд, вынесший решение по делу, а также суд по месту исполнения решения может по ходатайству судебного исполнителя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r>
        <w:br/>
      </w:r>
      <w:r>
        <w:rPr>
          <w:rFonts w:ascii="Times New Roman"/>
          <w:b w:val="false"/>
          <w:i w:val="false"/>
          <w:color w:val="000000"/>
          <w:sz w:val="28"/>
        </w:rPr>
        <w:t>
      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r>
        <w:br/>
      </w:r>
      <w:r>
        <w:rPr>
          <w:rFonts w:ascii="Times New Roman"/>
          <w:b w:val="false"/>
          <w:i w:val="false"/>
          <w:color w:val="000000"/>
          <w:sz w:val="28"/>
        </w:rPr>
        <w:t>
      3. Ходатайство судебного исполнителя или заявления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r>
        <w:br/>
      </w:r>
      <w:r>
        <w:rPr>
          <w:rFonts w:ascii="Times New Roman"/>
          <w:b w:val="false"/>
          <w:i w:val="false"/>
          <w:color w:val="000000"/>
          <w:sz w:val="28"/>
        </w:rPr>
        <w:t>
      Суд рассматривает заявление, ходатайство об отсрочке и рассрочке исполнения решения суда, изменении способа и порядка его исполнения, утверждении мирового соглашения или соглашения об урегулировании спора (конфликта) в порядке медиации в течение десяти рабочих дней со дня поступления заявления в суд.</w:t>
      </w:r>
      <w:r>
        <w:br/>
      </w:r>
      <w:r>
        <w:rPr>
          <w:rFonts w:ascii="Times New Roman"/>
          <w:b w:val="false"/>
          <w:i w:val="false"/>
          <w:color w:val="000000"/>
          <w:sz w:val="28"/>
        </w:rPr>
        <w:t>
      4. Определения суда, указанные в части третьей настоящей статьи, могут быть обжалованы, опротестованы:</w:t>
      </w:r>
      <w:r>
        <w:br/>
      </w:r>
      <w:r>
        <w:rPr>
          <w:rFonts w:ascii="Times New Roman"/>
          <w:b w:val="false"/>
          <w:i w:val="false"/>
          <w:color w:val="000000"/>
          <w:sz w:val="28"/>
        </w:rPr>
        <w:t>
      об отсрочке, рассрочке исполнения решения суда, об изменении способа и порядка его исполнения в порядке, установленном частью третьей стати 238 настоящего Кодекса;</w:t>
      </w:r>
      <w:r>
        <w:br/>
      </w:r>
      <w:r>
        <w:rPr>
          <w:rFonts w:ascii="Times New Roman"/>
          <w:b w:val="false"/>
          <w:i w:val="false"/>
          <w:color w:val="000000"/>
          <w:sz w:val="28"/>
        </w:rPr>
        <w:t>
      об утверждении мирового соглашения, соглашения об урегулировании спора (конфликта) в порядке медиации в соответствии с частью седьмой статьи 177 настоящего Кодекса.</w:t>
      </w:r>
    </w:p>
    <w:p>
      <w:pPr>
        <w:spacing w:after="0"/>
        <w:ind w:left="0"/>
        <w:jc w:val="both"/>
      </w:pPr>
      <w:r>
        <w:rPr>
          <w:rFonts w:ascii="Times New Roman"/>
          <w:b/>
          <w:i w:val="false"/>
          <w:color w:val="000000"/>
          <w:sz w:val="28"/>
        </w:rPr>
        <w:t>      Статья 247. Поворот исполнения решения суда</w:t>
      </w:r>
    </w:p>
    <w:p>
      <w:pPr>
        <w:spacing w:after="0"/>
        <w:ind w:left="0"/>
        <w:jc w:val="both"/>
      </w:pPr>
      <w:r>
        <w:rPr>
          <w:rFonts w:ascii="Times New Roman"/>
          <w:b w:val="false"/>
          <w:i w:val="false"/>
          <w:color w:val="000000"/>
          <w:sz w:val="28"/>
        </w:rPr>
        <w:t>      1. В случае отмены вступившего в законную силу решения суда первой инстанции, постановления суда апелляционной и кассационной инстанции,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r>
        <w:br/>
      </w:r>
      <w:r>
        <w:rPr>
          <w:rFonts w:ascii="Times New Roman"/>
          <w:b w:val="false"/>
          <w:i w:val="false"/>
          <w:color w:val="000000"/>
          <w:sz w:val="28"/>
        </w:rPr>
        <w:t>
      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p>
      <w:pPr>
        <w:spacing w:after="0"/>
        <w:ind w:left="0"/>
        <w:jc w:val="both"/>
      </w:pPr>
      <w:r>
        <w:rPr>
          <w:rFonts w:ascii="Times New Roman"/>
          <w:b/>
          <w:i w:val="false"/>
          <w:color w:val="000000"/>
          <w:sz w:val="28"/>
        </w:rPr>
        <w:t>      Статья 248. Рассмотрение заявления о повороте исполнения</w:t>
      </w:r>
      <w:r>
        <w:br/>
      </w:r>
      <w:r>
        <w:rPr>
          <w:rFonts w:ascii="Times New Roman"/>
          <w:b w:val="false"/>
          <w:i w:val="false"/>
          <w:color w:val="000000"/>
          <w:sz w:val="28"/>
        </w:rPr>
        <w:t>
</w:t>
      </w:r>
      <w:r>
        <w:rPr>
          <w:rFonts w:ascii="Times New Roman"/>
          <w:b/>
          <w:i w:val="false"/>
          <w:color w:val="000000"/>
          <w:sz w:val="28"/>
        </w:rPr>
        <w:t>                  решения суда</w:t>
      </w:r>
    </w:p>
    <w:p>
      <w:pPr>
        <w:spacing w:after="0"/>
        <w:ind w:left="0"/>
        <w:jc w:val="both"/>
      </w:pPr>
      <w:r>
        <w:rPr>
          <w:rFonts w:ascii="Times New Roman"/>
          <w:b w:val="false"/>
          <w:i w:val="false"/>
          <w:color w:val="000000"/>
          <w:sz w:val="28"/>
        </w:rPr>
        <w:t>      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r>
        <w:br/>
      </w:r>
      <w:r>
        <w:rPr>
          <w:rFonts w:ascii="Times New Roman"/>
          <w:b w:val="false"/>
          <w:i w:val="false"/>
          <w:color w:val="000000"/>
          <w:sz w:val="28"/>
        </w:rPr>
        <w:t>
      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w:t>
      </w:r>
      <w:r>
        <w:br/>
      </w:r>
      <w:r>
        <w:rPr>
          <w:rFonts w:ascii="Times New Roman"/>
          <w:b w:val="false"/>
          <w:i w:val="false"/>
          <w:color w:val="000000"/>
          <w:sz w:val="28"/>
        </w:rPr>
        <w:t>
      3. Суд 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ответчика, а при необходимости и органа юстиции, которые должны представить суду сведения об исполнении отмененного решения суда.</w:t>
      </w:r>
      <w:r>
        <w:br/>
      </w:r>
      <w:r>
        <w:rPr>
          <w:rFonts w:ascii="Times New Roman"/>
          <w:b w:val="false"/>
          <w:i w:val="false"/>
          <w:color w:val="000000"/>
          <w:sz w:val="28"/>
        </w:rPr>
        <w:t>
      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r>
        <w:br/>
      </w:r>
      <w:r>
        <w:rPr>
          <w:rFonts w:ascii="Times New Roman"/>
          <w:b w:val="false"/>
          <w:i w:val="false"/>
          <w:color w:val="000000"/>
          <w:sz w:val="28"/>
        </w:rPr>
        <w:t>
      4. Определение суда первой инстанции о повороте исполнения решения может быть обжаловано,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249. Рассмотрение представлений судебного</w:t>
      </w:r>
      <w:r>
        <w:br/>
      </w:r>
      <w:r>
        <w:rPr>
          <w:rFonts w:ascii="Times New Roman"/>
          <w:b w:val="false"/>
          <w:i w:val="false"/>
          <w:color w:val="000000"/>
          <w:sz w:val="28"/>
        </w:rPr>
        <w:t>
</w:t>
      </w:r>
      <w:r>
        <w:rPr>
          <w:rFonts w:ascii="Times New Roman"/>
          <w:b/>
          <w:i w:val="false"/>
          <w:color w:val="000000"/>
          <w:sz w:val="28"/>
        </w:rPr>
        <w:t>                  исполнителя</w:t>
      </w:r>
    </w:p>
    <w:p>
      <w:pPr>
        <w:spacing w:after="0"/>
        <w:ind w:left="0"/>
        <w:jc w:val="both"/>
      </w:pPr>
      <w:r>
        <w:rPr>
          <w:rFonts w:ascii="Times New Roman"/>
          <w:b w:val="false"/>
          <w:i w:val="false"/>
          <w:color w:val="000000"/>
          <w:sz w:val="28"/>
        </w:rPr>
        <w:t>      1. 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r>
        <w:br/>
      </w:r>
      <w:r>
        <w:rPr>
          <w:rFonts w:ascii="Times New Roman"/>
          <w:b w:val="false"/>
          <w:i w:val="false"/>
          <w:color w:val="000000"/>
          <w:sz w:val="28"/>
        </w:rPr>
        <w:t>
      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представление с приложенными к нему документами.</w:t>
      </w:r>
      <w:r>
        <w:br/>
      </w:r>
      <w:r>
        <w:rPr>
          <w:rFonts w:ascii="Times New Roman"/>
          <w:b w:val="false"/>
          <w:i w:val="false"/>
          <w:color w:val="000000"/>
          <w:sz w:val="28"/>
        </w:rPr>
        <w:t>
      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извещенных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которое может быть обжаловано, опротестовано.</w:t>
      </w:r>
      <w:r>
        <w:br/>
      </w:r>
      <w:r>
        <w:rPr>
          <w:rFonts w:ascii="Times New Roman"/>
          <w:b w:val="false"/>
          <w:i w:val="false"/>
          <w:color w:val="000000"/>
          <w:sz w:val="28"/>
        </w:rPr>
        <w:t>
      Копия определения суда высылается должнику и взыскателю в течение пяти рабочих дней.</w:t>
      </w:r>
    </w:p>
    <w:p>
      <w:pPr>
        <w:spacing w:after="0"/>
        <w:ind w:left="0"/>
        <w:jc w:val="both"/>
      </w:pPr>
      <w:r>
        <w:rPr>
          <w:rFonts w:ascii="Times New Roman"/>
          <w:b/>
          <w:i w:val="false"/>
          <w:color w:val="000000"/>
          <w:sz w:val="28"/>
        </w:rPr>
        <w:t>      Статья 250. Обжалование действий (бездействия) судебного</w:t>
      </w:r>
      <w:r>
        <w:br/>
      </w:r>
      <w:r>
        <w:rPr>
          <w:rFonts w:ascii="Times New Roman"/>
          <w:b w:val="false"/>
          <w:i w:val="false"/>
          <w:color w:val="000000"/>
          <w:sz w:val="28"/>
        </w:rPr>
        <w:t>
</w:t>
      </w:r>
      <w:r>
        <w:rPr>
          <w:rFonts w:ascii="Times New Roman"/>
          <w:b/>
          <w:i w:val="false"/>
          <w:color w:val="000000"/>
          <w:sz w:val="28"/>
        </w:rPr>
        <w:t>                  исполнителя</w:t>
      </w:r>
    </w:p>
    <w:p>
      <w:pPr>
        <w:spacing w:after="0"/>
        <w:ind w:left="0"/>
        <w:jc w:val="both"/>
      </w:pPr>
      <w:r>
        <w:rPr>
          <w:rFonts w:ascii="Times New Roman"/>
          <w:b w:val="false"/>
          <w:i w:val="false"/>
          <w:color w:val="000000"/>
          <w:sz w:val="28"/>
        </w:rPr>
        <w:t>      1. 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w:t>
      </w:r>
      <w:r>
        <w:br/>
      </w:r>
      <w:r>
        <w:rPr>
          <w:rFonts w:ascii="Times New Roman"/>
          <w:b w:val="false"/>
          <w:i w:val="false"/>
          <w:color w:val="000000"/>
          <w:sz w:val="28"/>
        </w:rPr>
        <w:t>
      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w:t>
      </w:r>
      <w:r>
        <w:br/>
      </w: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r>
        <w:br/>
      </w:r>
      <w:r>
        <w:rPr>
          <w:rFonts w:ascii="Times New Roman"/>
          <w:b w:val="false"/>
          <w:i w:val="false"/>
          <w:color w:val="000000"/>
          <w:sz w:val="28"/>
        </w:rPr>
        <w:t>
      2. Жалоба рассматривается судом в течение десяти рабочих дней со дня окончания подготовки дела к судебному разбирательству. Подготовка дела к судебному разбирательству проводится в течение десяти рабочих дней по правилам статьи 165 настоящего Кодекса, продление которого не допускается.</w:t>
      </w:r>
      <w:r>
        <w:br/>
      </w:r>
      <w:r>
        <w:rPr>
          <w:rFonts w:ascii="Times New Roman"/>
          <w:b w:val="false"/>
          <w:i w:val="false"/>
          <w:color w:val="000000"/>
          <w:sz w:val="28"/>
        </w:rPr>
        <w:t>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w:t>
      </w:r>
      <w:r>
        <w:br/>
      </w:r>
      <w:r>
        <w:rPr>
          <w:rFonts w:ascii="Times New Roman"/>
          <w:b w:val="false"/>
          <w:i w:val="false"/>
          <w:color w:val="000000"/>
          <w:sz w:val="28"/>
        </w:rPr>
        <w:t>
      3. Суд, признав жалобу обоснованной, выносит решение о признании незаконными действий (бездействия) судебного исполнителя и обязывает орган юстиции устранить в полном объеме допущенное нарушение, либо восстановить нарушенные права, свободы или законные интересы взыскателя или должника иным способом.</w:t>
      </w:r>
      <w:r>
        <w:br/>
      </w:r>
      <w:r>
        <w:rPr>
          <w:rFonts w:ascii="Times New Roman"/>
          <w:b w:val="false"/>
          <w:i w:val="false"/>
          <w:color w:val="000000"/>
          <w:sz w:val="28"/>
        </w:rPr>
        <w:t>
      Если указанные действия могут быть совершены только судебным исполнителем, суд устанавливает в решении срок, в течение которого допущенные нарушения должны быть устранены.</w:t>
      </w:r>
      <w:r>
        <w:br/>
      </w:r>
      <w:r>
        <w:rPr>
          <w:rFonts w:ascii="Times New Roman"/>
          <w:b w:val="false"/>
          <w:i w:val="false"/>
          <w:color w:val="000000"/>
          <w:sz w:val="28"/>
        </w:rPr>
        <w:t>
      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w:t>
      </w:r>
      <w:r>
        <w:br/>
      </w:r>
      <w:r>
        <w:rPr>
          <w:rFonts w:ascii="Times New Roman"/>
          <w:b w:val="false"/>
          <w:i w:val="false"/>
          <w:color w:val="000000"/>
          <w:sz w:val="28"/>
        </w:rPr>
        <w:t>
      5. Об исполнении решения должно быть сообщено суду, взыскателю или должнику в установленный судом срок, либо не позднее чем в месячный срок со дня получения решения суда.</w:t>
      </w:r>
      <w:r>
        <w:br/>
      </w:r>
      <w:r>
        <w:rPr>
          <w:rFonts w:ascii="Times New Roman"/>
          <w:b w:val="false"/>
          <w:i w:val="false"/>
          <w:color w:val="000000"/>
          <w:sz w:val="28"/>
        </w:rPr>
        <w:t>
      6.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p>
      <w:pPr>
        <w:spacing w:after="0"/>
        <w:ind w:left="0"/>
        <w:jc w:val="both"/>
      </w:pPr>
      <w:r>
        <w:rPr>
          <w:rFonts w:ascii="Times New Roman"/>
          <w:b/>
          <w:i w:val="false"/>
          <w:color w:val="000000"/>
          <w:sz w:val="28"/>
        </w:rPr>
        <w:t>      Статья 251. Защита прав других лиц при исполнении решения</w:t>
      </w:r>
    </w:p>
    <w:p>
      <w:pPr>
        <w:spacing w:after="0"/>
        <w:ind w:left="0"/>
        <w:jc w:val="both"/>
      </w:pPr>
      <w:r>
        <w:rPr>
          <w:rFonts w:ascii="Times New Roman"/>
          <w:b w:val="false"/>
          <w:i w:val="false"/>
          <w:color w:val="000000"/>
          <w:sz w:val="28"/>
        </w:rPr>
        <w:t>      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заявление должника или других лиц об отмене ареста имущества рассматривается судом в порядке, предусмотренном статьей 251 настоящего Кодекса. Такое заявление может быть подано до реализации арестованного имущества.</w:t>
      </w:r>
      <w:r>
        <w:br/>
      </w:r>
      <w:r>
        <w:rPr>
          <w:rFonts w:ascii="Times New Roman"/>
          <w:b w:val="false"/>
          <w:i w:val="false"/>
          <w:color w:val="000000"/>
          <w:sz w:val="28"/>
        </w:rPr>
        <w:t>
      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r>
        <w:br/>
      </w:r>
      <w:r>
        <w:rPr>
          <w:rFonts w:ascii="Times New Roman"/>
          <w:b w:val="false"/>
          <w:i w:val="false"/>
          <w:color w:val="000000"/>
          <w:sz w:val="28"/>
        </w:rPr>
        <w:t>
      2. Иски об освобождении имущества от ареста (исключении из описи) могут предъявляться собственниками или лицами, владеющими имуществом на праве хозяйственного ведения, оперативного управления, аренды, постоянного землепользования либо по иному основанию, предусмотренному законодательными актами или договором.</w:t>
      </w:r>
      <w:r>
        <w:br/>
      </w:r>
      <w:r>
        <w:rPr>
          <w:rFonts w:ascii="Times New Roman"/>
          <w:b w:val="false"/>
          <w:i w:val="false"/>
          <w:color w:val="000000"/>
          <w:sz w:val="28"/>
        </w:rPr>
        <w:t>
      3. Иски об освобождении имущества от ареста предъявляются должнику и взыскателю.</w:t>
      </w:r>
      <w:r>
        <w:br/>
      </w:r>
      <w:r>
        <w:rPr>
          <w:rFonts w:ascii="Times New Roman"/>
          <w:b w:val="false"/>
          <w:i w:val="false"/>
          <w:color w:val="000000"/>
          <w:sz w:val="28"/>
        </w:rPr>
        <w:t>
      4. Если арест имущества произведен в связи с конфискацией имущества,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государственную собственность.</w:t>
      </w:r>
      <w:r>
        <w:br/>
      </w:r>
      <w:r>
        <w:rPr>
          <w:rFonts w:ascii="Times New Roman"/>
          <w:b w:val="false"/>
          <w:i w:val="false"/>
          <w:color w:val="000000"/>
          <w:sz w:val="28"/>
        </w:rPr>
        <w:t>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к участию в деле привлекаются указанные торговые и другие организации. Если этими организациями имущество, подлежащее исключению из описи, не реализовано, то на них возлагается обязанность по возврату имущества в натуре.</w:t>
      </w:r>
      <w:r>
        <w:br/>
      </w:r>
      <w:r>
        <w:rPr>
          <w:rFonts w:ascii="Times New Roman"/>
          <w:b w:val="false"/>
          <w:i w:val="false"/>
          <w:color w:val="000000"/>
          <w:sz w:val="28"/>
        </w:rPr>
        <w:t>
      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(исключить из описи) при рассмотрении заявления в порядке, установленном настоящей статьей и статьей 251 настоящего Кодекса.</w:t>
      </w:r>
      <w:r>
        <w:br/>
      </w:r>
      <w:r>
        <w:rPr>
          <w:rFonts w:ascii="Times New Roman"/>
          <w:b w:val="false"/>
          <w:i w:val="false"/>
          <w:color w:val="000000"/>
          <w:sz w:val="28"/>
        </w:rPr>
        <w:t>
      6. Если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при рассмотрении заявления в порядке, установленном настоящей статьей и статьей 251 настоящего Кодекса.</w:t>
      </w:r>
    </w:p>
    <w:p>
      <w:pPr>
        <w:spacing w:after="0"/>
        <w:ind w:left="0"/>
        <w:jc w:val="both"/>
      </w:pPr>
      <w:r>
        <w:rPr>
          <w:rFonts w:ascii="Times New Roman"/>
          <w:b/>
          <w:i w:val="false"/>
          <w:color w:val="000000"/>
          <w:sz w:val="28"/>
        </w:rPr>
        <w:t>      Статья 252. Санкционирование постановления судебного</w:t>
      </w:r>
      <w:r>
        <w:br/>
      </w:r>
      <w:r>
        <w:rPr>
          <w:rFonts w:ascii="Times New Roman"/>
          <w:b w:val="false"/>
          <w:i w:val="false"/>
          <w:color w:val="000000"/>
          <w:sz w:val="28"/>
        </w:rPr>
        <w:t>
</w:t>
      </w:r>
      <w:r>
        <w:rPr>
          <w:rFonts w:ascii="Times New Roman"/>
          <w:b/>
          <w:i w:val="false"/>
          <w:color w:val="000000"/>
          <w:sz w:val="28"/>
        </w:rPr>
        <w:t>                  исполнителя</w:t>
      </w:r>
    </w:p>
    <w:p>
      <w:pPr>
        <w:spacing w:after="0"/>
        <w:ind w:left="0"/>
        <w:jc w:val="both"/>
      </w:pPr>
      <w:r>
        <w:rPr>
          <w:rFonts w:ascii="Times New Roman"/>
          <w:b w:val="false"/>
          <w:i w:val="false"/>
          <w:color w:val="000000"/>
          <w:sz w:val="28"/>
        </w:rPr>
        <w:t>      1. В установленных законом случаях судебный исполнитель выносит постановление о производстве исполнительных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w:t>
      </w:r>
      <w:r>
        <w:br/>
      </w:r>
      <w:r>
        <w:rPr>
          <w:rFonts w:ascii="Times New Roman"/>
          <w:b w:val="false"/>
          <w:i w:val="false"/>
          <w:color w:val="000000"/>
          <w:sz w:val="28"/>
        </w:rPr>
        <w:t>
      2. Постановление, подлежащее санкционированию судом, представляется судебным исполнителем в суд. К постановлению прилагаются материалы исполнительного производства, подтверждающие обоснованность принятия санкционируемых действий.</w:t>
      </w:r>
      <w:r>
        <w:br/>
      </w:r>
      <w:r>
        <w:rPr>
          <w:rFonts w:ascii="Times New Roman"/>
          <w:b w:val="false"/>
          <w:i w:val="false"/>
          <w:color w:val="000000"/>
          <w:sz w:val="28"/>
        </w:rPr>
        <w:t>
      3. Постановление судебного исполнителя должно быть рассмотрено судом в день поступления материалов в суд.</w:t>
      </w:r>
      <w:r>
        <w:br/>
      </w:r>
      <w:r>
        <w:rPr>
          <w:rFonts w:ascii="Times New Roman"/>
          <w:b w:val="false"/>
          <w:i w:val="false"/>
          <w:color w:val="000000"/>
          <w:sz w:val="28"/>
        </w:rPr>
        <w:t>
      4. 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r>
        <w:br/>
      </w:r>
      <w:r>
        <w:rPr>
          <w:rFonts w:ascii="Times New Roman"/>
          <w:b w:val="false"/>
          <w:i w:val="false"/>
          <w:color w:val="000000"/>
          <w:sz w:val="28"/>
        </w:rPr>
        <w:t>
      Дача санкции осуществляется путем проставления на постановлении судебного исполнителя штампа суда «Санкционирую», заверяемого подписью судьи. В случае отказа в даче санкции судья выносит определение об отказе в даче санкции на проведение исполнительных действий.</w:t>
      </w:r>
      <w:r>
        <w:br/>
      </w:r>
      <w:r>
        <w:rPr>
          <w:rFonts w:ascii="Times New Roman"/>
          <w:b w:val="false"/>
          <w:i w:val="false"/>
          <w:color w:val="000000"/>
          <w:sz w:val="28"/>
        </w:rPr>
        <w:t>
      Дача санкции на постановление судебного исполнителя, представленное в форме электронного документа, осуществляется судом путем удостоверения электронной цифровой подписью судьи. В случае отказа в даче санкции судья выносит мотивированное определение об отказе в даче санкции в форме электронного документа.</w:t>
      </w:r>
      <w:r>
        <w:br/>
      </w:r>
      <w:r>
        <w:rPr>
          <w:rFonts w:ascii="Times New Roman"/>
          <w:b w:val="false"/>
          <w:i w:val="false"/>
          <w:color w:val="000000"/>
          <w:sz w:val="28"/>
        </w:rPr>
        <w:t>
      5. Постановление судебного исполнителя о проведении исполнительских действий, санкционированное судом, может быть обжаловано, опротестовано по правилам, предусмотренным статьей 250 настоящего Кодекса.</w:t>
      </w:r>
      <w:r>
        <w:br/>
      </w:r>
      <w:r>
        <w:rPr>
          <w:rFonts w:ascii="Times New Roman"/>
          <w:b w:val="false"/>
          <w:i w:val="false"/>
          <w:color w:val="000000"/>
          <w:sz w:val="28"/>
        </w:rPr>
        <w:t>
      Определение суда об отказе в даче санкции на постановление о проведении исполнительских действий может быть обжаловано, опротестовано в суд апелляционной инстанции, решение которого является окончательным.</w:t>
      </w:r>
    </w:p>
    <w:p>
      <w:pPr>
        <w:spacing w:after="0"/>
        <w:ind w:left="0"/>
        <w:jc w:val="left"/>
      </w:pPr>
      <w:r>
        <w:rPr>
          <w:rFonts w:ascii="Times New Roman"/>
          <w:b/>
          <w:i w:val="false"/>
          <w:color w:val="000000"/>
        </w:rPr>
        <w:t xml:space="preserve"> Глава 20. ИСПОЛНЕНИЕ РЕШЕНИЯ ТРЕТЕЙСКОГО СУДА</w:t>
      </w:r>
    </w:p>
    <w:p>
      <w:pPr>
        <w:spacing w:after="0"/>
        <w:ind w:left="0"/>
        <w:jc w:val="both"/>
      </w:pPr>
      <w:r>
        <w:rPr>
          <w:rFonts w:ascii="Times New Roman"/>
          <w:b/>
          <w:i w:val="false"/>
          <w:color w:val="000000"/>
          <w:sz w:val="28"/>
        </w:rPr>
        <w:t>      Статья 253. Принудительное исполнение решения третейского</w:t>
      </w:r>
      <w:r>
        <w:br/>
      </w:r>
      <w:r>
        <w:rPr>
          <w:rFonts w:ascii="Times New Roman"/>
          <w:b w:val="false"/>
          <w:i w:val="false"/>
          <w:color w:val="000000"/>
          <w:sz w:val="28"/>
        </w:rPr>
        <w:t>
</w:t>
      </w:r>
      <w:r>
        <w:rPr>
          <w:rFonts w:ascii="Times New Roman"/>
          <w:b/>
          <w:i w:val="false"/>
          <w:color w:val="000000"/>
          <w:sz w:val="28"/>
        </w:rPr>
        <w:t>                  суда</w:t>
      </w:r>
    </w:p>
    <w:p>
      <w:pPr>
        <w:spacing w:after="0"/>
        <w:ind w:left="0"/>
        <w:jc w:val="both"/>
      </w:pPr>
      <w:r>
        <w:rPr>
          <w:rFonts w:ascii="Times New Roman"/>
          <w:b w:val="false"/>
          <w:i w:val="false"/>
          <w:color w:val="000000"/>
          <w:sz w:val="28"/>
        </w:rPr>
        <w:t>      1. В случае, если решение третейского суда не исполнено добровольно в установленный в нем срок, сторона третейского разбирательства, в пользу которой вынесено решение третейского суда (взыскатель), вправе обратиться в суд с заявлением о принудительном исполнении решения третейского суда по месту рассмотрения спора третейским судом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r>
        <w:br/>
      </w:r>
      <w:r>
        <w:rPr>
          <w:rFonts w:ascii="Times New Roman"/>
          <w:b w:val="false"/>
          <w:i w:val="false"/>
          <w:color w:val="000000"/>
          <w:sz w:val="28"/>
        </w:rPr>
        <w:t>
      2. К заявлению о выдаче исполнительного листа прилагаются:</w:t>
      </w:r>
      <w:r>
        <w:br/>
      </w:r>
      <w:r>
        <w:rPr>
          <w:rFonts w:ascii="Times New Roman"/>
          <w:b w:val="false"/>
          <w:i w:val="false"/>
          <w:color w:val="000000"/>
          <w:sz w:val="28"/>
        </w:rPr>
        <w:t>
      1) оригинал или копия решения третейского суда. Копия решения постоянно действующего третейского суда заверяется председателем этого третейского суда, копия решения третейского суда для разрешения конкретного спора должна быть нотариально удостоверенной;</w:t>
      </w:r>
      <w:r>
        <w:br/>
      </w:r>
      <w:r>
        <w:rPr>
          <w:rFonts w:ascii="Times New Roman"/>
          <w:b w:val="false"/>
          <w:i w:val="false"/>
          <w:color w:val="000000"/>
          <w:sz w:val="28"/>
        </w:rPr>
        <w:t>
      2) оригинал или нотариально заверенная копия третейского соглашения, заключенного в установленном законом порядке.</w:t>
      </w:r>
      <w:r>
        <w:br/>
      </w:r>
      <w:r>
        <w:rPr>
          <w:rFonts w:ascii="Times New Roman"/>
          <w:b w:val="false"/>
          <w:i w:val="false"/>
          <w:color w:val="000000"/>
          <w:sz w:val="28"/>
        </w:rPr>
        <w:t>
      3. Заявление о выдаче исполнительного листа может быть подано не позднее трех лет со дня окончания срока для добровольного исполнения решения третейского суда.</w:t>
      </w:r>
      <w:r>
        <w:br/>
      </w:r>
      <w:r>
        <w:rPr>
          <w:rFonts w:ascii="Times New Roman"/>
          <w:b w:val="false"/>
          <w:i w:val="false"/>
          <w:color w:val="000000"/>
          <w:sz w:val="28"/>
        </w:rPr>
        <w:t>
      4. Заявление о выдаче исполнительного листа, поданное с пропуском установленного срока, к которому не были приложены ходатайство о восстановлении срока и подтверждающие документы, возвращается судом без рассмотрения, о чем выносится определение. Определение может быть обжаловано в суд апелляционной инстанции, решение которого является окончательным.</w:t>
      </w:r>
      <w:r>
        <w:br/>
      </w:r>
      <w:r>
        <w:rPr>
          <w:rFonts w:ascii="Times New Roman"/>
          <w:b w:val="false"/>
          <w:i w:val="false"/>
          <w:color w:val="000000"/>
          <w:sz w:val="28"/>
        </w:rPr>
        <w:t>
      5. Суд вправе восстановить срок на подачу заявления о выдаче исполнительного листа, если признает причины пропуска указанного срока уважительными.</w:t>
      </w:r>
      <w:r>
        <w:br/>
      </w:r>
      <w:r>
        <w:rPr>
          <w:rFonts w:ascii="Times New Roman"/>
          <w:b w:val="false"/>
          <w:i w:val="false"/>
          <w:color w:val="000000"/>
          <w:sz w:val="28"/>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r>
        <w:br/>
      </w:r>
      <w:r>
        <w:rPr>
          <w:rFonts w:ascii="Times New Roman"/>
          <w:b w:val="false"/>
          <w:i w:val="false"/>
          <w:color w:val="000000"/>
          <w:sz w:val="28"/>
        </w:rPr>
        <w:t>
      7. О поступившем заявлении взыскателя о принудительном исполнении решения третейского суда,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r>
        <w:br/>
      </w:r>
      <w:r>
        <w:rPr>
          <w:rFonts w:ascii="Times New Roman"/>
          <w:b w:val="false"/>
          <w:i w:val="false"/>
          <w:color w:val="000000"/>
          <w:sz w:val="28"/>
        </w:rPr>
        <w:t>
      8. Суд при рассмотрении заявления о выдаче исполнительного листа на принудительное исполнение решения третейского суда не вправе пересматривать решение третейского суда по существу.</w:t>
      </w:r>
      <w:r>
        <w:br/>
      </w:r>
      <w:r>
        <w:rPr>
          <w:rFonts w:ascii="Times New Roman"/>
          <w:b w:val="false"/>
          <w:i w:val="false"/>
          <w:color w:val="000000"/>
          <w:sz w:val="28"/>
        </w:rPr>
        <w:t>
      9. По результатам рассмотрения заявления судом выносится определение о выдаче исполнительного листа либо об отказе в его выдаче.</w:t>
      </w:r>
      <w:r>
        <w:br/>
      </w:r>
      <w:r>
        <w:rPr>
          <w:rFonts w:ascii="Times New Roman"/>
          <w:b w:val="false"/>
          <w:i w:val="false"/>
          <w:color w:val="000000"/>
          <w:sz w:val="28"/>
        </w:rPr>
        <w:t>
      Определение суда о выдаче исполнительного листа подлежит немедленному исполнению.</w:t>
      </w:r>
    </w:p>
    <w:p>
      <w:pPr>
        <w:spacing w:after="0"/>
        <w:ind w:left="0"/>
        <w:jc w:val="both"/>
      </w:pPr>
      <w:r>
        <w:rPr>
          <w:rFonts w:ascii="Times New Roman"/>
          <w:b/>
          <w:i w:val="false"/>
          <w:color w:val="000000"/>
          <w:sz w:val="28"/>
        </w:rPr>
        <w:t>      Статья 254. Выдача исполнительного листа</w:t>
      </w:r>
    </w:p>
    <w:p>
      <w:pPr>
        <w:spacing w:after="0"/>
        <w:ind w:left="0"/>
        <w:jc w:val="both"/>
      </w:pPr>
      <w:r>
        <w:rPr>
          <w:rFonts w:ascii="Times New Roman"/>
          <w:b w:val="false"/>
          <w:i w:val="false"/>
          <w:color w:val="000000"/>
          <w:sz w:val="28"/>
        </w:rPr>
        <w:t>      1. При вынесении судом определения о выдаче исполнительного листа на принудительное исполнение решения третейского суда исполнительный лист выдается по правилам статьи 241 настоящего Кодекса.</w:t>
      </w:r>
      <w:r>
        <w:br/>
      </w:r>
      <w:r>
        <w:rPr>
          <w:rFonts w:ascii="Times New Roman"/>
          <w:b w:val="false"/>
          <w:i w:val="false"/>
          <w:color w:val="000000"/>
          <w:sz w:val="28"/>
        </w:rPr>
        <w:t>
      2. Определение суда, вынесенное по заявлению о выдаче исполнительного листа на принудительное исполнение решения третейского суда, может быть обжаловано, опротестовано.</w:t>
      </w:r>
    </w:p>
    <w:p>
      <w:pPr>
        <w:spacing w:after="0"/>
        <w:ind w:left="0"/>
        <w:jc w:val="both"/>
      </w:pPr>
      <w:r>
        <w:rPr>
          <w:rFonts w:ascii="Times New Roman"/>
          <w:b/>
          <w:i w:val="false"/>
          <w:color w:val="000000"/>
          <w:sz w:val="28"/>
        </w:rPr>
        <w:t>      Статья 255. Отказ в выдаче исполнительного листа</w:t>
      </w:r>
    </w:p>
    <w:p>
      <w:pPr>
        <w:spacing w:after="0"/>
        <w:ind w:left="0"/>
        <w:jc w:val="both"/>
      </w:pPr>
      <w:r>
        <w:rPr>
          <w:rFonts w:ascii="Times New Roman"/>
          <w:b w:val="false"/>
          <w:i w:val="false"/>
          <w:color w:val="000000"/>
          <w:sz w:val="28"/>
        </w:rPr>
        <w:t>      Суд выносит определение об отказе в выдаче исполнительного листа на принудительное исполнение решения третейского суда, если:</w:t>
      </w:r>
      <w:r>
        <w:br/>
      </w:r>
      <w:r>
        <w:rPr>
          <w:rFonts w:ascii="Times New Roman"/>
          <w:b w:val="false"/>
          <w:i w:val="false"/>
          <w:color w:val="000000"/>
          <w:sz w:val="28"/>
        </w:rPr>
        <w:t>
      1) сторона, против которой было принято решение третейского суда, представит в суд доказательства того, что:</w:t>
      </w:r>
      <w:r>
        <w:br/>
      </w:r>
      <w:r>
        <w:rPr>
          <w:rFonts w:ascii="Times New Roman"/>
          <w:b w:val="false"/>
          <w:i w:val="false"/>
          <w:color w:val="000000"/>
          <w:sz w:val="28"/>
        </w:rPr>
        <w:t>
      третейское соглашение является недействительным;</w:t>
      </w:r>
      <w:r>
        <w:br/>
      </w:r>
      <w:r>
        <w:rPr>
          <w:rFonts w:ascii="Times New Roman"/>
          <w:b w:val="false"/>
          <w:i w:val="false"/>
          <w:color w:val="000000"/>
          <w:sz w:val="28"/>
        </w:rPr>
        <w:t>
      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а также вследствие неподведомственности спора третейскому суду. 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постановления по вопросам, охватываемым третейским соглашением, не может быть отказано;</w:t>
      </w:r>
      <w:r>
        <w:br/>
      </w:r>
      <w:r>
        <w:rPr>
          <w:rFonts w:ascii="Times New Roman"/>
          <w:b w:val="false"/>
          <w:i w:val="false"/>
          <w:color w:val="000000"/>
          <w:sz w:val="28"/>
        </w:rPr>
        <w:t>
      состав третейского суда или третейское разбирательство не соответствовали требованиям законодательства Республики Казахстан о третейском разбирательстве;</w:t>
      </w:r>
      <w:r>
        <w:br/>
      </w:r>
      <w:r>
        <w:rPr>
          <w:rFonts w:ascii="Times New Roman"/>
          <w:b w:val="false"/>
          <w:i w:val="false"/>
          <w:color w:val="000000"/>
          <w:sz w:val="28"/>
        </w:rPr>
        <w:t>
      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w:t>
      </w:r>
      <w:r>
        <w:br/>
      </w:r>
      <w:r>
        <w:rPr>
          <w:rFonts w:ascii="Times New Roman"/>
          <w:b w:val="false"/>
          <w:i w:val="false"/>
          <w:color w:val="000000"/>
          <w:sz w:val="28"/>
        </w:rPr>
        <w:t>
      одна из сторон при заключении третейского соглашения была полностью недееспособной или ограниченно дееспособной;</w:t>
      </w:r>
      <w:r>
        <w:br/>
      </w:r>
      <w:r>
        <w:rPr>
          <w:rFonts w:ascii="Times New Roman"/>
          <w:b w:val="false"/>
          <w:i w:val="false"/>
          <w:color w:val="000000"/>
          <w:sz w:val="28"/>
        </w:rPr>
        <w:t>
      имеется вступившее в законную силу, вынесенное по спору между теми же сторонами, о том же предмете и по тем же основаниям решение суда или третейского суда либо определение суда или третейского суда о прекращении производства по делу в связи с отказом истца от иска;</w:t>
      </w:r>
      <w:r>
        <w:br/>
      </w:r>
      <w:r>
        <w:rPr>
          <w:rFonts w:ascii="Times New Roman"/>
          <w:b w:val="false"/>
          <w:i w:val="false"/>
          <w:color w:val="000000"/>
          <w:sz w:val="28"/>
        </w:rPr>
        <w:t>
      вынесение решения судом стало возможным в результате совершения уголовного правонарушения, установленного приговором суда;</w:t>
      </w:r>
      <w:r>
        <w:br/>
      </w:r>
      <w:r>
        <w:rPr>
          <w:rFonts w:ascii="Times New Roman"/>
          <w:b w:val="false"/>
          <w:i w:val="false"/>
          <w:color w:val="000000"/>
          <w:sz w:val="28"/>
        </w:rPr>
        <w:t>
      2) суд установит, что:</w:t>
      </w:r>
      <w:r>
        <w:br/>
      </w:r>
      <w:r>
        <w:rPr>
          <w:rFonts w:ascii="Times New Roman"/>
          <w:b w:val="false"/>
          <w:i w:val="false"/>
          <w:color w:val="000000"/>
          <w:sz w:val="28"/>
        </w:rPr>
        <w:t>
      спор не может быть предметом третейского разбирательства в соответствии с законодательством Республики Казахстан или другим правом, которому стороны подчинили третейское соглашение по данному спору;</w:t>
      </w:r>
      <w:r>
        <w:br/>
      </w:r>
      <w:r>
        <w:rPr>
          <w:rFonts w:ascii="Times New Roman"/>
          <w:b w:val="false"/>
          <w:i w:val="false"/>
          <w:color w:val="000000"/>
          <w:sz w:val="28"/>
        </w:rPr>
        <w:t>
      решение третейского суда противоречит требованиям, установленным подпунктами 1), 2) настоящей статьи и публичному порядку Республики Казахстан.</w:t>
      </w:r>
    </w:p>
    <w:p>
      <w:pPr>
        <w:spacing w:after="0"/>
        <w:ind w:left="0"/>
        <w:jc w:val="left"/>
      </w:pPr>
      <w:r>
        <w:rPr>
          <w:rFonts w:ascii="Times New Roman"/>
          <w:b/>
          <w:i w:val="false"/>
          <w:color w:val="000000"/>
        </w:rPr>
        <w:t xml:space="preserve"> Глава 21. ЗАОЧНОЕ ПРОИЗВОДСТВО И ЗАОЧНОЕ РЕШЕНИЕ</w:t>
      </w:r>
    </w:p>
    <w:p>
      <w:pPr>
        <w:spacing w:after="0"/>
        <w:ind w:left="0"/>
        <w:jc w:val="both"/>
      </w:pPr>
      <w:r>
        <w:rPr>
          <w:rFonts w:ascii="Times New Roman"/>
          <w:b/>
          <w:i w:val="false"/>
          <w:color w:val="000000"/>
          <w:sz w:val="28"/>
        </w:rPr>
        <w:t>      Статья 256. Основания заочного производства</w:t>
      </w:r>
    </w:p>
    <w:p>
      <w:pPr>
        <w:spacing w:after="0"/>
        <w:ind w:left="0"/>
        <w:jc w:val="both"/>
      </w:pPr>
      <w:r>
        <w:rPr>
          <w:rFonts w:ascii="Times New Roman"/>
          <w:b w:val="false"/>
          <w:i w:val="false"/>
          <w:color w:val="000000"/>
          <w:sz w:val="28"/>
        </w:rPr>
        <w:t>      1. В случае неявки в судебное заседание ответчика, извещенного надлежащим образом о времени и месте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если против этого не возражает истец.</w:t>
      </w:r>
      <w:r>
        <w:br/>
      </w:r>
      <w:r>
        <w:rPr>
          <w:rFonts w:ascii="Times New Roman"/>
          <w:b w:val="false"/>
          <w:i w:val="false"/>
          <w:color w:val="000000"/>
          <w:sz w:val="28"/>
        </w:rPr>
        <w:t>
      2. При участии в деле нескольких ответчиков, рассмотрение дела в порядке заочного производства возможно в случае неявки в судебное заседание одновременно всех ответчиков.</w:t>
      </w:r>
      <w:r>
        <w:br/>
      </w:r>
      <w:r>
        <w:rPr>
          <w:rFonts w:ascii="Times New Roman"/>
          <w:b w:val="false"/>
          <w:i w:val="false"/>
          <w:color w:val="000000"/>
          <w:sz w:val="28"/>
        </w:rPr>
        <w:t>
      3. Если явившийся в судебное заседание истец не согласен на рассмотрение дела в порядке заочного производства в отсутствие ответчика, суд откладывает разбирательство дела и направляет ответчику извещение о времени и месте нового судебного заседания. В случае повторной неявки извещенного надлежащим образом ответчика суд рассматривает дело в порядке заочного производства независимо от мнения истца.</w:t>
      </w:r>
      <w:r>
        <w:br/>
      </w:r>
      <w:r>
        <w:rPr>
          <w:rFonts w:ascii="Times New Roman"/>
          <w:b w:val="false"/>
          <w:i w:val="false"/>
          <w:color w:val="000000"/>
          <w:sz w:val="28"/>
        </w:rPr>
        <w:t>
      4. Если от неявившегося в судебное заседание ответчика поступило заявление о рассмотрении дела без его участия, дело подлежит рассмотрению в общем порядке, а не в порядке заочного производства.</w:t>
      </w:r>
      <w:r>
        <w:br/>
      </w:r>
      <w:r>
        <w:rPr>
          <w:rFonts w:ascii="Times New Roman"/>
          <w:b w:val="false"/>
          <w:i w:val="false"/>
          <w:color w:val="000000"/>
          <w:sz w:val="28"/>
        </w:rPr>
        <w:t>
      5. О рассмотрении дела в порядке заочного производства суд выносит определение, которое заносится в протокол судебного заседания с указанием оснований рассмотрения дела в порядке заочного производства.</w:t>
      </w:r>
      <w:r>
        <w:br/>
      </w:r>
      <w:r>
        <w:rPr>
          <w:rFonts w:ascii="Times New Roman"/>
          <w:b w:val="false"/>
          <w:i w:val="false"/>
          <w:color w:val="000000"/>
          <w:sz w:val="28"/>
        </w:rPr>
        <w:t>
      6. При изменении истцом предмета или основания иска, увеличении исковых требований суд не вправе рассмотреть дело в порядке заочного производства в данном судебном заседании. Рассмотрение дела откладывается для вручения ответчику искового заявления истца с измененным предметом или основанием иска, увеличенным размером исковых требований.</w:t>
      </w:r>
      <w:r>
        <w:br/>
      </w:r>
      <w:r>
        <w:rPr>
          <w:rFonts w:ascii="Times New Roman"/>
          <w:b w:val="false"/>
          <w:i w:val="false"/>
          <w:color w:val="000000"/>
          <w:sz w:val="28"/>
        </w:rPr>
        <w:t>
      В новом судебном заседании дело может быть рассмотрено в порядке заочного производства, при наличии оснований, установленных в части первой настоящей статьи.</w:t>
      </w:r>
    </w:p>
    <w:p>
      <w:pPr>
        <w:spacing w:after="0"/>
        <w:ind w:left="0"/>
        <w:jc w:val="both"/>
      </w:pPr>
      <w:r>
        <w:rPr>
          <w:rFonts w:ascii="Times New Roman"/>
          <w:b/>
          <w:i w:val="false"/>
          <w:color w:val="000000"/>
          <w:sz w:val="28"/>
        </w:rPr>
        <w:t>      Статья 257. Порядок заочного производства</w:t>
      </w:r>
    </w:p>
    <w:p>
      <w:pPr>
        <w:spacing w:after="0"/>
        <w:ind w:left="0"/>
        <w:jc w:val="both"/>
      </w:pPr>
      <w:r>
        <w:rPr>
          <w:rFonts w:ascii="Times New Roman"/>
          <w:b w:val="false"/>
          <w:i w:val="false"/>
          <w:color w:val="000000"/>
          <w:sz w:val="28"/>
        </w:rPr>
        <w:t>      При рассмотрении дела в порядке заочного производства суд исследует доказательства, представленные лицами, участвующими в деле, учитывает их доводы и выносит решение в порядке, которое именуется заочным.</w:t>
      </w:r>
    </w:p>
    <w:p>
      <w:pPr>
        <w:spacing w:after="0"/>
        <w:ind w:left="0"/>
        <w:jc w:val="both"/>
      </w:pPr>
      <w:r>
        <w:rPr>
          <w:rFonts w:ascii="Times New Roman"/>
          <w:b/>
          <w:i w:val="false"/>
          <w:color w:val="000000"/>
          <w:sz w:val="28"/>
        </w:rPr>
        <w:t>      Статья 258. Содержание заочного решения</w:t>
      </w:r>
    </w:p>
    <w:p>
      <w:pPr>
        <w:spacing w:after="0"/>
        <w:ind w:left="0"/>
        <w:jc w:val="both"/>
      </w:pPr>
      <w:r>
        <w:rPr>
          <w:rFonts w:ascii="Times New Roman"/>
          <w:b w:val="false"/>
          <w:i w:val="false"/>
          <w:color w:val="000000"/>
          <w:sz w:val="28"/>
        </w:rPr>
        <w:t>      1. Содержание заочного решения определяется правилами статьи 226 настоящего Кодекса.</w:t>
      </w:r>
      <w:r>
        <w:br/>
      </w:r>
      <w:r>
        <w:rPr>
          <w:rFonts w:ascii="Times New Roman"/>
          <w:b w:val="false"/>
          <w:i w:val="false"/>
          <w:color w:val="000000"/>
          <w:sz w:val="28"/>
        </w:rPr>
        <w:t>
      2. В резолютивной части заочного решения должны быть указаны срок и порядок подачи ответчиком заявления об отмене этого решения.</w:t>
      </w:r>
    </w:p>
    <w:p>
      <w:pPr>
        <w:spacing w:after="0"/>
        <w:ind w:left="0"/>
        <w:jc w:val="both"/>
      </w:pPr>
      <w:r>
        <w:rPr>
          <w:rFonts w:ascii="Times New Roman"/>
          <w:b/>
          <w:i w:val="false"/>
          <w:color w:val="000000"/>
          <w:sz w:val="28"/>
        </w:rPr>
        <w:t>      Статья 259. Высылка копии заочного решения</w:t>
      </w:r>
    </w:p>
    <w:p>
      <w:pPr>
        <w:spacing w:after="0"/>
        <w:ind w:left="0"/>
        <w:jc w:val="both"/>
      </w:pPr>
      <w:r>
        <w:rPr>
          <w:rFonts w:ascii="Times New Roman"/>
          <w:b w:val="false"/>
          <w:i w:val="false"/>
          <w:color w:val="000000"/>
          <w:sz w:val="28"/>
        </w:rPr>
        <w:t>      Копия заочного решения высылается ответчику, а также истцу, не присутствовавшему в судебном заседании, не позднее пяти рабочих дней со дня его вынесения в окончательной форме с использованием средств связи, обеспечивающих фиксирование его получения.</w:t>
      </w:r>
    </w:p>
    <w:p>
      <w:pPr>
        <w:spacing w:after="0"/>
        <w:ind w:left="0"/>
        <w:jc w:val="both"/>
      </w:pPr>
      <w:r>
        <w:rPr>
          <w:rFonts w:ascii="Times New Roman"/>
          <w:b/>
          <w:i w:val="false"/>
          <w:color w:val="000000"/>
          <w:sz w:val="28"/>
        </w:rPr>
        <w:t>      Статья 260. Содержание заявления об отмене заочного</w:t>
      </w:r>
      <w:r>
        <w:br/>
      </w:r>
      <w:r>
        <w:rPr>
          <w:rFonts w:ascii="Times New Roman"/>
          <w:b w:val="false"/>
          <w:i w:val="false"/>
          <w:color w:val="000000"/>
          <w:sz w:val="28"/>
        </w:rPr>
        <w:t>
</w:t>
      </w:r>
      <w:r>
        <w:rPr>
          <w:rFonts w:ascii="Times New Roman"/>
          <w:b/>
          <w:i w:val="false"/>
          <w:color w:val="000000"/>
          <w:sz w:val="28"/>
        </w:rPr>
        <w:t>                  решения</w:t>
      </w:r>
    </w:p>
    <w:p>
      <w:pPr>
        <w:spacing w:after="0"/>
        <w:ind w:left="0"/>
        <w:jc w:val="both"/>
      </w:pPr>
      <w:r>
        <w:rPr>
          <w:rFonts w:ascii="Times New Roman"/>
          <w:b w:val="false"/>
          <w:i w:val="false"/>
          <w:color w:val="000000"/>
          <w:sz w:val="28"/>
        </w:rPr>
        <w:t>      1. Заявление об отмене заочного решения должно содержать:</w:t>
      </w:r>
      <w:r>
        <w:br/>
      </w:r>
      <w:r>
        <w:rPr>
          <w:rFonts w:ascii="Times New Roman"/>
          <w:b w:val="false"/>
          <w:i w:val="false"/>
          <w:color w:val="000000"/>
          <w:sz w:val="28"/>
        </w:rPr>
        <w:t>
      1) наименование суда, вынесшего заочное решение;</w:t>
      </w:r>
      <w:r>
        <w:br/>
      </w:r>
      <w:r>
        <w:rPr>
          <w:rFonts w:ascii="Times New Roman"/>
          <w:b w:val="false"/>
          <w:i w:val="false"/>
          <w:color w:val="000000"/>
          <w:sz w:val="28"/>
        </w:rPr>
        <w:t>
      2) наименование стороны, подающей заявление;</w:t>
      </w:r>
      <w:r>
        <w:br/>
      </w:r>
      <w:r>
        <w:rPr>
          <w:rFonts w:ascii="Times New Roman"/>
          <w:b w:val="false"/>
          <w:i w:val="false"/>
          <w:color w:val="000000"/>
          <w:sz w:val="28"/>
        </w:rPr>
        <w:t>
      3) сведения об обстоятельствах, свидетельствующих об уважительности причин неявки ответчика в судебное заседание, и доказательства, подтверждающие эти обстоятельства, а также доказательства, которые могут повлиять на содержание заочного решения;</w:t>
      </w:r>
      <w:r>
        <w:br/>
      </w:r>
      <w:r>
        <w:rPr>
          <w:rFonts w:ascii="Times New Roman"/>
          <w:b w:val="false"/>
          <w:i w:val="false"/>
          <w:color w:val="000000"/>
          <w:sz w:val="28"/>
        </w:rPr>
        <w:t>
      4) просьбу стороны, подающей заявление;</w:t>
      </w:r>
      <w:r>
        <w:br/>
      </w:r>
      <w:r>
        <w:rPr>
          <w:rFonts w:ascii="Times New Roman"/>
          <w:b w:val="false"/>
          <w:i w:val="false"/>
          <w:color w:val="000000"/>
          <w:sz w:val="28"/>
        </w:rPr>
        <w:t>
      5) перечень прилагаемых к заявлению материалов.</w:t>
      </w:r>
      <w:r>
        <w:br/>
      </w:r>
      <w:r>
        <w:rPr>
          <w:rFonts w:ascii="Times New Roman"/>
          <w:b w:val="false"/>
          <w:i w:val="false"/>
          <w:color w:val="000000"/>
          <w:sz w:val="28"/>
        </w:rPr>
        <w:t>
      2. Заявление об отмене заочного решения подписывается стороной или ее представителем при наличии полномочия и представляется в суд с копиями заявления и приложенных к нему материалов по числу лиц, участвующих в деле.</w:t>
      </w:r>
    </w:p>
    <w:p>
      <w:pPr>
        <w:spacing w:after="0"/>
        <w:ind w:left="0"/>
        <w:jc w:val="both"/>
      </w:pPr>
      <w:r>
        <w:rPr>
          <w:rFonts w:ascii="Times New Roman"/>
          <w:b/>
          <w:i w:val="false"/>
          <w:color w:val="000000"/>
          <w:sz w:val="28"/>
        </w:rPr>
        <w:t>      Статья 261. Действия суда после принятия заявления</w:t>
      </w:r>
    </w:p>
    <w:p>
      <w:pPr>
        <w:spacing w:after="0"/>
        <w:ind w:left="0"/>
        <w:jc w:val="both"/>
      </w:pPr>
      <w:r>
        <w:rPr>
          <w:rFonts w:ascii="Times New Roman"/>
          <w:b w:val="false"/>
          <w:i w:val="false"/>
          <w:color w:val="000000"/>
          <w:sz w:val="28"/>
        </w:rPr>
        <w:t>      Суд извещает лиц, участвующих в деле, о времени и месте рассмотрения заявления об отмене заочного решения, направляет им копии заявления и приложенных к нему материалов.</w:t>
      </w:r>
    </w:p>
    <w:p>
      <w:pPr>
        <w:spacing w:after="0"/>
        <w:ind w:left="0"/>
        <w:jc w:val="both"/>
      </w:pPr>
      <w:r>
        <w:rPr>
          <w:rFonts w:ascii="Times New Roman"/>
          <w:b/>
          <w:i w:val="false"/>
          <w:color w:val="000000"/>
          <w:sz w:val="28"/>
        </w:rPr>
        <w:t>      Статья 262. Рассмотрение заявления</w:t>
      </w:r>
    </w:p>
    <w:p>
      <w:pPr>
        <w:spacing w:after="0"/>
        <w:ind w:left="0"/>
        <w:jc w:val="both"/>
      </w:pPr>
      <w:r>
        <w:rPr>
          <w:rFonts w:ascii="Times New Roman"/>
          <w:b w:val="false"/>
          <w:i w:val="false"/>
          <w:color w:val="000000"/>
          <w:sz w:val="28"/>
        </w:rPr>
        <w:t>      1. Заявление об отмене заочного решения рассматривается судом в судебном заседании в течение десяти рабочих дней со дня его поступления в суд. Неявка лиц, участвующих в деле, извещенных о времени и месте судебного заседания, не препятствует рассмотрению заявления.</w:t>
      </w:r>
      <w:r>
        <w:br/>
      </w:r>
      <w:r>
        <w:rPr>
          <w:rFonts w:ascii="Times New Roman"/>
          <w:b w:val="false"/>
          <w:i w:val="false"/>
          <w:color w:val="000000"/>
          <w:sz w:val="28"/>
        </w:rPr>
        <w:t>
      2. Определение суда об отмене заочного решения либо об отказе в отмене заочного решения обжалованию, опротестованию не подлежит.</w:t>
      </w:r>
    </w:p>
    <w:p>
      <w:pPr>
        <w:spacing w:after="0"/>
        <w:ind w:left="0"/>
        <w:jc w:val="both"/>
      </w:pPr>
      <w:r>
        <w:rPr>
          <w:rFonts w:ascii="Times New Roman"/>
          <w:b/>
          <w:i w:val="false"/>
          <w:color w:val="000000"/>
          <w:sz w:val="28"/>
        </w:rPr>
        <w:t>      Статья 263. Полномочия суда</w:t>
      </w:r>
    </w:p>
    <w:p>
      <w:pPr>
        <w:spacing w:after="0"/>
        <w:ind w:left="0"/>
        <w:jc w:val="both"/>
      </w:pPr>
      <w:r>
        <w:rPr>
          <w:rFonts w:ascii="Times New Roman"/>
          <w:b w:val="false"/>
          <w:i w:val="false"/>
          <w:color w:val="000000"/>
          <w:sz w:val="28"/>
        </w:rPr>
        <w:t>      Суд, рассмотрев заявление об отмене заочного решения, выносит определение об отказе в удовлетворении заявления или об отмене заочного решения и возобновлении рассмотрения дела по существу в том же или ином составе суда.</w:t>
      </w:r>
    </w:p>
    <w:p>
      <w:pPr>
        <w:spacing w:after="0"/>
        <w:ind w:left="0"/>
        <w:jc w:val="both"/>
      </w:pPr>
      <w:r>
        <w:rPr>
          <w:rFonts w:ascii="Times New Roman"/>
          <w:b/>
          <w:i w:val="false"/>
          <w:color w:val="000000"/>
          <w:sz w:val="28"/>
        </w:rPr>
        <w:t>      Статья 264. Обжалование заочного решения</w:t>
      </w:r>
    </w:p>
    <w:p>
      <w:pPr>
        <w:spacing w:after="0"/>
        <w:ind w:left="0"/>
        <w:jc w:val="both"/>
      </w:pPr>
      <w:r>
        <w:rPr>
          <w:rFonts w:ascii="Times New Roman"/>
          <w:b w:val="false"/>
          <w:i w:val="false"/>
          <w:color w:val="000000"/>
          <w:sz w:val="28"/>
        </w:rPr>
        <w:t>      1. Ответчик или его представитель при наличии полномочий вправе подать в суд, вынесший заочное решение, заявление об отмене этого решения в течение пяти рабочих дней со дня получения копии заочного решения.</w:t>
      </w:r>
      <w:r>
        <w:br/>
      </w:r>
      <w:r>
        <w:rPr>
          <w:rFonts w:ascii="Times New Roman"/>
          <w:b w:val="false"/>
          <w:i w:val="false"/>
          <w:color w:val="000000"/>
          <w:sz w:val="28"/>
        </w:rPr>
        <w:t>
      2. В случае отказа в удовлетворения заявления, поданного в соответствии с частью первой статьи 260 настоящего Кодекса, ответчик вправе обжаловать заочное решение в апелляционном порядке в течение одного месяца со дня вынесения судом определения об отказе в удовлетворении заявления.</w:t>
      </w:r>
      <w:r>
        <w:br/>
      </w:r>
      <w:r>
        <w:rPr>
          <w:rFonts w:ascii="Times New Roman"/>
          <w:b w:val="false"/>
          <w:i w:val="false"/>
          <w:color w:val="000000"/>
          <w:sz w:val="28"/>
        </w:rPr>
        <w:t>
      3. Заочное решение может быть обжаловано лицами, участвующими в деле,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течение одного месяца со дня вынесения судом определения об отказе в удовлетворении этого заявления.</w:t>
      </w:r>
    </w:p>
    <w:p>
      <w:pPr>
        <w:spacing w:after="0"/>
        <w:ind w:left="0"/>
        <w:jc w:val="both"/>
      </w:pPr>
      <w:r>
        <w:rPr>
          <w:rFonts w:ascii="Times New Roman"/>
          <w:b/>
          <w:i w:val="false"/>
          <w:color w:val="000000"/>
          <w:sz w:val="28"/>
        </w:rPr>
        <w:t>      Статья 265. Основания к отмене заочного решения</w:t>
      </w:r>
    </w:p>
    <w:p>
      <w:pPr>
        <w:spacing w:after="0"/>
        <w:ind w:left="0"/>
        <w:jc w:val="both"/>
      </w:pPr>
      <w:r>
        <w:rPr>
          <w:rFonts w:ascii="Times New Roman"/>
          <w:b w:val="false"/>
          <w:i w:val="false"/>
          <w:color w:val="000000"/>
          <w:sz w:val="28"/>
        </w:rPr>
        <w:t>      1. Заочное решение подлежит отмене, если суд установит совокупность обстоятельств, свидетельствующих о том, что ответчик:</w:t>
      </w:r>
      <w:r>
        <w:br/>
      </w:r>
      <w:r>
        <w:rPr>
          <w:rFonts w:ascii="Times New Roman"/>
          <w:b w:val="false"/>
          <w:i w:val="false"/>
          <w:color w:val="000000"/>
          <w:sz w:val="28"/>
        </w:rPr>
        <w:t>
      1) не явился в судебное заседание по уважительным причинам, хотя был извещен о времени и месте судебного разбирательства;</w:t>
      </w:r>
      <w:r>
        <w:br/>
      </w:r>
      <w:r>
        <w:rPr>
          <w:rFonts w:ascii="Times New Roman"/>
          <w:b w:val="false"/>
          <w:i w:val="false"/>
          <w:color w:val="000000"/>
          <w:sz w:val="28"/>
        </w:rPr>
        <w:t>
      2) представил доказательства, которые могут повлиять на содержание заочного решения.</w:t>
      </w:r>
      <w:r>
        <w:br/>
      </w:r>
      <w:r>
        <w:rPr>
          <w:rFonts w:ascii="Times New Roman"/>
          <w:b w:val="false"/>
          <w:i w:val="false"/>
          <w:color w:val="000000"/>
          <w:sz w:val="28"/>
        </w:rPr>
        <w:t>
      2. Отсутствие в совокупности указанных в части первой настоящей статьи оснований исключает возможность отмены заочного решения судом первой инстанции.</w:t>
      </w:r>
    </w:p>
    <w:p>
      <w:pPr>
        <w:spacing w:after="0"/>
        <w:ind w:left="0"/>
        <w:jc w:val="both"/>
      </w:pPr>
      <w:r>
        <w:rPr>
          <w:rFonts w:ascii="Times New Roman"/>
          <w:b/>
          <w:i w:val="false"/>
          <w:color w:val="000000"/>
          <w:sz w:val="28"/>
        </w:rPr>
        <w:t>      Статья 266. Возобновление рассмотрения дела</w:t>
      </w:r>
    </w:p>
    <w:p>
      <w:pPr>
        <w:spacing w:after="0"/>
        <w:ind w:left="0"/>
        <w:jc w:val="both"/>
      </w:pPr>
      <w:r>
        <w:rPr>
          <w:rFonts w:ascii="Times New Roman"/>
          <w:b w:val="false"/>
          <w:i w:val="false"/>
          <w:color w:val="000000"/>
          <w:sz w:val="28"/>
        </w:rPr>
        <w:t>      1. Об отмене заочного решения суд выносит определение, которым возобновляет рассмотрение дела по существу.</w:t>
      </w:r>
      <w:r>
        <w:br/>
      </w:r>
      <w:r>
        <w:rPr>
          <w:rFonts w:ascii="Times New Roman"/>
          <w:b w:val="false"/>
          <w:i w:val="false"/>
          <w:color w:val="000000"/>
          <w:sz w:val="28"/>
        </w:rPr>
        <w:t>
      2. В случае неявки ответчика, извещенного надлежащим образом о времени и месте судебного заседания, вынесенное при новом рассмотрении дела решение суда не признается заочным. Ответчик не вправе повторно подавать заявление об отмене этого решения.</w:t>
      </w:r>
    </w:p>
    <w:p>
      <w:pPr>
        <w:spacing w:after="0"/>
        <w:ind w:left="0"/>
        <w:jc w:val="both"/>
      </w:pPr>
      <w:r>
        <w:rPr>
          <w:rFonts w:ascii="Times New Roman"/>
          <w:b/>
          <w:i w:val="false"/>
          <w:color w:val="000000"/>
          <w:sz w:val="28"/>
        </w:rPr>
        <w:t>      Статья 267. Законная сила заочного решения</w:t>
      </w:r>
    </w:p>
    <w:p>
      <w:pPr>
        <w:spacing w:after="0"/>
        <w:ind w:left="0"/>
        <w:jc w:val="both"/>
      </w:pPr>
      <w:r>
        <w:rPr>
          <w:rFonts w:ascii="Times New Roman"/>
          <w:b w:val="false"/>
          <w:i w:val="false"/>
          <w:color w:val="000000"/>
          <w:sz w:val="28"/>
        </w:rPr>
        <w:t>      Заочное решение вступает в силу по правилам, установленным частью первой статьи 240 настоящего Кодекса.</w:t>
      </w:r>
    </w:p>
    <w:p>
      <w:pPr>
        <w:spacing w:after="0"/>
        <w:ind w:left="0"/>
        <w:jc w:val="left"/>
      </w:pPr>
      <w:r>
        <w:rPr>
          <w:rFonts w:ascii="Times New Roman"/>
          <w:b/>
          <w:i w:val="false"/>
          <w:color w:val="000000"/>
        </w:rPr>
        <w:t xml:space="preserve"> Глава 22. ОПРЕДЕЛЕНИЕ СУДА</w:t>
      </w:r>
    </w:p>
    <w:p>
      <w:pPr>
        <w:spacing w:after="0"/>
        <w:ind w:left="0"/>
        <w:jc w:val="both"/>
      </w:pPr>
      <w:r>
        <w:rPr>
          <w:rFonts w:ascii="Times New Roman"/>
          <w:b/>
          <w:i w:val="false"/>
          <w:color w:val="000000"/>
          <w:sz w:val="28"/>
        </w:rPr>
        <w:t>      Статья 268. Определение суда и порядок его вынесения</w:t>
      </w:r>
    </w:p>
    <w:p>
      <w:pPr>
        <w:spacing w:after="0"/>
        <w:ind w:left="0"/>
        <w:jc w:val="both"/>
      </w:pPr>
      <w:r>
        <w:rPr>
          <w:rFonts w:ascii="Times New Roman"/>
          <w:b w:val="false"/>
          <w:i w:val="false"/>
          <w:color w:val="000000"/>
          <w:sz w:val="28"/>
        </w:rPr>
        <w:t>      1. Акт суда, которым дело не разрешается по существу, выносится в форме определения.</w:t>
      </w:r>
      <w:r>
        <w:br/>
      </w:r>
      <w:r>
        <w:rPr>
          <w:rFonts w:ascii="Times New Roman"/>
          <w:b w:val="false"/>
          <w:i w:val="false"/>
          <w:color w:val="000000"/>
          <w:sz w:val="28"/>
        </w:rPr>
        <w:t>
      2. Определение выносится судом в виде самостоятельного процессуального документа в порядке, предусмотренном статьей 223 настоящего Кодекса.</w:t>
      </w:r>
      <w:r>
        <w:br/>
      </w:r>
      <w:r>
        <w:rPr>
          <w:rFonts w:ascii="Times New Roman"/>
          <w:b w:val="false"/>
          <w:i w:val="false"/>
          <w:color w:val="000000"/>
          <w:sz w:val="28"/>
        </w:rPr>
        <w:t>
      3. При разрешении несложных вопросов суд может вынести определение, не удаляясь из зала судебного заседания. О содержании определения указывается в протоколе судебного заседания.</w:t>
      </w:r>
      <w:r>
        <w:br/>
      </w:r>
      <w:r>
        <w:rPr>
          <w:rFonts w:ascii="Times New Roman"/>
          <w:b w:val="false"/>
          <w:i w:val="false"/>
          <w:color w:val="000000"/>
          <w:sz w:val="28"/>
        </w:rPr>
        <w:t>
      4.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pPr>
        <w:spacing w:after="0"/>
        <w:ind w:left="0"/>
        <w:jc w:val="both"/>
      </w:pPr>
      <w:r>
        <w:rPr>
          <w:rFonts w:ascii="Times New Roman"/>
          <w:b/>
          <w:i w:val="false"/>
          <w:color w:val="000000"/>
          <w:sz w:val="28"/>
        </w:rPr>
        <w:t>      Статья 269. Содержание определения</w:t>
      </w:r>
    </w:p>
    <w:p>
      <w:pPr>
        <w:spacing w:after="0"/>
        <w:ind w:left="0"/>
        <w:jc w:val="both"/>
      </w:pPr>
      <w:r>
        <w:rPr>
          <w:rFonts w:ascii="Times New Roman"/>
          <w:b w:val="false"/>
          <w:i w:val="false"/>
          <w:color w:val="000000"/>
          <w:sz w:val="28"/>
        </w:rPr>
        <w:t>      1. В определении, выносимом судом в совещательной комнате, должны быть указаны:</w:t>
      </w:r>
      <w:r>
        <w:br/>
      </w:r>
      <w:r>
        <w:rPr>
          <w:rFonts w:ascii="Times New Roman"/>
          <w:b w:val="false"/>
          <w:i w:val="false"/>
          <w:color w:val="000000"/>
          <w:sz w:val="28"/>
        </w:rPr>
        <w:t>
      1) дата и место вынесения определения;</w:t>
      </w:r>
      <w:r>
        <w:br/>
      </w:r>
      <w:r>
        <w:rPr>
          <w:rFonts w:ascii="Times New Roman"/>
          <w:b w:val="false"/>
          <w:i w:val="false"/>
          <w:color w:val="000000"/>
          <w:sz w:val="28"/>
        </w:rPr>
        <w:t>
      2) наименование суда, вынесшего определение, фамилии и инициалы судьи и секретаря судебного заседания;</w:t>
      </w:r>
      <w:r>
        <w:br/>
      </w:r>
      <w:r>
        <w:rPr>
          <w:rFonts w:ascii="Times New Roman"/>
          <w:b w:val="false"/>
          <w:i w:val="false"/>
          <w:color w:val="000000"/>
          <w:sz w:val="28"/>
        </w:rPr>
        <w:t>
      3) лица, участвующие в деле, предмет спора или заявленное требование;</w:t>
      </w:r>
      <w:r>
        <w:br/>
      </w:r>
      <w:r>
        <w:rPr>
          <w:rFonts w:ascii="Times New Roman"/>
          <w:b w:val="false"/>
          <w:i w:val="false"/>
          <w:color w:val="000000"/>
          <w:sz w:val="28"/>
        </w:rPr>
        <w:t>
      4) вопрос, по которому выносится определение;</w:t>
      </w:r>
      <w:r>
        <w:br/>
      </w:r>
      <w:r>
        <w:rPr>
          <w:rFonts w:ascii="Times New Roman"/>
          <w:b w:val="false"/>
          <w:i w:val="false"/>
          <w:color w:val="000000"/>
          <w:sz w:val="28"/>
        </w:rPr>
        <w:t>
      5) мотивы, по которым суд пришел к своим выводам, и ссылка на законы, которыми суд руководствовался;</w:t>
      </w:r>
      <w:r>
        <w:br/>
      </w:r>
      <w:r>
        <w:rPr>
          <w:rFonts w:ascii="Times New Roman"/>
          <w:b w:val="false"/>
          <w:i w:val="false"/>
          <w:color w:val="000000"/>
          <w:sz w:val="28"/>
        </w:rPr>
        <w:t>
      6) процессуальное решение суда;</w:t>
      </w:r>
      <w:r>
        <w:br/>
      </w:r>
      <w:r>
        <w:rPr>
          <w:rFonts w:ascii="Times New Roman"/>
          <w:b w:val="false"/>
          <w:i w:val="false"/>
          <w:color w:val="000000"/>
          <w:sz w:val="28"/>
        </w:rPr>
        <w:t>
      7) порядок и срок обжалования определения, если оно подлежит обжалованию.</w:t>
      </w:r>
      <w:r>
        <w:br/>
      </w:r>
      <w:r>
        <w:rPr>
          <w:rFonts w:ascii="Times New Roman"/>
          <w:b w:val="false"/>
          <w:i w:val="false"/>
          <w:color w:val="000000"/>
          <w:sz w:val="28"/>
        </w:rPr>
        <w:t>
      2. Определение, которое выносится судом в зале судебного заседания, и должно содержать сведения, перечисленные в подпунктах 4), 5), 6) части первой настоящей статьи.</w:t>
      </w:r>
    </w:p>
    <w:p>
      <w:pPr>
        <w:spacing w:after="0"/>
        <w:ind w:left="0"/>
        <w:jc w:val="both"/>
      </w:pPr>
      <w:r>
        <w:rPr>
          <w:rFonts w:ascii="Times New Roman"/>
          <w:b/>
          <w:i w:val="false"/>
          <w:color w:val="000000"/>
          <w:sz w:val="28"/>
        </w:rPr>
        <w:t>      Статья 270. Частное определение суда</w:t>
      </w:r>
    </w:p>
    <w:p>
      <w:pPr>
        <w:spacing w:after="0"/>
        <w:ind w:left="0"/>
        <w:jc w:val="both"/>
      </w:pPr>
      <w:r>
        <w:rPr>
          <w:rFonts w:ascii="Times New Roman"/>
          <w:b w:val="false"/>
          <w:i w:val="false"/>
          <w:color w:val="000000"/>
          <w:sz w:val="28"/>
        </w:rPr>
        <w:t>      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w:t>
      </w:r>
      <w:r>
        <w:br/>
      </w:r>
      <w:r>
        <w:rPr>
          <w:rFonts w:ascii="Times New Roman"/>
          <w:b w:val="false"/>
          <w:i w:val="false"/>
          <w:color w:val="000000"/>
          <w:sz w:val="28"/>
        </w:rPr>
        <w:t>
      2. Несообщение о принятых мерах влечет административную ответственность лиц, которым адресовано частное определение, за проявление неуважения к суду в соответствии с требованиями статей 119 и 120 настоящего Кодекса. Наложение административного взыскания не освобождает соответствующих лиц от обязанности сообщить о мерах, принятых по частному определению суда.</w:t>
      </w:r>
      <w:r>
        <w:br/>
      </w:r>
      <w:r>
        <w:rPr>
          <w:rFonts w:ascii="Times New Roman"/>
          <w:b w:val="false"/>
          <w:i w:val="false"/>
          <w:color w:val="000000"/>
          <w:sz w:val="28"/>
        </w:rPr>
        <w:t>
      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r>
        <w:br/>
      </w:r>
      <w:r>
        <w:rPr>
          <w:rFonts w:ascii="Times New Roman"/>
          <w:b w:val="false"/>
          <w:i w:val="false"/>
          <w:color w:val="000000"/>
          <w:sz w:val="28"/>
        </w:rPr>
        <w:t>
      4. Частное определение может быть обжаловано лицами, интересов которых оно касается, в порядке, предусмотренном частью четвертой статьи 429 настоящего Кодекса, и опротестовано.</w:t>
      </w:r>
    </w:p>
    <w:p>
      <w:pPr>
        <w:spacing w:after="0"/>
        <w:ind w:left="0"/>
        <w:jc w:val="both"/>
      </w:pPr>
      <w:r>
        <w:rPr>
          <w:rFonts w:ascii="Times New Roman"/>
          <w:b/>
          <w:i w:val="false"/>
          <w:color w:val="000000"/>
          <w:sz w:val="28"/>
        </w:rPr>
        <w:t>      Статья 271. Высылка лицам, участвующим в деле, копий</w:t>
      </w:r>
      <w:r>
        <w:br/>
      </w:r>
      <w:r>
        <w:rPr>
          <w:rFonts w:ascii="Times New Roman"/>
          <w:b w:val="false"/>
          <w:i w:val="false"/>
          <w:color w:val="000000"/>
          <w:sz w:val="28"/>
        </w:rPr>
        <w:t>
</w:t>
      </w:r>
      <w:r>
        <w:rPr>
          <w:rFonts w:ascii="Times New Roman"/>
          <w:b/>
          <w:i w:val="false"/>
          <w:color w:val="000000"/>
          <w:sz w:val="28"/>
        </w:rPr>
        <w:t>                  определения суда</w:t>
      </w:r>
    </w:p>
    <w:p>
      <w:pPr>
        <w:spacing w:after="0"/>
        <w:ind w:left="0"/>
        <w:jc w:val="both"/>
      </w:pPr>
      <w:r>
        <w:rPr>
          <w:rFonts w:ascii="Times New Roman"/>
          <w:b w:val="false"/>
          <w:i w:val="false"/>
          <w:color w:val="000000"/>
          <w:sz w:val="28"/>
        </w:rPr>
        <w:t>      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пяти рабочих дней со дня вынесения определения в окончательной форме с использованием средств связи, обеспечивающих фиксирование его получения.</w:t>
      </w:r>
    </w:p>
    <w:p>
      <w:pPr>
        <w:spacing w:after="0"/>
        <w:ind w:left="0"/>
        <w:jc w:val="left"/>
      </w:pPr>
      <w:r>
        <w:rPr>
          <w:rFonts w:ascii="Times New Roman"/>
          <w:b/>
          <w:i w:val="false"/>
          <w:color w:val="000000"/>
        </w:rPr>
        <w:t xml:space="preserve"> Глава 23. ПРИОСТАНОВЛЕНИЕ ПРОИЗВОДСТВА ПО ДЕЛУ</w:t>
      </w:r>
    </w:p>
    <w:p>
      <w:pPr>
        <w:spacing w:after="0"/>
        <w:ind w:left="0"/>
        <w:jc w:val="both"/>
      </w:pPr>
      <w:r>
        <w:rPr>
          <w:rFonts w:ascii="Times New Roman"/>
          <w:b/>
          <w:i w:val="false"/>
          <w:color w:val="000000"/>
          <w:sz w:val="28"/>
        </w:rPr>
        <w:t>      Статья 272. Обязанность суда приостановить производство</w:t>
      </w:r>
    </w:p>
    <w:p>
      <w:pPr>
        <w:spacing w:after="0"/>
        <w:ind w:left="0"/>
        <w:jc w:val="both"/>
      </w:pPr>
      <w:r>
        <w:rPr>
          <w:rFonts w:ascii="Times New Roman"/>
          <w:b w:val="false"/>
          <w:i w:val="false"/>
          <w:color w:val="000000"/>
          <w:sz w:val="28"/>
        </w:rPr>
        <w:t>      1. Суд обязан приостановить производство по делу в случаях:</w:t>
      </w:r>
      <w:r>
        <w:br/>
      </w:r>
      <w:r>
        <w:rPr>
          <w:rFonts w:ascii="Times New Roman"/>
          <w:b w:val="false"/>
          <w:i w:val="false"/>
          <w:color w:val="000000"/>
          <w:sz w:val="28"/>
        </w:rPr>
        <w:t>
      1) смерти гражданина или реорганизации, ликвидации юридического лица, если спорное правоотношение допускает правопреемство;</w:t>
      </w:r>
      <w:r>
        <w:br/>
      </w:r>
      <w:r>
        <w:rPr>
          <w:rFonts w:ascii="Times New Roman"/>
          <w:b w:val="false"/>
          <w:i w:val="false"/>
          <w:color w:val="000000"/>
          <w:sz w:val="28"/>
        </w:rPr>
        <w:t>
      2) признания гражданина недееспособным в установленном законом порядке;</w:t>
      </w:r>
      <w:r>
        <w:br/>
      </w:r>
      <w:r>
        <w:rPr>
          <w:rFonts w:ascii="Times New Roman"/>
          <w:b w:val="false"/>
          <w:i w:val="false"/>
          <w:color w:val="000000"/>
          <w:sz w:val="28"/>
        </w:rPr>
        <w:t>
      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w:t>
      </w:r>
      <w:r>
        <w:br/>
      </w:r>
      <w:r>
        <w:rPr>
          <w:rFonts w:ascii="Times New Roman"/>
          <w:b w:val="false"/>
          <w:i w:val="false"/>
          <w:color w:val="000000"/>
          <w:sz w:val="28"/>
        </w:rPr>
        <w:t>
      4) невозможности рассмотрения данного дела до разрешения другого дела, рассматриваемого в гражданском, уголовном или административном судопроизводстве;</w:t>
      </w:r>
      <w:r>
        <w:br/>
      </w:r>
      <w:r>
        <w:rPr>
          <w:rFonts w:ascii="Times New Roman"/>
          <w:b w:val="false"/>
          <w:i w:val="false"/>
          <w:color w:val="000000"/>
          <w:sz w:val="28"/>
        </w:rPr>
        <w:t>
      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подлежащего применению по данному делу;</w:t>
      </w:r>
      <w:r>
        <w:br/>
      </w:r>
      <w:r>
        <w:rPr>
          <w:rFonts w:ascii="Times New Roman"/>
          <w:b w:val="false"/>
          <w:i w:val="false"/>
          <w:color w:val="000000"/>
          <w:sz w:val="28"/>
        </w:rPr>
        <w:t>
      6) обращения с поручением суду иностранного государства об оказании правовой помощи;</w:t>
      </w:r>
      <w:r>
        <w:br/>
      </w:r>
      <w:r>
        <w:rPr>
          <w:rFonts w:ascii="Times New Roman"/>
          <w:b w:val="false"/>
          <w:i w:val="false"/>
          <w:color w:val="000000"/>
          <w:sz w:val="28"/>
        </w:rPr>
        <w:t>
      7) заключения сторонами с медиатором договора о проведении медиации. При продлении срока проведения медиации стороны должны сообщить об этом суду совместным письменным уведомлением;</w:t>
      </w:r>
      <w:r>
        <w:br/>
      </w:r>
      <w:r>
        <w:rPr>
          <w:rFonts w:ascii="Times New Roman"/>
          <w:b w:val="false"/>
          <w:i w:val="false"/>
          <w:color w:val="000000"/>
          <w:sz w:val="28"/>
        </w:rPr>
        <w:t>
      8) поступления по делу, связанному со спором о ребенке, копии определения суда о принятии к производству поданного на основании международного договора Республики Казахстан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pPr>
        <w:spacing w:after="0"/>
        <w:ind w:left="0"/>
        <w:jc w:val="both"/>
      </w:pPr>
      <w:r>
        <w:rPr>
          <w:rFonts w:ascii="Times New Roman"/>
          <w:b/>
          <w:i w:val="false"/>
          <w:color w:val="000000"/>
          <w:sz w:val="28"/>
        </w:rPr>
        <w:t>      Статья 273. Право суда приостановить производство</w:t>
      </w:r>
    </w:p>
    <w:p>
      <w:pPr>
        <w:spacing w:after="0"/>
        <w:ind w:left="0"/>
        <w:jc w:val="both"/>
      </w:pPr>
      <w:r>
        <w:rPr>
          <w:rFonts w:ascii="Times New Roman"/>
          <w:b w:val="false"/>
          <w:i w:val="false"/>
          <w:color w:val="000000"/>
          <w:sz w:val="28"/>
        </w:rPr>
        <w:t>      Суд может по заявлению лиц, участвующих в деле, или по своей инициативе приостановить производство по делу в случаях:</w:t>
      </w:r>
      <w:r>
        <w:br/>
      </w:r>
      <w:r>
        <w:rPr>
          <w:rFonts w:ascii="Times New Roman"/>
          <w:b w:val="false"/>
          <w:i w:val="false"/>
          <w:color w:val="000000"/>
          <w:sz w:val="28"/>
        </w:rPr>
        <w:t>
      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r>
        <w:br/>
      </w:r>
      <w:r>
        <w:rPr>
          <w:rFonts w:ascii="Times New Roman"/>
          <w:b w:val="false"/>
          <w:i w:val="false"/>
          <w:color w:val="000000"/>
          <w:sz w:val="28"/>
        </w:rPr>
        <w:t>
      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r>
        <w:br/>
      </w:r>
      <w:r>
        <w:rPr>
          <w:rFonts w:ascii="Times New Roman"/>
          <w:b w:val="false"/>
          <w:i w:val="false"/>
          <w:color w:val="000000"/>
          <w:sz w:val="28"/>
        </w:rPr>
        <w:t>
      3) нахождения стороны в лечебном учреждении на стационарном лечении, за исключением случаев участия в деле представителей юридического лица;</w:t>
      </w:r>
      <w:r>
        <w:br/>
      </w:r>
      <w:r>
        <w:rPr>
          <w:rFonts w:ascii="Times New Roman"/>
          <w:b w:val="false"/>
          <w:i w:val="false"/>
          <w:color w:val="000000"/>
          <w:sz w:val="28"/>
        </w:rPr>
        <w:t>
      4) обращения с поручением суду об оказании правовой помощи по рассматриваемому делу;</w:t>
      </w:r>
      <w:r>
        <w:br/>
      </w:r>
      <w:r>
        <w:rPr>
          <w:rFonts w:ascii="Times New Roman"/>
          <w:b w:val="false"/>
          <w:i w:val="false"/>
          <w:color w:val="000000"/>
          <w:sz w:val="28"/>
        </w:rPr>
        <w:t>
      5) назначения обследования органом, осуществляющим функции по опеке или попечительству условий жизни усыновителей по делам об усыновлении;</w:t>
      </w:r>
      <w:r>
        <w:br/>
      </w:r>
      <w:r>
        <w:rPr>
          <w:rFonts w:ascii="Times New Roman"/>
          <w:b w:val="false"/>
          <w:i w:val="false"/>
          <w:color w:val="000000"/>
          <w:sz w:val="28"/>
        </w:rPr>
        <w:t>
      6) назначения судом экспертизы;</w:t>
      </w:r>
      <w:r>
        <w:br/>
      </w:r>
      <w:r>
        <w:rPr>
          <w:rFonts w:ascii="Times New Roman"/>
          <w:b w:val="false"/>
          <w:i w:val="false"/>
          <w:color w:val="000000"/>
          <w:sz w:val="28"/>
        </w:rPr>
        <w:t>
      7) проведения медиации в суде или проведения партисипативной процедуры;</w:t>
      </w:r>
      <w:r>
        <w:br/>
      </w:r>
      <w:r>
        <w:rPr>
          <w:rFonts w:ascii="Times New Roman"/>
          <w:b w:val="false"/>
          <w:i w:val="false"/>
          <w:color w:val="000000"/>
          <w:sz w:val="28"/>
        </w:rPr>
        <w:t>
      8) розыск ответчика в случаях, предусмотренных статьей 133 настоящего Кодекса.</w:t>
      </w:r>
    </w:p>
    <w:p>
      <w:pPr>
        <w:spacing w:after="0"/>
        <w:ind w:left="0"/>
        <w:jc w:val="both"/>
      </w:pPr>
      <w:r>
        <w:rPr>
          <w:rFonts w:ascii="Times New Roman"/>
          <w:b/>
          <w:i w:val="false"/>
          <w:color w:val="000000"/>
          <w:sz w:val="28"/>
        </w:rPr>
        <w:t>      Статья 274. Сроки приостановления производства</w:t>
      </w:r>
    </w:p>
    <w:p>
      <w:pPr>
        <w:spacing w:after="0"/>
        <w:ind w:left="0"/>
        <w:jc w:val="both"/>
      </w:pPr>
      <w:r>
        <w:rPr>
          <w:rFonts w:ascii="Times New Roman"/>
          <w:b w:val="false"/>
          <w:i w:val="false"/>
          <w:color w:val="000000"/>
          <w:sz w:val="28"/>
        </w:rPr>
        <w:t>      1. Производство по делу приостанавливается:</w:t>
      </w:r>
      <w:r>
        <w:br/>
      </w:r>
      <w:r>
        <w:rPr>
          <w:rFonts w:ascii="Times New Roman"/>
          <w:b w:val="false"/>
          <w:i w:val="false"/>
          <w:color w:val="000000"/>
          <w:sz w:val="28"/>
        </w:rPr>
        <w:t>
      1) в случаях, предусмотренных подпунктами 1) и 2) статьи 272 настоящего Кодекса, - до определения правопреемника выбывшего лица или назначения недееспособному лицу опекуна;</w:t>
      </w:r>
      <w:r>
        <w:br/>
      </w:r>
      <w:r>
        <w:rPr>
          <w:rFonts w:ascii="Times New Roman"/>
          <w:b w:val="false"/>
          <w:i w:val="false"/>
          <w:color w:val="000000"/>
          <w:sz w:val="28"/>
        </w:rPr>
        <w:t>
      2) в случаях, предусмотренных подпунктом 3) статьи 272 и подпунктами 1), 2), 3), 4), 5), 6) и 8) статьи 273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 или заключения органа опеки и попечительства;</w:t>
      </w:r>
      <w:r>
        <w:br/>
      </w:r>
      <w:r>
        <w:rPr>
          <w:rFonts w:ascii="Times New Roman"/>
          <w:b w:val="false"/>
          <w:i w:val="false"/>
          <w:color w:val="000000"/>
          <w:sz w:val="28"/>
        </w:rPr>
        <w:t>
      3) в случаях, предусмотренных подпунктом 4) статьи 272, подпунктом 7) статьи 273 настоящего Кодекса, - до вступления в законную силу решения, приговора или постановления суда;</w:t>
      </w:r>
      <w:r>
        <w:br/>
      </w:r>
      <w:r>
        <w:rPr>
          <w:rFonts w:ascii="Times New Roman"/>
          <w:b w:val="false"/>
          <w:i w:val="false"/>
          <w:color w:val="000000"/>
          <w:sz w:val="28"/>
        </w:rPr>
        <w:t>
      4) в случаях, предусмотренных подпунктом 5) статьи 272 настоящего Кодекса, - до вступления в силу решения Конституционного Совета Республики Казахстан;</w:t>
      </w:r>
      <w:r>
        <w:br/>
      </w:r>
      <w:r>
        <w:rPr>
          <w:rFonts w:ascii="Times New Roman"/>
          <w:b w:val="false"/>
          <w:i w:val="false"/>
          <w:color w:val="000000"/>
          <w:sz w:val="28"/>
        </w:rPr>
        <w:t>
      5) в случаях, предусмотренных подпунктом 6) статьи 272, подпунктом 5) статьи 273 настоящего Кодекса, - до выполнения судом поручения об оказании правовой помощи;</w:t>
      </w:r>
      <w:r>
        <w:br/>
      </w:r>
      <w:r>
        <w:rPr>
          <w:rFonts w:ascii="Times New Roman"/>
          <w:b w:val="false"/>
          <w:i w:val="false"/>
          <w:color w:val="000000"/>
          <w:sz w:val="28"/>
        </w:rPr>
        <w:t>
      6) в случаях, предусмотренных подпунктом 7) статьи 272 настоящего Кодекса - до прекращения медиации;</w:t>
      </w:r>
      <w:r>
        <w:br/>
      </w:r>
      <w:r>
        <w:rPr>
          <w:rFonts w:ascii="Times New Roman"/>
          <w:b w:val="false"/>
          <w:i w:val="false"/>
          <w:color w:val="000000"/>
          <w:sz w:val="28"/>
        </w:rPr>
        <w:t>
      7) в случаях, предусмотренных подпунктами 7) и 8) статьи 273 настоящего Кодекса – до истечения срока, установленного частью четвертой статьи 179 настоящего Кодекса;</w:t>
      </w:r>
      <w:r>
        <w:br/>
      </w:r>
      <w:r>
        <w:rPr>
          <w:rFonts w:ascii="Times New Roman"/>
          <w:b w:val="false"/>
          <w:i w:val="false"/>
          <w:color w:val="000000"/>
          <w:sz w:val="28"/>
        </w:rPr>
        <w:t>
      8) до вступления в законную силу решения суда по делу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на основании международного договора Республики Казахстан, или определения о прекращении производства по этому делу, или определения об оставлении судом заявления, указанного в подпункте 8) статьи 272 настоящего Кодекса, без рассмотрения.</w:t>
      </w:r>
    </w:p>
    <w:p>
      <w:pPr>
        <w:spacing w:after="0"/>
        <w:ind w:left="0"/>
        <w:jc w:val="both"/>
      </w:pPr>
      <w:r>
        <w:rPr>
          <w:rFonts w:ascii="Times New Roman"/>
          <w:b/>
          <w:i w:val="false"/>
          <w:color w:val="000000"/>
          <w:sz w:val="28"/>
        </w:rPr>
        <w:t>      Статья 275. Обжалование или опротестование определения</w:t>
      </w:r>
      <w:r>
        <w:br/>
      </w:r>
      <w:r>
        <w:rPr>
          <w:rFonts w:ascii="Times New Roman"/>
          <w:b w:val="false"/>
          <w:i w:val="false"/>
          <w:color w:val="000000"/>
          <w:sz w:val="28"/>
        </w:rPr>
        <w:t>
</w:t>
      </w:r>
      <w:r>
        <w:rPr>
          <w:rFonts w:ascii="Times New Roman"/>
          <w:b/>
          <w:i w:val="false"/>
          <w:color w:val="000000"/>
          <w:sz w:val="28"/>
        </w:rPr>
        <w:t>                  суда о приостановлении производства</w:t>
      </w:r>
    </w:p>
    <w:p>
      <w:pPr>
        <w:spacing w:after="0"/>
        <w:ind w:left="0"/>
        <w:jc w:val="both"/>
      </w:pPr>
      <w:r>
        <w:rPr>
          <w:rFonts w:ascii="Times New Roman"/>
          <w:b w:val="false"/>
          <w:i w:val="false"/>
          <w:color w:val="000000"/>
          <w:sz w:val="28"/>
        </w:rPr>
        <w:t>      Определение суда о приостановлении производства по делу в случаях, предусмотренных настоящим Кодексом, может быть обжаловано,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276. Возобновление производства</w:t>
      </w:r>
    </w:p>
    <w:p>
      <w:pPr>
        <w:spacing w:after="0"/>
        <w:ind w:left="0"/>
        <w:jc w:val="both"/>
      </w:pPr>
      <w:r>
        <w:rPr>
          <w:rFonts w:ascii="Times New Roman"/>
          <w:b w:val="false"/>
          <w:i w:val="false"/>
          <w:color w:val="000000"/>
          <w:sz w:val="28"/>
        </w:rPr>
        <w:t>      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общим правилам гражданского судопроизводства.</w:t>
      </w:r>
      <w:r>
        <w:br/>
      </w:r>
      <w:r>
        <w:rPr>
          <w:rFonts w:ascii="Times New Roman"/>
          <w:b w:val="false"/>
          <w:i w:val="false"/>
          <w:color w:val="000000"/>
          <w:sz w:val="28"/>
        </w:rPr>
        <w:t>
      Определение суда о возобновлении производства по делу обжалованию и опротестованию не подлежит.</w:t>
      </w:r>
      <w:r>
        <w:br/>
      </w:r>
      <w:r>
        <w:rPr>
          <w:rFonts w:ascii="Times New Roman"/>
          <w:b w:val="false"/>
          <w:i w:val="false"/>
          <w:color w:val="000000"/>
          <w:sz w:val="28"/>
        </w:rPr>
        <w:t>
      Копия определения направляется либо вручается лицам, участвующим в деле, не позднее пяти рабочих дней со дня его вынесения в окончательной форме с использованием средств связи, обеспечивающих фиксирование его получения.</w:t>
      </w:r>
    </w:p>
    <w:p>
      <w:pPr>
        <w:spacing w:after="0"/>
        <w:ind w:left="0"/>
        <w:jc w:val="left"/>
      </w:pPr>
      <w:r>
        <w:rPr>
          <w:rFonts w:ascii="Times New Roman"/>
          <w:b/>
          <w:i w:val="false"/>
          <w:color w:val="000000"/>
        </w:rPr>
        <w:t xml:space="preserve"> Глава 24. ПРЕКРАЩЕНИЕ ПРОИЗВОДСТВА ПО ДЕЛУ</w:t>
      </w:r>
    </w:p>
    <w:p>
      <w:pPr>
        <w:spacing w:after="0"/>
        <w:ind w:left="0"/>
        <w:jc w:val="both"/>
      </w:pPr>
      <w:r>
        <w:rPr>
          <w:rFonts w:ascii="Times New Roman"/>
          <w:b/>
          <w:i w:val="false"/>
          <w:color w:val="000000"/>
          <w:sz w:val="28"/>
        </w:rPr>
        <w:t>      Статья 277. Основания прекращения производства по делу</w:t>
      </w:r>
    </w:p>
    <w:p>
      <w:pPr>
        <w:spacing w:after="0"/>
        <w:ind w:left="0"/>
        <w:jc w:val="both"/>
      </w:pPr>
      <w:r>
        <w:rPr>
          <w:rFonts w:ascii="Times New Roman"/>
          <w:b w:val="false"/>
          <w:i w:val="false"/>
          <w:color w:val="000000"/>
          <w:sz w:val="28"/>
        </w:rPr>
        <w:t>      Суд прекращает производство по делу, если:</w:t>
      </w:r>
      <w:r>
        <w:br/>
      </w:r>
      <w:r>
        <w:rPr>
          <w:rFonts w:ascii="Times New Roman"/>
          <w:b w:val="false"/>
          <w:i w:val="false"/>
          <w:color w:val="000000"/>
          <w:sz w:val="28"/>
        </w:rPr>
        <w:t>
      1) дело не подлежит рассмотрению в порядке гражданского судопроизводства;</w:t>
      </w:r>
      <w:r>
        <w:br/>
      </w:r>
      <w:r>
        <w:rPr>
          <w:rFonts w:ascii="Times New Roman"/>
          <w:b w:val="false"/>
          <w:i w:val="false"/>
          <w:color w:val="000000"/>
          <w:sz w:val="28"/>
        </w:rPr>
        <w:t>
      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спора (конфликта) в порядке медиации, соглашения об урегулировании спора в порядке партисипативной процедуры;</w:t>
      </w:r>
      <w:r>
        <w:br/>
      </w:r>
      <w:r>
        <w:rPr>
          <w:rFonts w:ascii="Times New Roman"/>
          <w:b w:val="false"/>
          <w:i w:val="false"/>
          <w:color w:val="000000"/>
          <w:sz w:val="28"/>
        </w:rPr>
        <w:t>
      3) имеется принятое по спору между теми же сторонами, о том же предмете и по тем же основаниям решение арбитража или третейского суда;</w:t>
      </w:r>
      <w:r>
        <w:br/>
      </w:r>
      <w:r>
        <w:rPr>
          <w:rFonts w:ascii="Times New Roman"/>
          <w:b w:val="false"/>
          <w:i w:val="false"/>
          <w:color w:val="000000"/>
          <w:sz w:val="28"/>
        </w:rPr>
        <w:t>
      4) судом принят отказ истца от иска;</w:t>
      </w:r>
      <w:r>
        <w:br/>
      </w:r>
      <w:r>
        <w:rPr>
          <w:rFonts w:ascii="Times New Roman"/>
          <w:b w:val="false"/>
          <w:i w:val="false"/>
          <w:color w:val="000000"/>
          <w:sz w:val="28"/>
        </w:rPr>
        <w:t>
      5) стороны заключили мировое соглашение и оно утверждено судом;</w:t>
      </w:r>
      <w:r>
        <w:br/>
      </w:r>
      <w:r>
        <w:rPr>
          <w:rFonts w:ascii="Times New Roman"/>
          <w:b w:val="false"/>
          <w:i w:val="false"/>
          <w:color w:val="000000"/>
          <w:sz w:val="28"/>
        </w:rPr>
        <w:t>
      6) стороны заключили соглашение об урегулировании спора (конфликта) в порядке медиации, соглашение об урегулировании спора в порядке партисипативной процедуры и они утверждены судом;</w:t>
      </w:r>
      <w:r>
        <w:br/>
      </w:r>
      <w:r>
        <w:rPr>
          <w:rFonts w:ascii="Times New Roman"/>
          <w:b w:val="false"/>
          <w:i w:val="false"/>
          <w:color w:val="000000"/>
          <w:sz w:val="28"/>
        </w:rPr>
        <w:t>
      7) после смерти гражданина, являющегося одной из сторон по делу, спорное правоотношение не допускает правопреемства;</w:t>
      </w:r>
      <w:r>
        <w:br/>
      </w:r>
      <w:r>
        <w:rPr>
          <w:rFonts w:ascii="Times New Roman"/>
          <w:b w:val="false"/>
          <w:i w:val="false"/>
          <w:color w:val="000000"/>
          <w:sz w:val="28"/>
        </w:rPr>
        <w:t>
      8) организация, выступающая стороной по делу, ликвидирована с прекращением ее деятельности и отсутствием правопреемников;</w:t>
      </w:r>
      <w:r>
        <w:br/>
      </w:r>
      <w:r>
        <w:rPr>
          <w:rFonts w:ascii="Times New Roman"/>
          <w:b w:val="false"/>
          <w:i w:val="false"/>
          <w:color w:val="000000"/>
          <w:sz w:val="28"/>
        </w:rPr>
        <w:t>
      9) установлено наличие у иностранного государства судебного иммунитета.</w:t>
      </w:r>
    </w:p>
    <w:p>
      <w:pPr>
        <w:spacing w:after="0"/>
        <w:ind w:left="0"/>
        <w:jc w:val="both"/>
      </w:pPr>
      <w:r>
        <w:rPr>
          <w:rFonts w:ascii="Times New Roman"/>
          <w:b/>
          <w:i w:val="false"/>
          <w:color w:val="000000"/>
          <w:sz w:val="28"/>
        </w:rPr>
        <w:t>      Статья 278. Порядок и последствия прекращения</w:t>
      </w:r>
      <w:r>
        <w:br/>
      </w:r>
      <w:r>
        <w:rPr>
          <w:rFonts w:ascii="Times New Roman"/>
          <w:b w:val="false"/>
          <w:i w:val="false"/>
          <w:color w:val="000000"/>
          <w:sz w:val="28"/>
        </w:rPr>
        <w:t>
</w:t>
      </w:r>
      <w:r>
        <w:rPr>
          <w:rFonts w:ascii="Times New Roman"/>
          <w:b/>
          <w:i w:val="false"/>
          <w:color w:val="000000"/>
          <w:sz w:val="28"/>
        </w:rPr>
        <w:t>                  производства по делу</w:t>
      </w:r>
    </w:p>
    <w:p>
      <w:pPr>
        <w:spacing w:after="0"/>
        <w:ind w:left="0"/>
        <w:jc w:val="both"/>
      </w:pPr>
      <w:r>
        <w:rPr>
          <w:rFonts w:ascii="Times New Roman"/>
          <w:b w:val="false"/>
          <w:i w:val="false"/>
          <w:color w:val="000000"/>
          <w:sz w:val="28"/>
        </w:rPr>
        <w:t>      1. Производство по делу прекращается определением суда.</w:t>
      </w:r>
      <w:r>
        <w:br/>
      </w:r>
      <w:r>
        <w:rPr>
          <w:rFonts w:ascii="Times New Roman"/>
          <w:b w:val="false"/>
          <w:i w:val="false"/>
          <w:color w:val="000000"/>
          <w:sz w:val="28"/>
        </w:rPr>
        <w:t>
      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r>
        <w:br/>
      </w:r>
      <w:r>
        <w:rPr>
          <w:rFonts w:ascii="Times New Roman"/>
          <w:b w:val="false"/>
          <w:i w:val="false"/>
          <w:color w:val="000000"/>
          <w:sz w:val="28"/>
        </w:rPr>
        <w:t>
      3. Прекращая производство по делу по основаниям, предусмотренным подпунктами 1), 2), 3), 4), 5), 6) статьи 277 настоящего Кодекса, суд в определении указывает о возврате государственной пошлины в соответствии с требованиями статьи 115 настоящего Кодекса.</w:t>
      </w:r>
      <w:r>
        <w:br/>
      </w:r>
      <w:r>
        <w:rPr>
          <w:rFonts w:ascii="Times New Roman"/>
          <w:b w:val="false"/>
          <w:i w:val="false"/>
          <w:color w:val="000000"/>
          <w:sz w:val="28"/>
        </w:rPr>
        <w:t>
      Суд, прекращая производство по делу, отменяет принятые меры по обеспечению иска.</w:t>
      </w:r>
      <w:r>
        <w:br/>
      </w:r>
      <w:r>
        <w:rPr>
          <w:rFonts w:ascii="Times New Roman"/>
          <w:b w:val="false"/>
          <w:i w:val="false"/>
          <w:color w:val="000000"/>
          <w:sz w:val="28"/>
        </w:rPr>
        <w:t>
      4. Определение суда о прекращении производства по делу может быть обжаловано и опротестовано в случаях и порядке, предусмотренных настоящим Кодексом.</w:t>
      </w:r>
    </w:p>
    <w:p>
      <w:pPr>
        <w:spacing w:after="0"/>
        <w:ind w:left="0"/>
        <w:jc w:val="left"/>
      </w:pPr>
      <w:r>
        <w:rPr>
          <w:rFonts w:ascii="Times New Roman"/>
          <w:b/>
          <w:i w:val="false"/>
          <w:color w:val="000000"/>
        </w:rPr>
        <w:t xml:space="preserve"> Глава 25. ОСТАВЛЕНИЕ ИСКОВОГО ЗАЯВЛЕНИЯ</w:t>
      </w:r>
      <w:r>
        <w:br/>
      </w:r>
      <w:r>
        <w:rPr>
          <w:rFonts w:ascii="Times New Roman"/>
          <w:b/>
          <w:i w:val="false"/>
          <w:color w:val="000000"/>
        </w:rPr>
        <w:t>
БЕЗ РАССМОТРЕНИЯ</w:t>
      </w:r>
    </w:p>
    <w:p>
      <w:pPr>
        <w:spacing w:after="0"/>
        <w:ind w:left="0"/>
        <w:jc w:val="both"/>
      </w:pPr>
      <w:r>
        <w:rPr>
          <w:rFonts w:ascii="Times New Roman"/>
          <w:b/>
          <w:i w:val="false"/>
          <w:color w:val="000000"/>
          <w:sz w:val="28"/>
        </w:rPr>
        <w:t>      Статья 279. Основания оставления искового заявления без</w:t>
      </w:r>
      <w:r>
        <w:br/>
      </w:r>
      <w:r>
        <w:rPr>
          <w:rFonts w:ascii="Times New Roman"/>
          <w:b w:val="false"/>
          <w:i w:val="false"/>
          <w:color w:val="000000"/>
          <w:sz w:val="28"/>
        </w:rPr>
        <w:t>
</w:t>
      </w:r>
      <w:r>
        <w:rPr>
          <w:rFonts w:ascii="Times New Roman"/>
          <w:b/>
          <w:i w:val="false"/>
          <w:color w:val="000000"/>
          <w:sz w:val="28"/>
        </w:rPr>
        <w:t>                  рассмотрения</w:t>
      </w:r>
    </w:p>
    <w:p>
      <w:pPr>
        <w:spacing w:after="0"/>
        <w:ind w:left="0"/>
        <w:jc w:val="both"/>
      </w:pPr>
      <w:r>
        <w:rPr>
          <w:rFonts w:ascii="Times New Roman"/>
          <w:b w:val="false"/>
          <w:i w:val="false"/>
          <w:color w:val="000000"/>
          <w:sz w:val="28"/>
        </w:rPr>
        <w:t>      Суд оставляет исковое заявление без рассмотрения, если:</w:t>
      </w:r>
      <w:r>
        <w:br/>
      </w:r>
      <w:r>
        <w:rPr>
          <w:rFonts w:ascii="Times New Roman"/>
          <w:b w:val="false"/>
          <w:i w:val="false"/>
          <w:color w:val="000000"/>
          <w:sz w:val="28"/>
        </w:rPr>
        <w:t>
      1) истцом не соблюден установленный законодательными актами для данной категории дел порядок досудебного урегулирования спора и возможность применения этого порядка не утрачена;</w:t>
      </w:r>
      <w:r>
        <w:br/>
      </w:r>
      <w:r>
        <w:rPr>
          <w:rFonts w:ascii="Times New Roman"/>
          <w:b w:val="false"/>
          <w:i w:val="false"/>
          <w:color w:val="000000"/>
          <w:sz w:val="28"/>
        </w:rPr>
        <w:t>
      2) исковое заявление подано недееспособным лицом;</w:t>
      </w:r>
      <w:r>
        <w:br/>
      </w:r>
      <w:r>
        <w:rPr>
          <w:rFonts w:ascii="Times New Roman"/>
          <w:b w:val="false"/>
          <w:i w:val="false"/>
          <w:color w:val="000000"/>
          <w:sz w:val="28"/>
        </w:rPr>
        <w:t>
      3) исковое заявление подписано или подано лицом, не имеющим полномочий на его подписание или предъявление;</w:t>
      </w:r>
      <w:r>
        <w:br/>
      </w:r>
      <w:r>
        <w:rPr>
          <w:rFonts w:ascii="Times New Roman"/>
          <w:b w:val="false"/>
          <w:i w:val="false"/>
          <w:color w:val="000000"/>
          <w:sz w:val="28"/>
        </w:rPr>
        <w:t>
      4) в производстве этого или другого суда либо арбитража или третейского суда имеется возбужденное ранее дело по спору между теми же сторонами, о том же предмете и по тем же основаниям;</w:t>
      </w:r>
      <w:r>
        <w:br/>
      </w:r>
      <w:r>
        <w:rPr>
          <w:rFonts w:ascii="Times New Roman"/>
          <w:b w:val="false"/>
          <w:i w:val="false"/>
          <w:color w:val="000000"/>
          <w:sz w:val="28"/>
        </w:rPr>
        <w:t>
      5) между сторонами в соответствии с законом заключено соглашение о передаче данного спора на разрешение арбитража или третейского суда, если иное не предусмотрено законодательными актами Республики Казахстан;</w:t>
      </w:r>
      <w:r>
        <w:br/>
      </w:r>
      <w:r>
        <w:rPr>
          <w:rFonts w:ascii="Times New Roman"/>
          <w:b w:val="false"/>
          <w:i w:val="false"/>
          <w:color w:val="000000"/>
          <w:sz w:val="28"/>
        </w:rPr>
        <w:t>
      6) истец, не просивший о разбирательстве дела в его отсутствие, не явился в суд по вторичному вызову;</w:t>
      </w:r>
      <w:r>
        <w:br/>
      </w:r>
      <w:r>
        <w:rPr>
          <w:rFonts w:ascii="Times New Roman"/>
          <w:b w:val="false"/>
          <w:i w:val="false"/>
          <w:color w:val="000000"/>
          <w:sz w:val="28"/>
        </w:rPr>
        <w:t>
      7) лицо, в интересах которого возбуждено дело, не поддержало заявленного требования;</w:t>
      </w:r>
      <w:r>
        <w:br/>
      </w:r>
      <w:r>
        <w:rPr>
          <w:rFonts w:ascii="Times New Roman"/>
          <w:b w:val="false"/>
          <w:i w:val="false"/>
          <w:color w:val="000000"/>
          <w:sz w:val="28"/>
        </w:rPr>
        <w:t>
      8) истцом подано заявление о возвращении искового заявления;</w:t>
      </w:r>
      <w:r>
        <w:br/>
      </w:r>
      <w:r>
        <w:rPr>
          <w:rFonts w:ascii="Times New Roman"/>
          <w:b w:val="false"/>
          <w:i w:val="false"/>
          <w:color w:val="000000"/>
          <w:sz w:val="28"/>
        </w:rPr>
        <w:t>
      9)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w:t>
      </w:r>
      <w:r>
        <w:br/>
      </w:r>
      <w:r>
        <w:rPr>
          <w:rFonts w:ascii="Times New Roman"/>
          <w:b w:val="false"/>
          <w:i w:val="false"/>
          <w:color w:val="000000"/>
          <w:sz w:val="28"/>
        </w:rPr>
        <w:t>
      10) заявление о признании права коммунальной собственности подано ранее срока, установленного законом, или с нарушением предусмотренных законом процедур фиксации недвижимого имущества бесхозяйным;</w:t>
      </w:r>
      <w:r>
        <w:br/>
      </w:r>
      <w:r>
        <w:rPr>
          <w:rFonts w:ascii="Times New Roman"/>
          <w:b w:val="false"/>
          <w:i w:val="false"/>
          <w:color w:val="000000"/>
          <w:sz w:val="28"/>
        </w:rPr>
        <w:t>
      11) не уплачена государственная пошлина в порядке, установленном частью третьей статьи 105 и частью второй статьи 106 настоящего Кодекса;</w:t>
      </w:r>
      <w:r>
        <w:br/>
      </w:r>
      <w:r>
        <w:rPr>
          <w:rFonts w:ascii="Times New Roman"/>
          <w:b w:val="false"/>
          <w:i w:val="false"/>
          <w:color w:val="000000"/>
          <w:sz w:val="28"/>
        </w:rPr>
        <w:t>
      12) не представлены сведения о публикации в средствах массовой информации по делам особого искового производства, предусмотренным главой 34 настоящего Кодекса;</w:t>
      </w:r>
      <w:r>
        <w:br/>
      </w:r>
      <w:r>
        <w:rPr>
          <w:rFonts w:ascii="Times New Roman"/>
          <w:b w:val="false"/>
          <w:i w:val="false"/>
          <w:color w:val="000000"/>
          <w:sz w:val="28"/>
        </w:rPr>
        <w:t>
      13) при рассмотрении дела в особом производстве установлено наличие спора о праве, подведомственного суду, подлежащего рассмотрению в исковом производстве.</w:t>
      </w:r>
    </w:p>
    <w:p>
      <w:pPr>
        <w:spacing w:after="0"/>
        <w:ind w:left="0"/>
        <w:jc w:val="both"/>
      </w:pPr>
      <w:r>
        <w:rPr>
          <w:rFonts w:ascii="Times New Roman"/>
          <w:b/>
          <w:i w:val="false"/>
          <w:color w:val="000000"/>
          <w:sz w:val="28"/>
        </w:rPr>
        <w:t>      Статья 280. Порядок и последствия оставления искового</w:t>
      </w:r>
      <w:r>
        <w:br/>
      </w:r>
      <w:r>
        <w:rPr>
          <w:rFonts w:ascii="Times New Roman"/>
          <w:b w:val="false"/>
          <w:i w:val="false"/>
          <w:color w:val="000000"/>
          <w:sz w:val="28"/>
        </w:rPr>
        <w:t>
</w:t>
      </w:r>
      <w:r>
        <w:rPr>
          <w:rFonts w:ascii="Times New Roman"/>
          <w:b/>
          <w:i w:val="false"/>
          <w:color w:val="000000"/>
          <w:sz w:val="28"/>
        </w:rPr>
        <w:t>                  заявления без рассмотрения</w:t>
      </w:r>
    </w:p>
    <w:p>
      <w:pPr>
        <w:spacing w:after="0"/>
        <w:ind w:left="0"/>
        <w:jc w:val="both"/>
      </w:pPr>
      <w:r>
        <w:rPr>
          <w:rFonts w:ascii="Times New Roman"/>
          <w:b w:val="false"/>
          <w:i w:val="false"/>
          <w:color w:val="000000"/>
          <w:sz w:val="28"/>
        </w:rPr>
        <w:t>      1. Производство по делу в случаях оставления искового заявления без рассмотрения заканчивается определением суда. В этом определении суд обязан указать, как устранить перечисленные в подпунктах 1), 2), 3), 9) и 10) статьи 279 настоящего Кодекса обстоятельства, препятствующие рассмотрению дела. Оставляя исковое заявление без рассмотрения по основаниям, предусмотренным подпунктами 1) и 2) статьи 279 настоящего Кодекса, в определении суд указывает о возврате государственной пошлины и об отмене принятых мер по обеспечению иска.</w:t>
      </w:r>
      <w:r>
        <w:br/>
      </w:r>
      <w:r>
        <w:rPr>
          <w:rFonts w:ascii="Times New Roman"/>
          <w:b w:val="false"/>
          <w:i w:val="false"/>
          <w:color w:val="000000"/>
          <w:sz w:val="28"/>
        </w:rPr>
        <w:t>
      2. Определение суда об оставлении искового заявления без рассмотрения может быть обжаловано или опротестовано в суд апелляционной инстанции, решение которого является окончательным.</w:t>
      </w:r>
      <w:r>
        <w:br/>
      </w:r>
      <w:r>
        <w:rPr>
          <w:rFonts w:ascii="Times New Roman"/>
          <w:b w:val="false"/>
          <w:i w:val="false"/>
          <w:color w:val="000000"/>
          <w:sz w:val="28"/>
        </w:rPr>
        <w:t>
      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исковым заявлением в общем порядке.</w:t>
      </w:r>
      <w:r>
        <w:br/>
      </w:r>
      <w:r>
        <w:rPr>
          <w:rFonts w:ascii="Times New Roman"/>
          <w:b w:val="false"/>
          <w:i w:val="false"/>
          <w:color w:val="000000"/>
          <w:sz w:val="28"/>
        </w:rPr>
        <w:t>
      Копия определения направляются или вручаются истцу вместе с материалами, приложенными к исковому заявлению.</w:t>
      </w:r>
    </w:p>
    <w:p>
      <w:pPr>
        <w:spacing w:after="0"/>
        <w:ind w:left="0"/>
        <w:jc w:val="left"/>
      </w:pPr>
      <w:r>
        <w:rPr>
          <w:rFonts w:ascii="Times New Roman"/>
          <w:b/>
          <w:i w:val="false"/>
          <w:color w:val="000000"/>
        </w:rPr>
        <w:t xml:space="preserve"> Глава 26. ПРОТОКОЛЫ</w:t>
      </w:r>
    </w:p>
    <w:p>
      <w:pPr>
        <w:spacing w:after="0"/>
        <w:ind w:left="0"/>
        <w:jc w:val="both"/>
      </w:pPr>
      <w:r>
        <w:rPr>
          <w:rFonts w:ascii="Times New Roman"/>
          <w:b/>
          <w:i w:val="false"/>
          <w:color w:val="000000"/>
          <w:sz w:val="28"/>
        </w:rPr>
        <w:t>      Статья 281. Обязательность ведения протокола</w:t>
      </w:r>
    </w:p>
    <w:p>
      <w:pPr>
        <w:spacing w:after="0"/>
        <w:ind w:left="0"/>
        <w:jc w:val="both"/>
      </w:pPr>
      <w:r>
        <w:rPr>
          <w:rFonts w:ascii="Times New Roman"/>
          <w:b w:val="false"/>
          <w:i w:val="false"/>
          <w:color w:val="000000"/>
          <w:sz w:val="28"/>
        </w:rPr>
        <w:t>      1. О каждом судебном заседании, а также о каждом отдельном процессуальном действии, совершенном вне заседания, составляется протокол в письменной форме либо ведется аудио- или видеозапись судебного заседания.</w:t>
      </w:r>
      <w:r>
        <w:br/>
      </w:r>
      <w:r>
        <w:rPr>
          <w:rFonts w:ascii="Times New Roman"/>
          <w:b w:val="false"/>
          <w:i w:val="false"/>
          <w:color w:val="000000"/>
          <w:sz w:val="28"/>
        </w:rPr>
        <w:t>
      В случае неявки в судебное заседание всех лиц, участвующих в деле, аудио- или видеозапись не проводится.</w:t>
      </w:r>
      <w:r>
        <w:br/>
      </w:r>
      <w:r>
        <w:rPr>
          <w:rFonts w:ascii="Times New Roman"/>
          <w:b w:val="false"/>
          <w:i w:val="false"/>
          <w:color w:val="000000"/>
          <w:sz w:val="28"/>
        </w:rPr>
        <w:t>
      При использовании средств аудио- или видеозаписи по усмотрению суда может составляться краткий протокол в письменной форме.</w:t>
      </w:r>
      <w:r>
        <w:br/>
      </w:r>
      <w:r>
        <w:rPr>
          <w:rFonts w:ascii="Times New Roman"/>
          <w:b w:val="false"/>
          <w:i w:val="false"/>
          <w:color w:val="000000"/>
          <w:sz w:val="28"/>
        </w:rPr>
        <w:t>
      2. В предварительном судебном заседании при подготовке дела к судебному разбирательству в суде первой инстанции, в судебном заседании суда апелляционной инстанции протокол ведется по усмотрению суда или по ходатайству стороны. В случае вынесения решения в предварительном судебном заседании в суде первой инстанции, а также при рассмотрении дела судом апелляционной инстанции по правилам суда первой инстанции ведение протокола обязательно.</w:t>
      </w:r>
      <w:r>
        <w:br/>
      </w:r>
      <w:r>
        <w:rPr>
          <w:rFonts w:ascii="Times New Roman"/>
          <w:b w:val="false"/>
          <w:i w:val="false"/>
          <w:color w:val="000000"/>
          <w:sz w:val="28"/>
        </w:rPr>
        <w:t>
      При исследовании дополнительных доказательств в судебном заседании суда апелляционной инстанции, в том числе экспертных заключений, допроса вызванных в заседание лиц суд апелляционной инстанции ведет протокол отдельного процессуального действия.</w:t>
      </w:r>
      <w:r>
        <w:br/>
      </w:r>
      <w:r>
        <w:rPr>
          <w:rFonts w:ascii="Times New Roman"/>
          <w:b w:val="false"/>
          <w:i w:val="false"/>
          <w:color w:val="000000"/>
          <w:sz w:val="28"/>
        </w:rPr>
        <w:t>
      3. Протокол не ведется в судах кассационной и надзорной инстанций.</w:t>
      </w:r>
    </w:p>
    <w:p>
      <w:pPr>
        <w:spacing w:after="0"/>
        <w:ind w:left="0"/>
        <w:jc w:val="both"/>
      </w:pPr>
      <w:r>
        <w:rPr>
          <w:rFonts w:ascii="Times New Roman"/>
          <w:b/>
          <w:i w:val="false"/>
          <w:color w:val="000000"/>
          <w:sz w:val="28"/>
        </w:rPr>
        <w:t>      Статья 282. Содержание протокола</w:t>
      </w:r>
    </w:p>
    <w:p>
      <w:pPr>
        <w:spacing w:after="0"/>
        <w:ind w:left="0"/>
        <w:jc w:val="both"/>
      </w:pPr>
      <w:r>
        <w:rPr>
          <w:rFonts w:ascii="Times New Roman"/>
          <w:b w:val="false"/>
          <w:i w:val="false"/>
          <w:color w:val="000000"/>
          <w:sz w:val="28"/>
        </w:rPr>
        <w:t>      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w:t>
      </w:r>
      <w:r>
        <w:br/>
      </w:r>
      <w:r>
        <w:rPr>
          <w:rFonts w:ascii="Times New Roman"/>
          <w:b w:val="false"/>
          <w:i w:val="false"/>
          <w:color w:val="000000"/>
          <w:sz w:val="28"/>
        </w:rPr>
        <w:t>
      2. В протоколе указываются:</w:t>
      </w:r>
      <w:r>
        <w:br/>
      </w:r>
      <w:r>
        <w:rPr>
          <w:rFonts w:ascii="Times New Roman"/>
          <w:b w:val="false"/>
          <w:i w:val="false"/>
          <w:color w:val="000000"/>
          <w:sz w:val="28"/>
        </w:rPr>
        <w:t>
      1) год, месяц, число и место судебного заседания;</w:t>
      </w:r>
      <w:r>
        <w:br/>
      </w:r>
      <w:r>
        <w:rPr>
          <w:rFonts w:ascii="Times New Roman"/>
          <w:b w:val="false"/>
          <w:i w:val="false"/>
          <w:color w:val="000000"/>
          <w:sz w:val="28"/>
        </w:rPr>
        <w:t>
      2) время начала и окончания судебного заседания;</w:t>
      </w:r>
      <w:r>
        <w:br/>
      </w:r>
      <w:r>
        <w:rPr>
          <w:rFonts w:ascii="Times New Roman"/>
          <w:b w:val="false"/>
          <w:i w:val="false"/>
          <w:color w:val="000000"/>
          <w:sz w:val="28"/>
        </w:rPr>
        <w:t>
      3) наименование суда, рассматривающего дело, фамилия и инициалы судьи, секретаря судебного заседания;</w:t>
      </w:r>
      <w:r>
        <w:br/>
      </w:r>
      <w:r>
        <w:rPr>
          <w:rFonts w:ascii="Times New Roman"/>
          <w:b w:val="false"/>
          <w:i w:val="false"/>
          <w:color w:val="000000"/>
          <w:sz w:val="28"/>
        </w:rPr>
        <w:t>
      4) наименование дела;</w:t>
      </w:r>
      <w:r>
        <w:br/>
      </w:r>
      <w:r>
        <w:rPr>
          <w:rFonts w:ascii="Times New Roman"/>
          <w:b w:val="false"/>
          <w:i w:val="false"/>
          <w:color w:val="000000"/>
          <w:sz w:val="28"/>
        </w:rPr>
        <w:t>
      5) сведения о применении судом стенографирования и указание причин невозможности проведения аудио-, видеозаписи процесса;</w:t>
      </w:r>
      <w:r>
        <w:br/>
      </w:r>
      <w:r>
        <w:rPr>
          <w:rFonts w:ascii="Times New Roman"/>
          <w:b w:val="false"/>
          <w:i w:val="false"/>
          <w:color w:val="000000"/>
          <w:sz w:val="28"/>
        </w:rPr>
        <w:t>
      6) сведения о явке лиц, участвующих в деле, представителей, свидетелей, экспертов, специалистов, переводчиков;</w:t>
      </w:r>
      <w:r>
        <w:br/>
      </w:r>
      <w:r>
        <w:rPr>
          <w:rFonts w:ascii="Times New Roman"/>
          <w:b w:val="false"/>
          <w:i w:val="false"/>
          <w:color w:val="000000"/>
          <w:sz w:val="28"/>
        </w:rPr>
        <w:t>
      7) сведения о разъяснении лицам, участвующим в деле, представителям, а также переводчику, экспертам и специалистам их процессуальных прав и обязанностей;</w:t>
      </w:r>
      <w:r>
        <w:br/>
      </w:r>
      <w:r>
        <w:rPr>
          <w:rFonts w:ascii="Times New Roman"/>
          <w:b w:val="false"/>
          <w:i w:val="false"/>
          <w:color w:val="000000"/>
          <w:sz w:val="28"/>
        </w:rPr>
        <w:t>
      8) распоряжения председательствующего и определения, вынесенные в зале судебного заседания;</w:t>
      </w:r>
      <w:r>
        <w:br/>
      </w:r>
      <w:r>
        <w:rPr>
          <w:rFonts w:ascii="Times New Roman"/>
          <w:b w:val="false"/>
          <w:i w:val="false"/>
          <w:color w:val="000000"/>
          <w:sz w:val="28"/>
        </w:rPr>
        <w:t>
      9) заявления, ходатайства и объяснения лиц, участвующих в деле, и представителей;</w:t>
      </w:r>
      <w:r>
        <w:br/>
      </w:r>
      <w:r>
        <w:rPr>
          <w:rFonts w:ascii="Times New Roman"/>
          <w:b w:val="false"/>
          <w:i w:val="false"/>
          <w:color w:val="000000"/>
          <w:sz w:val="28"/>
        </w:rPr>
        <w:t>
      10) устные показания свидетелей, пояснения экспертов и специалистов;</w:t>
      </w:r>
      <w:r>
        <w:br/>
      </w:r>
      <w:r>
        <w:rPr>
          <w:rFonts w:ascii="Times New Roman"/>
          <w:b w:val="false"/>
          <w:i w:val="false"/>
          <w:color w:val="000000"/>
          <w:sz w:val="28"/>
        </w:rPr>
        <w:t>
      11) сведения об оглашении и результатах исследования доказательств и документов, прослушивания аудиозаписей и просмотра видеозаписей, киноматериалов;</w:t>
      </w:r>
      <w:r>
        <w:br/>
      </w:r>
      <w:r>
        <w:rPr>
          <w:rFonts w:ascii="Times New Roman"/>
          <w:b w:val="false"/>
          <w:i w:val="false"/>
          <w:color w:val="000000"/>
          <w:sz w:val="28"/>
        </w:rPr>
        <w:t>
      12) сведения о заключении государственных органов и органов местного самоуправления, участвовавших в деле на основании статьи 55 настоящего Кодекса;</w:t>
      </w:r>
      <w:r>
        <w:br/>
      </w:r>
      <w:r>
        <w:rPr>
          <w:rFonts w:ascii="Times New Roman"/>
          <w:b w:val="false"/>
          <w:i w:val="false"/>
          <w:color w:val="000000"/>
          <w:sz w:val="28"/>
        </w:rPr>
        <w:t>
      13) содержание вопросов и ответов, имевших место в зале судебного заседания;</w:t>
      </w:r>
      <w:r>
        <w:br/>
      </w:r>
      <w:r>
        <w:rPr>
          <w:rFonts w:ascii="Times New Roman"/>
          <w:b w:val="false"/>
          <w:i w:val="false"/>
          <w:color w:val="000000"/>
          <w:sz w:val="28"/>
        </w:rPr>
        <w:t>
      14) содержание судебных прений и реплик;</w:t>
      </w:r>
      <w:r>
        <w:br/>
      </w:r>
      <w:r>
        <w:rPr>
          <w:rFonts w:ascii="Times New Roman"/>
          <w:b w:val="false"/>
          <w:i w:val="false"/>
          <w:color w:val="000000"/>
          <w:sz w:val="28"/>
        </w:rPr>
        <w:t>
      15) краткое заключение прокурора, участвовавшего в деле на основании статьи 54 настоящего Кодекса;</w:t>
      </w:r>
      <w:r>
        <w:br/>
      </w:r>
      <w:r>
        <w:rPr>
          <w:rFonts w:ascii="Times New Roman"/>
          <w:b w:val="false"/>
          <w:i w:val="false"/>
          <w:color w:val="000000"/>
          <w:sz w:val="28"/>
        </w:rPr>
        <w:t>
      16) сведения об оглашении и разъяснении содержания решения и определений, о сроках изготовления их в окончательной форме, разъяснении порядка и срока обжалования;</w:t>
      </w:r>
      <w:r>
        <w:br/>
      </w:r>
      <w:r>
        <w:rPr>
          <w:rFonts w:ascii="Times New Roman"/>
          <w:b w:val="false"/>
          <w:i w:val="false"/>
          <w:color w:val="000000"/>
          <w:sz w:val="28"/>
        </w:rPr>
        <w:t>
      17) сведения о разъяснении лицам, участвующим в деле, прав на ознакомление с протоколом судебного заседания и подачи на него замечаний;</w:t>
      </w:r>
      <w:r>
        <w:br/>
      </w:r>
      <w:r>
        <w:rPr>
          <w:rFonts w:ascii="Times New Roman"/>
          <w:b w:val="false"/>
          <w:i w:val="false"/>
          <w:color w:val="000000"/>
          <w:sz w:val="28"/>
        </w:rPr>
        <w:t>
      18) дата составления протокола в окончательной форме.</w:t>
      </w:r>
      <w:r>
        <w:br/>
      </w:r>
      <w:r>
        <w:rPr>
          <w:rFonts w:ascii="Times New Roman"/>
          <w:b w:val="false"/>
          <w:i w:val="false"/>
          <w:color w:val="000000"/>
          <w:sz w:val="28"/>
        </w:rPr>
        <w:t>
      3. В случае фиксирования разбирательства дела с использованием средств аудио- или видеозаписи, составляется краткий протокол.</w:t>
      </w:r>
      <w:r>
        <w:br/>
      </w:r>
      <w:r>
        <w:rPr>
          <w:rFonts w:ascii="Times New Roman"/>
          <w:b w:val="false"/>
          <w:i w:val="false"/>
          <w:color w:val="000000"/>
          <w:sz w:val="28"/>
        </w:rPr>
        <w:t>
      4. Содержание краткого протокола должно соответствовать требованиям, указанным в подпунктах 1), 2), 3), 4), 6) и 18) части второй настоящей статьи. Также указывается о применении судом средств аудио- или видеозаписи, наименование файла, содержащего аудио- или видеозапись.</w:t>
      </w:r>
      <w:r>
        <w:br/>
      </w:r>
      <w:r>
        <w:rPr>
          <w:rFonts w:ascii="Times New Roman"/>
          <w:b w:val="false"/>
          <w:i w:val="false"/>
          <w:color w:val="000000"/>
          <w:sz w:val="28"/>
        </w:rPr>
        <w:t>
      Носитель аудио- или видеозаписи и краткий протокол приобщаются к делу.</w:t>
      </w:r>
      <w:r>
        <w:br/>
      </w:r>
      <w:r>
        <w:rPr>
          <w:rFonts w:ascii="Times New Roman"/>
          <w:b w:val="false"/>
          <w:i w:val="false"/>
          <w:color w:val="000000"/>
          <w:sz w:val="28"/>
        </w:rPr>
        <w:t>
      По ходатайству лиц, участвующих в деле, и представителей судом может быть представлена копия аудио- или видеозаписи.</w:t>
      </w:r>
      <w:r>
        <w:br/>
      </w:r>
      <w:r>
        <w:rPr>
          <w:rFonts w:ascii="Times New Roman"/>
          <w:b w:val="false"/>
          <w:i w:val="false"/>
          <w:color w:val="000000"/>
          <w:sz w:val="28"/>
        </w:rPr>
        <w:t>
      5. Применение средств аудио- или видеозаписи для фиксирования хода судебного заседания обеспечивается органом, осуществляющим организационное и материально-техническое обеспечение деятельности судов.</w:t>
      </w:r>
    </w:p>
    <w:p>
      <w:pPr>
        <w:spacing w:after="0"/>
        <w:ind w:left="0"/>
        <w:jc w:val="both"/>
      </w:pPr>
      <w:r>
        <w:rPr>
          <w:rFonts w:ascii="Times New Roman"/>
          <w:b/>
          <w:i w:val="false"/>
          <w:color w:val="000000"/>
          <w:sz w:val="28"/>
        </w:rPr>
        <w:t>      Статья 283. Составление протокола</w:t>
      </w:r>
    </w:p>
    <w:p>
      <w:pPr>
        <w:spacing w:after="0"/>
        <w:ind w:left="0"/>
        <w:jc w:val="both"/>
      </w:pPr>
      <w:r>
        <w:rPr>
          <w:rFonts w:ascii="Times New Roman"/>
          <w:b w:val="false"/>
          <w:i w:val="false"/>
          <w:color w:val="000000"/>
          <w:sz w:val="28"/>
        </w:rPr>
        <w:t>      1. Протокол судебного заседания или отдельного процессуального действия составляется секретарем судебного заседания либо ведется аудио-, видеозапись.</w:t>
      </w:r>
      <w:r>
        <w:br/>
      </w:r>
      <w:r>
        <w:rPr>
          <w:rFonts w:ascii="Times New Roman"/>
          <w:b w:val="false"/>
          <w:i w:val="false"/>
          <w:color w:val="000000"/>
          <w:sz w:val="28"/>
        </w:rPr>
        <w:t>
      2. Протокол (краткий протокол) изготавливается компьютерным, машинописным либо рукописным способом.</w:t>
      </w:r>
      <w:r>
        <w:br/>
      </w:r>
      <w:r>
        <w:rPr>
          <w:rFonts w:ascii="Times New Roman"/>
          <w:b w:val="false"/>
          <w:i w:val="false"/>
          <w:color w:val="000000"/>
          <w:sz w:val="28"/>
        </w:rPr>
        <w:t>
      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r>
        <w:br/>
      </w:r>
      <w:r>
        <w:rPr>
          <w:rFonts w:ascii="Times New Roman"/>
          <w:b w:val="false"/>
          <w:i w:val="false"/>
          <w:color w:val="000000"/>
          <w:sz w:val="28"/>
        </w:rPr>
        <w:t>
      4.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r>
        <w:br/>
      </w:r>
      <w:r>
        <w:rPr>
          <w:rFonts w:ascii="Times New Roman"/>
          <w:b w:val="false"/>
          <w:i w:val="false"/>
          <w:color w:val="000000"/>
          <w:sz w:val="28"/>
        </w:rPr>
        <w:t>
      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r>
        <w:br/>
      </w:r>
      <w:r>
        <w:rPr>
          <w:rFonts w:ascii="Times New Roman"/>
          <w:b w:val="false"/>
          <w:i w:val="false"/>
          <w:color w:val="000000"/>
          <w:sz w:val="28"/>
        </w:rPr>
        <w:t>
      6. По ходатайству лиц, участвующих в деле, суд обязан представить для ознакомления протокол в форме электронного документа, удостоверенного электронной цифровой подписью председательствующего и секретаря судебного заседания.</w:t>
      </w:r>
      <w:r>
        <w:br/>
      </w:r>
      <w:r>
        <w:rPr>
          <w:rFonts w:ascii="Times New Roman"/>
          <w:b w:val="false"/>
          <w:i w:val="false"/>
          <w:color w:val="000000"/>
          <w:sz w:val="28"/>
        </w:rPr>
        <w:t>
      7. Если лица, участвующие в деле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полного содержания в протоколе.</w:t>
      </w:r>
    </w:p>
    <w:p>
      <w:pPr>
        <w:spacing w:after="0"/>
        <w:ind w:left="0"/>
        <w:jc w:val="both"/>
      </w:pPr>
      <w:r>
        <w:rPr>
          <w:rFonts w:ascii="Times New Roman"/>
          <w:b/>
          <w:i w:val="false"/>
          <w:color w:val="000000"/>
          <w:sz w:val="28"/>
        </w:rPr>
        <w:t>      Статья 284. Замечания на протокол, аудио- или видеозапись</w:t>
      </w:r>
    </w:p>
    <w:p>
      <w:pPr>
        <w:spacing w:after="0"/>
        <w:ind w:left="0"/>
        <w:jc w:val="both"/>
      </w:pPr>
      <w:r>
        <w:rPr>
          <w:rFonts w:ascii="Times New Roman"/>
          <w:b w:val="false"/>
          <w:i w:val="false"/>
          <w:color w:val="000000"/>
          <w:sz w:val="28"/>
        </w:rPr>
        <w:t>      Лица, участвующие в деле, или их представители вправе ознакомиться с протоколом (кратким протоколом) судебного заседания, аудио- или видеозаписью либо в течение пяти рабочих дней со дня его изготовления и подписания. Указанные лица в течение трех рабочих дней после ознакомления вправе подать замечания на протокол, аудио- или видеозапись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pPr>
        <w:spacing w:after="0"/>
        <w:ind w:left="0"/>
        <w:jc w:val="both"/>
      </w:pPr>
      <w:r>
        <w:rPr>
          <w:rFonts w:ascii="Times New Roman"/>
          <w:b/>
          <w:i w:val="false"/>
          <w:color w:val="000000"/>
          <w:sz w:val="28"/>
        </w:rPr>
        <w:t>      Статья 285. Рассмотрение замечаний на протокол и аудио-</w:t>
      </w:r>
      <w:r>
        <w:br/>
      </w:r>
      <w:r>
        <w:rPr>
          <w:rFonts w:ascii="Times New Roman"/>
          <w:b w:val="false"/>
          <w:i w:val="false"/>
          <w:color w:val="000000"/>
          <w:sz w:val="28"/>
        </w:rPr>
        <w:t>
</w:t>
      </w:r>
      <w:r>
        <w:rPr>
          <w:rFonts w:ascii="Times New Roman"/>
          <w:b/>
          <w:i w:val="false"/>
          <w:color w:val="000000"/>
          <w:sz w:val="28"/>
        </w:rPr>
        <w:t>                  или видеозапись</w:t>
      </w:r>
    </w:p>
    <w:p>
      <w:pPr>
        <w:spacing w:after="0"/>
        <w:ind w:left="0"/>
        <w:jc w:val="both"/>
      </w:pPr>
      <w:r>
        <w:rPr>
          <w:rFonts w:ascii="Times New Roman"/>
          <w:b w:val="false"/>
          <w:i w:val="false"/>
          <w:color w:val="000000"/>
          <w:sz w:val="28"/>
        </w:rPr>
        <w:t>      1. Замечания на протокол (краткий протокол), аудио- или видеозапись рассматривает подписавший его председательствующий, который в случае согласия с замечаниями удостоверяет их правильность своей резолюцией и подписью.</w:t>
      </w:r>
      <w:r>
        <w:br/>
      </w:r>
      <w:r>
        <w:rPr>
          <w:rFonts w:ascii="Times New Roman"/>
          <w:b w:val="false"/>
          <w:i w:val="false"/>
          <w:color w:val="000000"/>
          <w:sz w:val="28"/>
        </w:rPr>
        <w:t>
      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(краткий протокол), аудио- или видеозапись.</w:t>
      </w:r>
      <w:r>
        <w:br/>
      </w:r>
      <w:r>
        <w:rPr>
          <w:rFonts w:ascii="Times New Roman"/>
          <w:b w:val="false"/>
          <w:i w:val="false"/>
          <w:color w:val="000000"/>
          <w:sz w:val="28"/>
        </w:rPr>
        <w:t>
      По результатам рассмотрения замечаний председательствующий выносит определение об их удовлетворении либо об их полном или частичном отклонении. Все замечания приобщаются к делу.</w:t>
      </w:r>
      <w:r>
        <w:br/>
      </w:r>
      <w:r>
        <w:rPr>
          <w:rFonts w:ascii="Times New Roman"/>
          <w:b w:val="false"/>
          <w:i w:val="false"/>
          <w:color w:val="000000"/>
          <w:sz w:val="28"/>
        </w:rPr>
        <w:t>
      3. Определение суда, вынесенное по результатам рассмотрения замечаний, обжалованию и опротестованию не подлежит. Доводы о несогласии с определением могут быть включены в апелляционную жалобу или протест.</w:t>
      </w:r>
      <w:r>
        <w:br/>
      </w:r>
      <w:r>
        <w:rPr>
          <w:rFonts w:ascii="Times New Roman"/>
          <w:b w:val="false"/>
          <w:i w:val="false"/>
          <w:color w:val="000000"/>
          <w:sz w:val="28"/>
        </w:rPr>
        <w:t>
      4. Замечания на протокол (краткий протокол), аудио- или видеозапись должны быть рассмотрены в течение пяти рабочих дней со дня их подачи.</w:t>
      </w:r>
      <w:r>
        <w:br/>
      </w:r>
      <w:r>
        <w:rPr>
          <w:rFonts w:ascii="Times New Roman"/>
          <w:b w:val="false"/>
          <w:i w:val="false"/>
          <w:color w:val="000000"/>
          <w:sz w:val="28"/>
        </w:rPr>
        <w:t>
      5. Если председательствующий по уважительным причинам не может рассмотреть замечания на протокол (краткий протокол), аудио- или видеозапись, они приобщаются к материалам дела.</w:t>
      </w:r>
    </w:p>
    <w:p>
      <w:pPr>
        <w:spacing w:after="0"/>
        <w:ind w:left="0"/>
        <w:jc w:val="left"/>
      </w:pPr>
      <w:r>
        <w:rPr>
          <w:rFonts w:ascii="Times New Roman"/>
          <w:b/>
          <w:i w:val="false"/>
          <w:color w:val="000000"/>
        </w:rPr>
        <w:t xml:space="preserve"> Подраздел 3. ОСОБОЕ ИСКОВОЕ ПРОИЗВОДСТВО Глава 27. ПРОИЗВОДСТВО ПО ЗАЯВЛЕНИЯМ О ЗАЩИТЕ ИЗБИРАТЕЛЬНЫХ</w:t>
      </w:r>
      <w:r>
        <w:br/>
      </w:r>
      <w:r>
        <w:rPr>
          <w:rFonts w:ascii="Times New Roman"/>
          <w:b/>
          <w:i w:val="false"/>
          <w:color w:val="000000"/>
        </w:rPr>
        <w:t>
ПРАВ ГРАЖДАН И ОБЩЕСТВЕННЫХ ОБЪЕДИНЕНИЙ, УЧАСТВУЮЩИХ В ВЫБОРАХ,</w:t>
      </w:r>
      <w:r>
        <w:br/>
      </w:r>
      <w:r>
        <w:rPr>
          <w:rFonts w:ascii="Times New Roman"/>
          <w:b/>
          <w:i w:val="false"/>
          <w:color w:val="000000"/>
        </w:rPr>
        <w:t>
РЕФЕРЕНДУМАХ</w:t>
      </w:r>
    </w:p>
    <w:p>
      <w:pPr>
        <w:spacing w:after="0"/>
        <w:ind w:left="0"/>
        <w:jc w:val="both"/>
      </w:pPr>
      <w:r>
        <w:rPr>
          <w:rFonts w:ascii="Times New Roman"/>
          <w:b/>
          <w:i w:val="false"/>
          <w:color w:val="000000"/>
          <w:sz w:val="28"/>
        </w:rPr>
        <w:t>      Статья 286. Подача заявления</w:t>
      </w:r>
    </w:p>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обратиться с письменным заявлением в суд по подсудности, установленной главой 3 настоящего Кодекса и другими законами.</w:t>
      </w:r>
    </w:p>
    <w:p>
      <w:pPr>
        <w:spacing w:after="0"/>
        <w:ind w:left="0"/>
        <w:jc w:val="both"/>
      </w:pPr>
      <w:r>
        <w:rPr>
          <w:rFonts w:ascii="Times New Roman"/>
          <w:b/>
          <w:i w:val="false"/>
          <w:color w:val="000000"/>
          <w:sz w:val="28"/>
        </w:rPr>
        <w:t>      Статья 287. Рассмотрение заявления</w:t>
      </w:r>
    </w:p>
    <w:p>
      <w:pPr>
        <w:spacing w:after="0"/>
        <w:ind w:left="0"/>
        <w:jc w:val="both"/>
      </w:pPr>
      <w:r>
        <w:rPr>
          <w:rFonts w:ascii="Times New Roman"/>
          <w:b w:val="false"/>
          <w:i w:val="false"/>
          <w:color w:val="000000"/>
          <w:sz w:val="28"/>
        </w:rPr>
        <w:t>      1. Заявление, поступившее в период подготовки и проведения выборов, республиканского референдума, а также в течение месяца со дня голосования, должно быть рассмотрено в пятидневный срок, а поступившее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республиканском референдуме».</w:t>
      </w:r>
      <w:r>
        <w:br/>
      </w:r>
      <w:r>
        <w:rPr>
          <w:rFonts w:ascii="Times New Roman"/>
          <w:b w:val="false"/>
          <w:i w:val="false"/>
          <w:color w:val="000000"/>
          <w:sz w:val="28"/>
        </w:rPr>
        <w:t>
      Заявление об обжаловании решения избирательной комиссии о необходимости исправления в списках избирателей (выборщиков) должно быть рассмотрено в день поступления.</w:t>
      </w:r>
      <w:r>
        <w:br/>
      </w:r>
      <w:r>
        <w:rPr>
          <w:rFonts w:ascii="Times New Roman"/>
          <w:b w:val="false"/>
          <w:i w:val="false"/>
          <w:color w:val="000000"/>
          <w:sz w:val="28"/>
        </w:rPr>
        <w:t>
      2. Заявление рассматривается судом с участием заявителя,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pPr>
        <w:spacing w:after="0"/>
        <w:ind w:left="0"/>
        <w:jc w:val="both"/>
      </w:pPr>
      <w:r>
        <w:rPr>
          <w:rFonts w:ascii="Times New Roman"/>
          <w:b/>
          <w:i w:val="false"/>
          <w:color w:val="000000"/>
          <w:sz w:val="28"/>
        </w:rPr>
        <w:t>      Статья 288. Решение суда, его обжалование и исполнение</w:t>
      </w:r>
    </w:p>
    <w:p>
      <w:pPr>
        <w:spacing w:after="0"/>
        <w:ind w:left="0"/>
        <w:jc w:val="both"/>
      </w:pPr>
      <w:r>
        <w:rPr>
          <w:rFonts w:ascii="Times New Roman"/>
          <w:b w:val="false"/>
          <w:i w:val="false"/>
          <w:color w:val="000000"/>
          <w:sz w:val="28"/>
        </w:rPr>
        <w:t>      1. Решение суда, которым заявление признано обоснованным, является основанием для восстановления нарушенного избирательного права.</w:t>
      </w:r>
      <w:r>
        <w:br/>
      </w:r>
      <w:r>
        <w:rPr>
          <w:rFonts w:ascii="Times New Roman"/>
          <w:b w:val="false"/>
          <w:i w:val="false"/>
          <w:color w:val="000000"/>
          <w:sz w:val="28"/>
        </w:rPr>
        <w:t>
      2. Решение суда первой инстанции может быть обжаловано, опротестовано в апелляционном порядке в течение трех дней со дня вручения копии решения, если иное не предусмотрено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республиканском референдуме».</w:t>
      </w:r>
      <w:r>
        <w:br/>
      </w:r>
      <w:r>
        <w:rPr>
          <w:rFonts w:ascii="Times New Roman"/>
          <w:b w:val="false"/>
          <w:i w:val="false"/>
          <w:color w:val="000000"/>
          <w:sz w:val="28"/>
        </w:rPr>
        <w:t>
      Постановление суда апелляционной инстанции обжалованию и опротестованию не подлежит.</w:t>
      </w:r>
      <w:r>
        <w:br/>
      </w:r>
      <w:r>
        <w:rPr>
          <w:rFonts w:ascii="Times New Roman"/>
          <w:b w:val="false"/>
          <w:i w:val="false"/>
          <w:color w:val="000000"/>
          <w:sz w:val="28"/>
        </w:rPr>
        <w:t>
      3. 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28 настоящего Кодекса, может быть обжаловано, опротестовано в порядке надзора в течение трех дней со дня вручения копии решения, если иное не предусмотрено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республиканском референдуме».</w:t>
      </w:r>
      <w:r>
        <w:br/>
      </w:r>
      <w:r>
        <w:rPr>
          <w:rFonts w:ascii="Times New Roman"/>
          <w:b w:val="false"/>
          <w:i w:val="false"/>
          <w:color w:val="000000"/>
          <w:sz w:val="28"/>
        </w:rPr>
        <w:t>
      4. Жалоба или ходатайство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республиканском референдуме».</w:t>
      </w:r>
      <w:r>
        <w:br/>
      </w: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pPr>
        <w:spacing w:after="0"/>
        <w:ind w:left="0"/>
        <w:jc w:val="left"/>
      </w:pPr>
      <w:r>
        <w:rPr>
          <w:rFonts w:ascii="Times New Roman"/>
          <w:b/>
          <w:i w:val="false"/>
          <w:color w:val="000000"/>
        </w:rPr>
        <w:t xml:space="preserve"> Глава 28. ПРОИЗВОДСТВО ПО ЗАЯВЛЕНИЯМ ОБ ОСПАРИВАНИИ РЕШЕНИЙ,</w:t>
      </w:r>
      <w:r>
        <w:br/>
      </w:r>
      <w:r>
        <w:rPr>
          <w:rFonts w:ascii="Times New Roman"/>
          <w:b/>
          <w:i w:val="false"/>
          <w:color w:val="000000"/>
        </w:rPr>
        <w:t>
ДЕЙСТВИЙ (БЕЗДЕЙСТВИЯ) МЕСТНЫХ ИСПОЛНИТЕЛЬНЫХ ОРГАНОВ,</w:t>
      </w:r>
      <w:r>
        <w:br/>
      </w:r>
      <w:r>
        <w:rPr>
          <w:rFonts w:ascii="Times New Roman"/>
          <w:b/>
          <w:i w:val="false"/>
          <w:color w:val="000000"/>
        </w:rPr>
        <w:t>
НАРУШАЮЩИХ ПРАВА ГРАЖДАН НА УЧАСТИЕ В УГОЛОВНОМ</w:t>
      </w:r>
      <w:r>
        <w:br/>
      </w:r>
      <w:r>
        <w:rPr>
          <w:rFonts w:ascii="Times New Roman"/>
          <w:b/>
          <w:i w:val="false"/>
          <w:color w:val="000000"/>
        </w:rPr>
        <w:t>
СУДОПРОИЗВОДСТВЕ В КАЧЕСТВЕ ПРИСЯЖНОГО ЗАСЕДАТЕЛЯ</w:t>
      </w:r>
    </w:p>
    <w:p>
      <w:pPr>
        <w:spacing w:after="0"/>
        <w:ind w:left="0"/>
        <w:jc w:val="both"/>
      </w:pPr>
      <w:r>
        <w:rPr>
          <w:rFonts w:ascii="Times New Roman"/>
          <w:b/>
          <w:i w:val="false"/>
          <w:color w:val="000000"/>
          <w:sz w:val="28"/>
        </w:rPr>
        <w:t>      Статья 289. Подача заявления</w:t>
      </w:r>
    </w:p>
    <w:p>
      <w:pPr>
        <w:spacing w:after="0"/>
        <w:ind w:left="0"/>
        <w:jc w:val="both"/>
      </w:pPr>
      <w:r>
        <w:rPr>
          <w:rFonts w:ascii="Times New Roman"/>
          <w:b w:val="false"/>
          <w:i w:val="false"/>
          <w:color w:val="000000"/>
          <w:sz w:val="28"/>
        </w:rPr>
        <w:t>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заявлением в суд по подсудности, установленной главой 3 настоящего Кодекса.</w:t>
      </w:r>
      <w:r>
        <w:br/>
      </w:r>
      <w:r>
        <w:rPr>
          <w:rFonts w:ascii="Times New Roman"/>
          <w:b w:val="false"/>
          <w:i w:val="false"/>
          <w:color w:val="000000"/>
          <w:sz w:val="28"/>
        </w:rPr>
        <w:t>
      2. К заявлению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r>
        <w:br/>
      </w:r>
      <w:r>
        <w:rPr>
          <w:rFonts w:ascii="Times New Roman"/>
          <w:b w:val="false"/>
          <w:i w:val="false"/>
          <w:color w:val="000000"/>
          <w:sz w:val="28"/>
        </w:rPr>
        <w:t>
      3. Заявление может быть подано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p>
      <w:pPr>
        <w:spacing w:after="0"/>
        <w:ind w:left="0"/>
        <w:jc w:val="both"/>
      </w:pPr>
      <w:r>
        <w:rPr>
          <w:rFonts w:ascii="Times New Roman"/>
          <w:b/>
          <w:i w:val="false"/>
          <w:color w:val="000000"/>
          <w:sz w:val="28"/>
        </w:rPr>
        <w:t>      Статья 290. Рассмотрение заявления</w:t>
      </w:r>
    </w:p>
    <w:p>
      <w:pPr>
        <w:spacing w:after="0"/>
        <w:ind w:left="0"/>
        <w:jc w:val="both"/>
      </w:pPr>
      <w:r>
        <w:rPr>
          <w:rFonts w:ascii="Times New Roman"/>
          <w:b w:val="false"/>
          <w:i w:val="false"/>
          <w:color w:val="000000"/>
          <w:sz w:val="28"/>
        </w:rPr>
        <w:t>      1. Заявление, поступившее в сроки, установленные статьей 289 настоящего Кодекса, должно быть рассмотрено в течение двух рабочих дней, а поступившее в день окончания этого срока, - немедленно.</w:t>
      </w:r>
      <w:r>
        <w:br/>
      </w:r>
      <w:r>
        <w:rPr>
          <w:rFonts w:ascii="Times New Roman"/>
          <w:b w:val="false"/>
          <w:i w:val="false"/>
          <w:color w:val="000000"/>
          <w:sz w:val="28"/>
        </w:rPr>
        <w:t>
      2. Заявление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pPr>
        <w:spacing w:after="0"/>
        <w:ind w:left="0"/>
        <w:jc w:val="both"/>
      </w:pPr>
      <w:r>
        <w:rPr>
          <w:rFonts w:ascii="Times New Roman"/>
          <w:b/>
          <w:i w:val="false"/>
          <w:color w:val="000000"/>
          <w:sz w:val="28"/>
        </w:rPr>
        <w:t>      Статья 291.Решение суда по заявлению и его исполнение</w:t>
      </w:r>
    </w:p>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r>
        <w:br/>
      </w:r>
      <w:r>
        <w:rPr>
          <w:rFonts w:ascii="Times New Roman"/>
          <w:b w:val="false"/>
          <w:i w:val="false"/>
          <w:color w:val="000000"/>
          <w:sz w:val="28"/>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pPr>
        <w:spacing w:after="0"/>
        <w:ind w:left="0"/>
        <w:jc w:val="left"/>
      </w:pPr>
      <w:r>
        <w:rPr>
          <w:rFonts w:ascii="Times New Roman"/>
          <w:b/>
          <w:i w:val="false"/>
          <w:color w:val="000000"/>
        </w:rPr>
        <w:t xml:space="preserve"> Глава 29. ПРОИЗВОДСТВО ОБ ОСПАРИВАНИИ РЕШЕНИЙ И ДЕЙСТВИЙ</w:t>
      </w:r>
      <w:r>
        <w:br/>
      </w:r>
      <w:r>
        <w:rPr>
          <w:rFonts w:ascii="Times New Roman"/>
          <w:b/>
          <w:i w:val="false"/>
          <w:color w:val="000000"/>
        </w:rPr>
        <w:t>
(БЕЗДЕЙСТВИЯ) ОРГАНОВ ГОСУДАРСТВЕННОЙ ВЛАСТИ, МЕСТНОГО</w:t>
      </w:r>
      <w:r>
        <w:br/>
      </w:r>
      <w:r>
        <w:rPr>
          <w:rFonts w:ascii="Times New Roman"/>
          <w:b/>
          <w:i w:val="false"/>
          <w:color w:val="000000"/>
        </w:rPr>
        <w:t>
САМОУПРАВЛЕНИЯ, ОБЩЕСТВЕННЫХ ОБЪЕДИНЕНИЙ, ОРГАНИЗАЦИЙ,</w:t>
      </w:r>
      <w:r>
        <w:br/>
      </w:r>
      <w:r>
        <w:rPr>
          <w:rFonts w:ascii="Times New Roman"/>
          <w:b/>
          <w:i w:val="false"/>
          <w:color w:val="000000"/>
        </w:rPr>
        <w:t>
ДОЛЖНОСТНЫХ ЛИЦ И ГОСУДАРСТВЕННЫХ СЛУЖАЩИХ</w:t>
      </w:r>
    </w:p>
    <w:p>
      <w:pPr>
        <w:spacing w:after="0"/>
        <w:ind w:left="0"/>
        <w:jc w:val="both"/>
      </w:pPr>
      <w:r>
        <w:rPr>
          <w:rFonts w:ascii="Times New Roman"/>
          <w:b/>
          <w:i w:val="false"/>
          <w:color w:val="000000"/>
          <w:sz w:val="28"/>
        </w:rPr>
        <w:t>      Статья 292. Подача заявления</w:t>
      </w:r>
    </w:p>
    <w:p>
      <w:pPr>
        <w:spacing w:after="0"/>
        <w:ind w:left="0"/>
        <w:jc w:val="both"/>
      </w:pPr>
      <w:r>
        <w:rPr>
          <w:rFonts w:ascii="Times New Roman"/>
          <w:b w:val="false"/>
          <w:i w:val="false"/>
          <w:color w:val="000000"/>
          <w:sz w:val="28"/>
        </w:rPr>
        <w:t>      1. Гражданин и юридическое лицо вправе оспорить решение, действия (или бездействие) государственного органа, органа местного самоуправления, общественного объединения, организации, должностного лица, государственного служащего в суде. В случаях, когда законодательными актами установлено рассмотрение обращения вышестоящим органом, организацией, должностным лицом, комиссиями или омбудсменом заявление гражданина и юридического лица подается в суд после соблюдения такого порядка обращения.</w:t>
      </w:r>
      <w:r>
        <w:br/>
      </w:r>
      <w:r>
        <w:rPr>
          <w:rFonts w:ascii="Times New Roman"/>
          <w:b w:val="false"/>
          <w:i w:val="false"/>
          <w:color w:val="000000"/>
          <w:sz w:val="28"/>
        </w:rPr>
        <w:t>
      Прокурор в случае отклонения протеста на не соответствующий закону правовой акт индивидуального применения, а также на действия государственного 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обращается в суд с заявлением о признании акта, действия незаконными.</w:t>
      </w:r>
      <w:r>
        <w:br/>
      </w:r>
      <w:r>
        <w:rPr>
          <w:rFonts w:ascii="Times New Roman"/>
          <w:b w:val="false"/>
          <w:i w:val="false"/>
          <w:color w:val="000000"/>
          <w:sz w:val="28"/>
        </w:rPr>
        <w:t>
      2. Не подлежат рассмотрению в суде заявления по правилам настоящей главы по делам об обжаловании действий (бездействия) органа (должностного лица), осуществляющего производство по делу об административном правонарушении.</w:t>
      </w:r>
      <w:r>
        <w:br/>
      </w:r>
      <w:r>
        <w:rPr>
          <w:rFonts w:ascii="Times New Roman"/>
          <w:b w:val="false"/>
          <w:i w:val="false"/>
          <w:color w:val="000000"/>
          <w:sz w:val="28"/>
        </w:rPr>
        <w:t>
      3. Заявление подается в суд по правилам подсудности, установленным главой 3 настоящего Кодекса. Заявления, рассмотрение которых отнесено к подсудности районных судов, могут быть поданы в суд по месту жительства гражданина либо в суд по месту нахождения государственного органа, органа местного самоуправления, общественного объединения, организации, должностного лица, государственного служащего, действия которого оспариваются.</w:t>
      </w:r>
      <w:r>
        <w:br/>
      </w:r>
      <w:r>
        <w:rPr>
          <w:rFonts w:ascii="Times New Roman"/>
          <w:b w:val="false"/>
          <w:i w:val="false"/>
          <w:color w:val="000000"/>
          <w:sz w:val="28"/>
        </w:rPr>
        <w:t>
      4. Отказ в разрешении на выезд из Республики Казахстан за границу по основанию, что заявитель осведомлен о сведениях, составляющих государственную тайну, оспаривается в соответствующем районном и приравненном к нему суде по месту нахождения органа, принявшего решение об оставлении просьбы о выезде без удовлетворения.</w:t>
      </w:r>
      <w:r>
        <w:br/>
      </w:r>
      <w:r>
        <w:rPr>
          <w:rFonts w:ascii="Times New Roman"/>
          <w:b w:val="false"/>
          <w:i w:val="false"/>
          <w:color w:val="000000"/>
          <w:sz w:val="28"/>
        </w:rPr>
        <w:t>
      5. Обращение прокурора в суд приостанавливает действие опротестованного правового акта индивидуального применения до рассмотрения судом.</w:t>
      </w:r>
    </w:p>
    <w:p>
      <w:pPr>
        <w:spacing w:after="0"/>
        <w:ind w:left="0"/>
        <w:jc w:val="both"/>
      </w:pPr>
      <w:r>
        <w:rPr>
          <w:rFonts w:ascii="Times New Roman"/>
          <w:b/>
          <w:i w:val="false"/>
          <w:color w:val="000000"/>
          <w:sz w:val="28"/>
        </w:rPr>
        <w:t>      Статья 293. Решения, действия (бездействие)</w:t>
      </w:r>
      <w:r>
        <w:br/>
      </w:r>
      <w:r>
        <w:rPr>
          <w:rFonts w:ascii="Times New Roman"/>
          <w:b w:val="false"/>
          <w:i w:val="false"/>
          <w:color w:val="000000"/>
          <w:sz w:val="28"/>
        </w:rPr>
        <w:t>
</w:t>
      </w:r>
      <w:r>
        <w:rPr>
          <w:rFonts w:ascii="Times New Roman"/>
          <w:b/>
          <w:i w:val="false"/>
          <w:color w:val="000000"/>
          <w:sz w:val="28"/>
        </w:rPr>
        <w:t>                  государственных органов, органов местного</w:t>
      </w:r>
      <w:r>
        <w:br/>
      </w:r>
      <w:r>
        <w:rPr>
          <w:rFonts w:ascii="Times New Roman"/>
          <w:b w:val="false"/>
          <w:i w:val="false"/>
          <w:color w:val="000000"/>
          <w:sz w:val="28"/>
        </w:rPr>
        <w:t>
</w:t>
      </w:r>
      <w:r>
        <w:rPr>
          <w:rFonts w:ascii="Times New Roman"/>
          <w:b/>
          <w:i w:val="false"/>
          <w:color w:val="000000"/>
          <w:sz w:val="28"/>
        </w:rPr>
        <w:t>                  самоуправления, общественных объединений,</w:t>
      </w:r>
      <w:r>
        <w:br/>
      </w:r>
      <w:r>
        <w:rPr>
          <w:rFonts w:ascii="Times New Roman"/>
          <w:b w:val="false"/>
          <w:i w:val="false"/>
          <w:color w:val="000000"/>
          <w:sz w:val="28"/>
        </w:rPr>
        <w:t>
</w:t>
      </w:r>
      <w:r>
        <w:rPr>
          <w:rFonts w:ascii="Times New Roman"/>
          <w:b/>
          <w:i w:val="false"/>
          <w:color w:val="000000"/>
          <w:sz w:val="28"/>
        </w:rPr>
        <w:t>                  организаций, должностных лиц, государственных</w:t>
      </w:r>
      <w:r>
        <w:br/>
      </w:r>
      <w:r>
        <w:rPr>
          <w:rFonts w:ascii="Times New Roman"/>
          <w:b w:val="false"/>
          <w:i w:val="false"/>
          <w:color w:val="000000"/>
          <w:sz w:val="28"/>
        </w:rPr>
        <w:t>
</w:t>
      </w:r>
      <w:r>
        <w:rPr>
          <w:rFonts w:ascii="Times New Roman"/>
          <w:b/>
          <w:i w:val="false"/>
          <w:color w:val="000000"/>
          <w:sz w:val="28"/>
        </w:rPr>
        <w:t>                  служащих, подлежащие судебному оспариванию</w:t>
      </w:r>
    </w:p>
    <w:p>
      <w:pPr>
        <w:spacing w:after="0"/>
        <w:ind w:left="0"/>
        <w:jc w:val="both"/>
      </w:pPr>
      <w:r>
        <w:rPr>
          <w:rFonts w:ascii="Times New Roman"/>
          <w:b w:val="false"/>
          <w:i w:val="false"/>
          <w:color w:val="000000"/>
          <w:sz w:val="28"/>
        </w:rPr>
        <w:t>      1. К решениям, действиям (или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 относятся коллегиальные и единоличные решения и действия (или бездействие), в результате которых:</w:t>
      </w:r>
      <w:r>
        <w:br/>
      </w:r>
      <w:r>
        <w:rPr>
          <w:rFonts w:ascii="Times New Roman"/>
          <w:b w:val="false"/>
          <w:i w:val="false"/>
          <w:color w:val="000000"/>
          <w:sz w:val="28"/>
        </w:rPr>
        <w:t>
      1) нарушены права и свободы гражданина и законные интересы юридического лица;</w:t>
      </w:r>
      <w:r>
        <w:br/>
      </w:r>
      <w:r>
        <w:rPr>
          <w:rFonts w:ascii="Times New Roman"/>
          <w:b w:val="false"/>
          <w:i w:val="false"/>
          <w:color w:val="000000"/>
          <w:sz w:val="28"/>
        </w:rPr>
        <w:t>
      2) созданы препятствия к осуществлению гражданином его прав и свобод, а также юридическим лицом законных интересов;</w:t>
      </w:r>
      <w:r>
        <w:br/>
      </w:r>
      <w:r>
        <w:rPr>
          <w:rFonts w:ascii="Times New Roman"/>
          <w:b w:val="false"/>
          <w:i w:val="false"/>
          <w:color w:val="000000"/>
          <w:sz w:val="28"/>
        </w:rPr>
        <w:t>
      3) на гражданина или юридическое лицо незаконно наложена какая-либо обязанность, или они незаконно привлечены к  ответственности.</w:t>
      </w:r>
      <w:r>
        <w:br/>
      </w:r>
      <w:r>
        <w:rPr>
          <w:rFonts w:ascii="Times New Roman"/>
          <w:b w:val="false"/>
          <w:i w:val="false"/>
          <w:color w:val="000000"/>
          <w:sz w:val="28"/>
        </w:rPr>
        <w:t>
      2. Не могут быть оспорены в суде в соответствии с настоящей главой:</w:t>
      </w:r>
      <w:r>
        <w:br/>
      </w:r>
      <w:r>
        <w:rPr>
          <w:rFonts w:ascii="Times New Roman"/>
          <w:b w:val="false"/>
          <w:i w:val="false"/>
          <w:color w:val="000000"/>
          <w:sz w:val="28"/>
        </w:rPr>
        <w:t>
      1) законодательные акты, проверка которых на соответствие нормам Конституции Республики Казахстан отнесена к исключительной компетенции Конституционного Совета Республики Казахстан;</w:t>
      </w:r>
      <w:r>
        <w:br/>
      </w:r>
      <w:r>
        <w:rPr>
          <w:rFonts w:ascii="Times New Roman"/>
          <w:b w:val="false"/>
          <w:i w:val="false"/>
          <w:color w:val="000000"/>
          <w:sz w:val="28"/>
        </w:rPr>
        <w:t>
      2) индивидуальные правовые акты, в отношении которых другими законодательными актами предусмотрен иной порядок судебного обжалования;</w:t>
      </w:r>
      <w:r>
        <w:br/>
      </w:r>
      <w:r>
        <w:rPr>
          <w:rFonts w:ascii="Times New Roman"/>
          <w:b w:val="false"/>
          <w:i w:val="false"/>
          <w:color w:val="000000"/>
          <w:sz w:val="28"/>
        </w:rPr>
        <w:t>
      3) международные договоры Республики Казахстан;</w:t>
      </w:r>
      <w:r>
        <w:br/>
      </w:r>
      <w:r>
        <w:rPr>
          <w:rFonts w:ascii="Times New Roman"/>
          <w:b w:val="false"/>
          <w:i w:val="false"/>
          <w:color w:val="000000"/>
          <w:sz w:val="28"/>
        </w:rPr>
        <w:t>
      4) нормативные правовые акты, проверка которых на соответствие законодательным актам Республики Казахстан проводится в порядке, предусмотренном главой 31 настоящего Кодекса;</w:t>
      </w:r>
      <w:r>
        <w:br/>
      </w:r>
      <w:r>
        <w:rPr>
          <w:rFonts w:ascii="Times New Roman"/>
          <w:b w:val="false"/>
          <w:i w:val="false"/>
          <w:color w:val="000000"/>
          <w:sz w:val="28"/>
        </w:rPr>
        <w:t>
      5)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обжалованию юридическими лицами, в уставном капитале которых имеется доля государства, которые подлежат оспариванию в порядке искового производства (корпоративные споры);</w:t>
      </w:r>
      <w:r>
        <w:br/>
      </w:r>
      <w:r>
        <w:rPr>
          <w:rFonts w:ascii="Times New Roman"/>
          <w:b w:val="false"/>
          <w:i w:val="false"/>
          <w:color w:val="000000"/>
          <w:sz w:val="28"/>
        </w:rPr>
        <w:t>
      6)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рассмотрению судом в порядке, определенном уголовно-процессуальным законодательством и законодательством об административных правонарушениях.</w:t>
      </w:r>
      <w:r>
        <w:br/>
      </w:r>
      <w:r>
        <w:rPr>
          <w:rFonts w:ascii="Times New Roman"/>
          <w:b w:val="false"/>
          <w:i w:val="false"/>
          <w:color w:val="000000"/>
          <w:sz w:val="28"/>
        </w:rPr>
        <w:t>
      3. Заявление может быть подано в суд по любому основанию, предусмотренному в части первой настоящей статьи.</w:t>
      </w:r>
      <w:r>
        <w:br/>
      </w:r>
      <w:r>
        <w:rPr>
          <w:rFonts w:ascii="Times New Roman"/>
          <w:b w:val="false"/>
          <w:i w:val="false"/>
          <w:color w:val="000000"/>
          <w:sz w:val="28"/>
        </w:rPr>
        <w:t>
      По ходатайству заявителя копия определения о принятии заявления к производству суда может быть выдана заявителю для представления в орган или должностному лицу, чьи решения, действия (бездействие) оспариваются.</w:t>
      </w:r>
    </w:p>
    <w:p>
      <w:pPr>
        <w:spacing w:after="0"/>
        <w:ind w:left="0"/>
        <w:jc w:val="both"/>
      </w:pPr>
      <w:r>
        <w:rPr>
          <w:rFonts w:ascii="Times New Roman"/>
          <w:b/>
          <w:i w:val="false"/>
          <w:color w:val="000000"/>
          <w:sz w:val="28"/>
        </w:rPr>
        <w:t>      Статья 294. Срок для обращения с заявлением в суд</w:t>
      </w:r>
    </w:p>
    <w:p>
      <w:pPr>
        <w:spacing w:after="0"/>
        <w:ind w:left="0"/>
        <w:jc w:val="both"/>
      </w:pPr>
      <w:r>
        <w:rPr>
          <w:rFonts w:ascii="Times New Roman"/>
          <w:b w:val="false"/>
          <w:i w:val="false"/>
          <w:color w:val="000000"/>
          <w:sz w:val="28"/>
        </w:rPr>
        <w:t>      1. Гражданин и юридическое лицо вправе обратиться в суд с заявлением в течение трех месяцев со дня, когда им стало известно о нарушении прав, свобод и законных интересов.</w:t>
      </w:r>
      <w:r>
        <w:br/>
      </w:r>
      <w:r>
        <w:rPr>
          <w:rFonts w:ascii="Times New Roman"/>
          <w:b w:val="false"/>
          <w:i w:val="false"/>
          <w:color w:val="000000"/>
          <w:sz w:val="28"/>
        </w:rPr>
        <w:t>
      Прокурор вправе обратиться в суд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r>
        <w:br/>
      </w:r>
      <w:r>
        <w:rPr>
          <w:rFonts w:ascii="Times New Roman"/>
          <w:b w:val="false"/>
          <w:i w:val="false"/>
          <w:color w:val="000000"/>
          <w:sz w:val="28"/>
        </w:rPr>
        <w:t>
      2. Пропуск трехмесячного срока для обращения с заявлением в суд не является основанием для суда к отказу в принятии заявления.</w:t>
      </w:r>
      <w:r>
        <w:br/>
      </w:r>
      <w:r>
        <w:rPr>
          <w:rFonts w:ascii="Times New Roman"/>
          <w:b w:val="false"/>
          <w:i w:val="false"/>
          <w:color w:val="000000"/>
          <w:sz w:val="28"/>
        </w:rPr>
        <w:t>
      Ходатайство о восстановлении указанного срока либо о применении этого срока рассматривается в предварительном судебном заседании или в судебном заседании. Если срок не восстановлен, суд выносит решение об отказе в удовлетворении заявления.</w:t>
      </w:r>
    </w:p>
    <w:p>
      <w:pPr>
        <w:spacing w:after="0"/>
        <w:ind w:left="0"/>
        <w:jc w:val="both"/>
      </w:pPr>
      <w:r>
        <w:rPr>
          <w:rFonts w:ascii="Times New Roman"/>
          <w:b/>
          <w:i w:val="false"/>
          <w:color w:val="000000"/>
          <w:sz w:val="28"/>
        </w:rPr>
        <w:t>      Статья 295. Подготовка дела к судебному разбирательству</w:t>
      </w:r>
    </w:p>
    <w:p>
      <w:pPr>
        <w:spacing w:after="0"/>
        <w:ind w:left="0"/>
        <w:jc w:val="both"/>
      </w:pPr>
      <w:r>
        <w:rPr>
          <w:rFonts w:ascii="Times New Roman"/>
          <w:b w:val="false"/>
          <w:i w:val="false"/>
          <w:color w:val="000000"/>
          <w:sz w:val="28"/>
        </w:rPr>
        <w:t>      В порядке, предусмотренном статьей 165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      Статья 296. Рассмотрение заявления</w:t>
      </w:r>
    </w:p>
    <w:p>
      <w:pPr>
        <w:spacing w:after="0"/>
        <w:ind w:left="0"/>
        <w:jc w:val="both"/>
      </w:pPr>
      <w:r>
        <w:rPr>
          <w:rFonts w:ascii="Times New Roman"/>
          <w:b w:val="false"/>
          <w:i w:val="false"/>
          <w:color w:val="000000"/>
          <w:sz w:val="28"/>
        </w:rPr>
        <w:t>      1. Заявление рассматривается судом в месячный срок со дня окончания подготовки дела к судебному разбирательству с участием прокурора, гражданина,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(бездействие) которых оспариваются или их представителя (ей).</w:t>
      </w:r>
      <w:r>
        <w:br/>
      </w:r>
      <w:r>
        <w:rPr>
          <w:rFonts w:ascii="Times New Roman"/>
          <w:b w:val="false"/>
          <w:i w:val="false"/>
          <w:color w:val="000000"/>
          <w:sz w:val="28"/>
        </w:rPr>
        <w:t>
      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r>
        <w:br/>
      </w:r>
      <w:r>
        <w:rPr>
          <w:rFonts w:ascii="Times New Roman"/>
          <w:b w:val="false"/>
          <w:i w:val="false"/>
          <w:color w:val="000000"/>
          <w:sz w:val="28"/>
        </w:rPr>
        <w:t>
      2. Неявка в судебное заседание кого-либо из перечисленных лиц, надлежащим образом извещенных о месте и времени судебного заседания, не является препятствием к рассмотрению заявления. Однако суд может признать явку указанных лиц в судебное заседание обязательной с отложением разбирательства по делу и повторным вызовом лиц.</w:t>
      </w:r>
      <w:r>
        <w:br/>
      </w:r>
      <w:r>
        <w:rPr>
          <w:rFonts w:ascii="Times New Roman"/>
          <w:b w:val="false"/>
          <w:i w:val="false"/>
          <w:color w:val="000000"/>
          <w:sz w:val="28"/>
        </w:rPr>
        <w:t>
      3. Суд вправе по своей инициативе истребовать от лиц, перечисленных в части первой настоящей статьи, все документы и материалы, на основании которых принималось оспариваемые решение, действия (бездействие).</w:t>
      </w:r>
      <w:r>
        <w:br/>
      </w:r>
      <w:r>
        <w:rPr>
          <w:rFonts w:ascii="Times New Roman"/>
          <w:b w:val="false"/>
          <w:i w:val="false"/>
          <w:color w:val="000000"/>
          <w:sz w:val="28"/>
        </w:rPr>
        <w:t>
      Непредставление в суд истребованных материалов без уважительных причин влечет правовые последствия, предусмотренные частью девятой статьи 73 настоящего Кодекса.</w:t>
      </w:r>
    </w:p>
    <w:p>
      <w:pPr>
        <w:spacing w:after="0"/>
        <w:ind w:left="0"/>
        <w:jc w:val="both"/>
      </w:pPr>
      <w:r>
        <w:rPr>
          <w:rFonts w:ascii="Times New Roman"/>
          <w:b/>
          <w:i w:val="false"/>
          <w:color w:val="000000"/>
          <w:sz w:val="28"/>
        </w:rPr>
        <w:t>      Статья 297. Решение суда и его исполнение</w:t>
      </w:r>
    </w:p>
    <w:p>
      <w:pPr>
        <w:spacing w:after="0"/>
        <w:ind w:left="0"/>
        <w:jc w:val="both"/>
      </w:pPr>
      <w:r>
        <w:rPr>
          <w:rFonts w:ascii="Times New Roman"/>
          <w:b w:val="false"/>
          <w:i w:val="false"/>
          <w:color w:val="000000"/>
          <w:sz w:val="28"/>
        </w:rPr>
        <w:t>      1. Решение суда выносится в соответствии с требованиями статьи 227 настоящего Кодекса.</w:t>
      </w:r>
      <w:r>
        <w:br/>
      </w:r>
      <w:r>
        <w:rPr>
          <w:rFonts w:ascii="Times New Roman"/>
          <w:b w:val="false"/>
          <w:i w:val="false"/>
          <w:color w:val="000000"/>
          <w:sz w:val="28"/>
        </w:rPr>
        <w:t>
      2. Решение суда направляется для устранения допущенных нарушений закона руководителю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либо вышестоящему в порядке подчиненности органу в течение трех рабочих дней после вступления решения суда в законную силу. Копия решения суда направляется вышестоящему государственному органу и прокурору.</w:t>
      </w:r>
      <w:r>
        <w:br/>
      </w:r>
      <w:r>
        <w:rPr>
          <w:rFonts w:ascii="Times New Roman"/>
          <w:b w:val="false"/>
          <w:i w:val="false"/>
          <w:color w:val="000000"/>
          <w:sz w:val="28"/>
        </w:rPr>
        <w:t>
      3. Об исполнении решения должно быть сообщено суду, гражданину или юридическому лицу не позднее чем в месячный срок со дня получения решения суда. За неисполнение решения суда виновные должностные лица несут ответственность, предусмотренную законом.</w:t>
      </w:r>
      <w:r>
        <w:br/>
      </w:r>
      <w:r>
        <w:rPr>
          <w:rFonts w:ascii="Times New Roman"/>
          <w:b w:val="false"/>
          <w:i w:val="false"/>
          <w:color w:val="000000"/>
          <w:sz w:val="28"/>
        </w:rPr>
        <w:t>
      4. Возмещение вреда, причиненного гражданину или юридическому лицу в результате принятия незаконного решения, совершения незаконных действий (бездействия) государственным органом, органом местного самоуправления, общественным объединением, организацией, должностным лицом или государственным служащим осуществляется в порядке искового производства.</w:t>
      </w:r>
    </w:p>
    <w:p>
      <w:pPr>
        <w:spacing w:after="0"/>
        <w:ind w:left="0"/>
        <w:jc w:val="left"/>
      </w:pPr>
      <w:r>
        <w:rPr>
          <w:rFonts w:ascii="Times New Roman"/>
          <w:b/>
          <w:i w:val="false"/>
          <w:color w:val="000000"/>
        </w:rPr>
        <w:t xml:space="preserve"> Глава 30. ПРОИЗВОДСТВО ОБ ОСПАРИВАНИИ</w:t>
      </w:r>
      <w:r>
        <w:br/>
      </w:r>
      <w:r>
        <w:rPr>
          <w:rFonts w:ascii="Times New Roman"/>
          <w:b/>
          <w:i w:val="false"/>
          <w:color w:val="000000"/>
        </w:rPr>
        <w:t>
НОРМАТИВНОГО ПРАВОВОГО АКТА</w:t>
      </w:r>
    </w:p>
    <w:p>
      <w:pPr>
        <w:spacing w:after="0"/>
        <w:ind w:left="0"/>
        <w:jc w:val="both"/>
      </w:pPr>
      <w:r>
        <w:rPr>
          <w:rFonts w:ascii="Times New Roman"/>
          <w:b/>
          <w:i w:val="false"/>
          <w:color w:val="000000"/>
          <w:sz w:val="28"/>
        </w:rPr>
        <w:t>      Статья 298. Подача заявления</w:t>
      </w:r>
    </w:p>
    <w:p>
      <w:pPr>
        <w:spacing w:after="0"/>
        <w:ind w:left="0"/>
        <w:jc w:val="both"/>
      </w:pPr>
      <w:r>
        <w:rPr>
          <w:rFonts w:ascii="Times New Roman"/>
          <w:b w:val="false"/>
          <w:i w:val="false"/>
          <w:color w:val="000000"/>
          <w:sz w:val="28"/>
        </w:rPr>
        <w:t>      1. Гражданин 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охраняемые законом интересы, гарантированные Конституцией и законодательными актами Республики Казахстан, вправе обратиться в суд с заявлением о признании этого акта противоречащим закону полностью или в отдельной части.</w:t>
      </w:r>
      <w:r>
        <w:br/>
      </w:r>
      <w:r>
        <w:rPr>
          <w:rFonts w:ascii="Times New Roman"/>
          <w:b w:val="false"/>
          <w:i w:val="false"/>
          <w:color w:val="000000"/>
          <w:sz w:val="28"/>
        </w:rPr>
        <w:t>
      Прокурор в случае отклонения протеста на несоответствующий закону нормативный правовой акт органом или должностным лицом, издавшим незаконный акт, либо вышестоящим органом или должностным лицом обращается в суд с заявлением о признании акта незаконным.</w:t>
      </w:r>
      <w:r>
        <w:br/>
      </w:r>
      <w:r>
        <w:rPr>
          <w:rFonts w:ascii="Times New Roman"/>
          <w:b w:val="false"/>
          <w:i w:val="false"/>
          <w:color w:val="000000"/>
          <w:sz w:val="28"/>
        </w:rPr>
        <w:t>
      2. Заявление должно соответствовать требованиям, предусмотренным статьей 148 настоящего Кодекса, и дополнительно содержать данные о наименовании государственного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актом или его отдельными положениями, каким статьям Конституции Республики Казахстан, статьям или положениям законодательных актов Республики Казахстан противоречит оспариваемый акт.</w:t>
      </w:r>
      <w:r>
        <w:br/>
      </w:r>
      <w:r>
        <w:rPr>
          <w:rFonts w:ascii="Times New Roman"/>
          <w:b w:val="false"/>
          <w:i w:val="false"/>
          <w:color w:val="000000"/>
          <w:sz w:val="28"/>
        </w:rPr>
        <w:t>
      3. К заявлению приобщается копия оспариваемого акта или его части с указанием, каким органом средства массовой информации и когда официально опубликован нормативный правовой акт.</w:t>
      </w:r>
      <w:r>
        <w:br/>
      </w:r>
      <w:r>
        <w:rPr>
          <w:rFonts w:ascii="Times New Roman"/>
          <w:b w:val="false"/>
          <w:i w:val="false"/>
          <w:color w:val="000000"/>
          <w:sz w:val="28"/>
        </w:rPr>
        <w:t>
      4. Подача заявления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p>
      <w:pPr>
        <w:spacing w:after="0"/>
        <w:ind w:left="0"/>
        <w:jc w:val="both"/>
      </w:pPr>
      <w:r>
        <w:rPr>
          <w:rFonts w:ascii="Times New Roman"/>
          <w:b/>
          <w:i w:val="false"/>
          <w:color w:val="000000"/>
          <w:sz w:val="28"/>
        </w:rPr>
        <w:t>      Статья 299. Подготовка дела к судебному разбирательству</w:t>
      </w:r>
    </w:p>
    <w:p>
      <w:pPr>
        <w:spacing w:after="0"/>
        <w:ind w:left="0"/>
        <w:jc w:val="both"/>
      </w:pPr>
      <w:r>
        <w:rPr>
          <w:rFonts w:ascii="Times New Roman"/>
          <w:b w:val="false"/>
          <w:i w:val="false"/>
          <w:color w:val="000000"/>
          <w:sz w:val="28"/>
        </w:rPr>
        <w:t>      В порядке, предусмотренном статьей 165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      Статья 300. Рассмотрение заявления</w:t>
      </w:r>
    </w:p>
    <w:p>
      <w:pPr>
        <w:spacing w:after="0"/>
        <w:ind w:left="0"/>
        <w:jc w:val="both"/>
      </w:pPr>
      <w:r>
        <w:rPr>
          <w:rFonts w:ascii="Times New Roman"/>
          <w:b w:val="false"/>
          <w:i w:val="false"/>
          <w:color w:val="000000"/>
          <w:sz w:val="28"/>
        </w:rPr>
        <w:t>      1. Гражданин или юридическое лицо, прокурор, обратившиеся в суд с заявлением, а также государственный орган (должностное лицо), принявший нормативный правовой акт, извещаются о времени и месте судебного заседания.</w:t>
      </w:r>
      <w:r>
        <w:br/>
      </w:r>
      <w:r>
        <w:rPr>
          <w:rFonts w:ascii="Times New Roman"/>
          <w:b w:val="false"/>
          <w:i w:val="false"/>
          <w:color w:val="000000"/>
          <w:sz w:val="28"/>
        </w:rPr>
        <w:t>
      2. Дело рассматривается в месячный срок со дня окончания подготовки дела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r>
        <w:br/>
      </w:r>
      <w:r>
        <w:rPr>
          <w:rFonts w:ascii="Times New Roman"/>
          <w:b w:val="false"/>
          <w:i w:val="false"/>
          <w:color w:val="000000"/>
          <w:sz w:val="28"/>
        </w:rPr>
        <w:t>
      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r>
        <w:br/>
      </w:r>
      <w:r>
        <w:rPr>
          <w:rFonts w:ascii="Times New Roman"/>
          <w:b w:val="false"/>
          <w:i w:val="false"/>
          <w:color w:val="000000"/>
          <w:sz w:val="28"/>
        </w:rPr>
        <w:t>
      Неявка указанных лиц не является препятствием к рассмотрению дела.</w:t>
      </w:r>
      <w:r>
        <w:br/>
      </w:r>
      <w:r>
        <w:rPr>
          <w:rFonts w:ascii="Times New Roman"/>
          <w:b w:val="false"/>
          <w:i w:val="false"/>
          <w:color w:val="000000"/>
          <w:sz w:val="28"/>
        </w:rPr>
        <w:t>
      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законодательным актам Республики Казахстан.</w:t>
      </w:r>
      <w:r>
        <w:br/>
      </w:r>
      <w:r>
        <w:rPr>
          <w:rFonts w:ascii="Times New Roman"/>
          <w:b w:val="false"/>
          <w:i w:val="false"/>
          <w:color w:val="000000"/>
          <w:sz w:val="28"/>
        </w:rPr>
        <w:t>
      4. При рассмотрении заявления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акта, возлагается на государственный орган или орган местного самоуправления либо должностное лицо, принявшее акт.</w:t>
      </w:r>
      <w:r>
        <w:br/>
      </w:r>
      <w:r>
        <w:rPr>
          <w:rFonts w:ascii="Times New Roman"/>
          <w:b w:val="false"/>
          <w:i w:val="false"/>
          <w:color w:val="000000"/>
          <w:sz w:val="28"/>
        </w:rPr>
        <w:t>
      5. Отказ лица, обратившегося в суд, от своего требования не влечет прекращения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p>
      <w:pPr>
        <w:spacing w:after="0"/>
        <w:ind w:left="0"/>
        <w:jc w:val="both"/>
      </w:pPr>
      <w:r>
        <w:rPr>
          <w:rFonts w:ascii="Times New Roman"/>
          <w:b/>
          <w:i w:val="false"/>
          <w:color w:val="000000"/>
          <w:sz w:val="28"/>
        </w:rPr>
        <w:t>      Статья 301. Решение суда и его исполнение</w:t>
      </w:r>
    </w:p>
    <w:p>
      <w:pPr>
        <w:spacing w:after="0"/>
        <w:ind w:left="0"/>
        <w:jc w:val="both"/>
      </w:pPr>
      <w:r>
        <w:rPr>
          <w:rFonts w:ascii="Times New Roman"/>
          <w:b w:val="false"/>
          <w:i w:val="false"/>
          <w:color w:val="000000"/>
          <w:sz w:val="28"/>
        </w:rPr>
        <w:t>      1. Решение суда выносится в соответствии с требованиями статьи 228 настоящего Кодекса.</w:t>
      </w:r>
      <w:r>
        <w:br/>
      </w:r>
      <w:r>
        <w:rPr>
          <w:rFonts w:ascii="Times New Roman"/>
          <w:b w:val="false"/>
          <w:i w:val="false"/>
          <w:color w:val="000000"/>
          <w:sz w:val="28"/>
        </w:rPr>
        <w:t>
      2. Решение суда, которым нормативный правовой акт полностью или в отдельной его части признан не соответствующим закону и недействующим, обязательно для государственного органа или должностного лица, принявшего этот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r>
        <w:br/>
      </w:r>
      <w:r>
        <w:rPr>
          <w:rFonts w:ascii="Times New Roman"/>
          <w:b w:val="false"/>
          <w:i w:val="false"/>
          <w:color w:val="000000"/>
          <w:sz w:val="28"/>
        </w:rPr>
        <w:t>
      3. Решение суда о соответствии или несоответствии нормативного правового акта законодательным актам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w:t>
      </w:r>
    </w:p>
    <w:p>
      <w:pPr>
        <w:spacing w:after="0"/>
        <w:ind w:left="0"/>
        <w:jc w:val="left"/>
      </w:pPr>
      <w:r>
        <w:rPr>
          <w:rFonts w:ascii="Times New Roman"/>
          <w:b/>
          <w:i w:val="false"/>
          <w:color w:val="000000"/>
        </w:rPr>
        <w:t xml:space="preserve"> Подраздел 4. ОСОБОЕ ПРОИЗВОДСТВО Глава 31. ОБЩИЕ ПОЛОЖЕНИЯ</w:t>
      </w:r>
    </w:p>
    <w:p>
      <w:pPr>
        <w:spacing w:after="0"/>
        <w:ind w:left="0"/>
        <w:jc w:val="both"/>
      </w:pPr>
      <w:r>
        <w:rPr>
          <w:rFonts w:ascii="Times New Roman"/>
          <w:b/>
          <w:i w:val="false"/>
          <w:color w:val="000000"/>
          <w:sz w:val="28"/>
        </w:rPr>
        <w:t>      Статья 302. Дела, рассматриваемые судом в порядке особого</w:t>
      </w:r>
      <w:r>
        <w:br/>
      </w:r>
      <w:r>
        <w:rPr>
          <w:rFonts w:ascii="Times New Roman"/>
          <w:b w:val="false"/>
          <w:i w:val="false"/>
          <w:color w:val="000000"/>
          <w:sz w:val="28"/>
        </w:rPr>
        <w:t>
</w:t>
      </w:r>
      <w:r>
        <w:rPr>
          <w:rFonts w:ascii="Times New Roman"/>
          <w:b/>
          <w:i w:val="false"/>
          <w:color w:val="000000"/>
          <w:sz w:val="28"/>
        </w:rPr>
        <w:t>                  производства</w:t>
      </w:r>
    </w:p>
    <w:p>
      <w:pPr>
        <w:spacing w:after="0"/>
        <w:ind w:left="0"/>
        <w:jc w:val="both"/>
      </w:pPr>
      <w:r>
        <w:rPr>
          <w:rFonts w:ascii="Times New Roman"/>
          <w:b w:val="false"/>
          <w:i w:val="false"/>
          <w:color w:val="000000"/>
          <w:sz w:val="28"/>
        </w:rPr>
        <w:t>      1. К делам, рассматриваемым судом в порядке особого производства, относятся дела:</w:t>
      </w:r>
      <w:r>
        <w:br/>
      </w:r>
      <w:r>
        <w:rPr>
          <w:rFonts w:ascii="Times New Roman"/>
          <w:b w:val="false"/>
          <w:i w:val="false"/>
          <w:color w:val="000000"/>
          <w:sz w:val="28"/>
        </w:rPr>
        <w:t>
      1) об установлении фактов, имеющих юридическое значение;</w:t>
      </w:r>
      <w:r>
        <w:br/>
      </w:r>
      <w:r>
        <w:rPr>
          <w:rFonts w:ascii="Times New Roman"/>
          <w:b w:val="false"/>
          <w:i w:val="false"/>
          <w:color w:val="000000"/>
          <w:sz w:val="28"/>
        </w:rPr>
        <w:t>
      2) об усыновлении (удочерении) ребенка;</w:t>
      </w:r>
      <w:r>
        <w:br/>
      </w:r>
      <w:r>
        <w:rPr>
          <w:rFonts w:ascii="Times New Roman"/>
          <w:b w:val="false"/>
          <w:i w:val="false"/>
          <w:color w:val="000000"/>
          <w:sz w:val="28"/>
        </w:rPr>
        <w:t>
      3) о признании гражданина безвестно отсутствующим и об объявлении гражданина умершим;</w:t>
      </w:r>
      <w:r>
        <w:br/>
      </w:r>
      <w:r>
        <w:rPr>
          <w:rFonts w:ascii="Times New Roman"/>
          <w:b w:val="false"/>
          <w:i w:val="false"/>
          <w:color w:val="000000"/>
          <w:sz w:val="28"/>
        </w:rPr>
        <w:t>
      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r>
        <w:br/>
      </w:r>
      <w:r>
        <w:rPr>
          <w:rFonts w:ascii="Times New Roman"/>
          <w:b w:val="false"/>
          <w:i w:val="false"/>
          <w:color w:val="000000"/>
          <w:sz w:val="28"/>
        </w:rPr>
        <w:t>
      5) об объявлении несовершеннолетнего полностью дееспособным (эмансипации);</w:t>
      </w:r>
      <w:r>
        <w:br/>
      </w:r>
      <w:r>
        <w:rPr>
          <w:rFonts w:ascii="Times New Roman"/>
          <w:b w:val="false"/>
          <w:i w:val="false"/>
          <w:color w:val="000000"/>
          <w:sz w:val="28"/>
        </w:rPr>
        <w:t>
      6) о направлении несовершеннолетних в специальные организации образования для детей с девиантным поведением или организации с особым режимом содержания;</w:t>
      </w:r>
      <w:r>
        <w:br/>
      </w:r>
      <w:r>
        <w:rPr>
          <w:rFonts w:ascii="Times New Roman"/>
          <w:b w:val="false"/>
          <w:i w:val="false"/>
          <w:color w:val="000000"/>
          <w:sz w:val="28"/>
        </w:rPr>
        <w:t>
      7) о принудительной госпитализации гражданина в психиатрический стационар по основаниям, предусмотренным законом;</w:t>
      </w:r>
      <w:r>
        <w:br/>
      </w:r>
      <w:r>
        <w:rPr>
          <w:rFonts w:ascii="Times New Roman"/>
          <w:b w:val="false"/>
          <w:i w:val="false"/>
          <w:color w:val="000000"/>
          <w:sz w:val="28"/>
        </w:rPr>
        <w:t>
      8) о направлении гражданина на принудительное лечение от туберкулеза, алкоголизма, наркомании, токсикомании;</w:t>
      </w:r>
      <w:r>
        <w:br/>
      </w:r>
      <w:r>
        <w:rPr>
          <w:rFonts w:ascii="Times New Roman"/>
          <w:b w:val="false"/>
          <w:i w:val="false"/>
          <w:color w:val="000000"/>
          <w:sz w:val="28"/>
        </w:rPr>
        <w:t>
      9)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w:t>
      </w:r>
      <w:r>
        <w:br/>
      </w:r>
      <w:r>
        <w:rPr>
          <w:rFonts w:ascii="Times New Roman"/>
          <w:b w:val="false"/>
          <w:i w:val="false"/>
          <w:color w:val="000000"/>
          <w:sz w:val="28"/>
        </w:rPr>
        <w:t>
      10) о реабилитации и банкротстве;</w:t>
      </w:r>
      <w:r>
        <w:br/>
      </w:r>
      <w:r>
        <w:rPr>
          <w:rFonts w:ascii="Times New Roman"/>
          <w:b w:val="false"/>
          <w:i w:val="false"/>
          <w:color w:val="000000"/>
          <w:sz w:val="28"/>
        </w:rPr>
        <w:t>
      11) о признании движимой вещи бесхозяйной и признании права коммунальной собственности на недвижимое имущество;</w:t>
      </w:r>
      <w:r>
        <w:br/>
      </w:r>
      <w:r>
        <w:rPr>
          <w:rFonts w:ascii="Times New Roman"/>
          <w:b w:val="false"/>
          <w:i w:val="false"/>
          <w:color w:val="000000"/>
          <w:sz w:val="28"/>
        </w:rPr>
        <w:t>
      12) об установлении неправильностей записей актов гражданского состояния;</w:t>
      </w:r>
      <w:r>
        <w:br/>
      </w:r>
      <w:r>
        <w:rPr>
          <w:rFonts w:ascii="Times New Roman"/>
          <w:b w:val="false"/>
          <w:i w:val="false"/>
          <w:color w:val="000000"/>
          <w:sz w:val="28"/>
        </w:rPr>
        <w:t>
      13) по жалобам на нотариальные действия или на отказ в их совершении;</w:t>
      </w:r>
      <w:r>
        <w:br/>
      </w:r>
      <w:r>
        <w:rPr>
          <w:rFonts w:ascii="Times New Roman"/>
          <w:b w:val="false"/>
          <w:i w:val="false"/>
          <w:color w:val="000000"/>
          <w:sz w:val="28"/>
        </w:rPr>
        <w:t>
      14) о восстановлении прав по утраченным ценным бумагам на предъявителя и ордерным ценным бумагам (вызывное производство);</w:t>
      </w:r>
      <w:r>
        <w:br/>
      </w:r>
      <w:r>
        <w:rPr>
          <w:rFonts w:ascii="Times New Roman"/>
          <w:b w:val="false"/>
          <w:i w:val="false"/>
          <w:color w:val="000000"/>
          <w:sz w:val="28"/>
        </w:rPr>
        <w:t>
      15)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w:t>
      </w:r>
      <w:r>
        <w:br/>
      </w:r>
      <w:r>
        <w:rPr>
          <w:rFonts w:ascii="Times New Roman"/>
          <w:b w:val="false"/>
          <w:i w:val="false"/>
          <w:color w:val="000000"/>
          <w:sz w:val="28"/>
        </w:rPr>
        <w:t>
      16)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w:t>
      </w:r>
      <w:r>
        <w:br/>
      </w:r>
      <w:r>
        <w:rPr>
          <w:rFonts w:ascii="Times New Roman"/>
          <w:b w:val="false"/>
          <w:i w:val="false"/>
          <w:color w:val="000000"/>
          <w:sz w:val="28"/>
        </w:rPr>
        <w:t>
      17) о выдворении иностранца или лица без гражданства за пределы Республики Казахстан за нарушение законодательства Республики Казахстан.</w:t>
      </w:r>
      <w:r>
        <w:br/>
      </w:r>
      <w:r>
        <w:rPr>
          <w:rFonts w:ascii="Times New Roman"/>
          <w:b w:val="false"/>
          <w:i w:val="false"/>
          <w:color w:val="000000"/>
          <w:sz w:val="28"/>
        </w:rPr>
        <w:t>
      2. Законом может быть предусмотрено рассмотрение и других дел в порядке особого производства.</w:t>
      </w:r>
    </w:p>
    <w:p>
      <w:pPr>
        <w:spacing w:after="0"/>
        <w:ind w:left="0"/>
        <w:jc w:val="both"/>
      </w:pPr>
      <w:r>
        <w:rPr>
          <w:rFonts w:ascii="Times New Roman"/>
          <w:b/>
          <w:i w:val="false"/>
          <w:color w:val="000000"/>
          <w:sz w:val="28"/>
        </w:rPr>
        <w:t>      Статья 303. Порядок рассмотрения дел особого производства</w:t>
      </w:r>
    </w:p>
    <w:p>
      <w:pPr>
        <w:spacing w:after="0"/>
        <w:ind w:left="0"/>
        <w:jc w:val="both"/>
      </w:pPr>
      <w:r>
        <w:rPr>
          <w:rFonts w:ascii="Times New Roman"/>
          <w:b w:val="false"/>
          <w:i w:val="false"/>
          <w:color w:val="000000"/>
          <w:sz w:val="28"/>
        </w:rPr>
        <w:t>      1. Дела особого производства рассматриваются судами по правилам искового производства с особенностями, установленными главами 32-50 настоящего Кодекса. Дела особого производства суд рассматривает с участием заявителя и заинтересованных лиц.</w:t>
      </w:r>
      <w:r>
        <w:br/>
      </w:r>
      <w:r>
        <w:rPr>
          <w:rFonts w:ascii="Times New Roman"/>
          <w:b w:val="false"/>
          <w:i w:val="false"/>
          <w:color w:val="000000"/>
          <w:sz w:val="28"/>
        </w:rPr>
        <w:t>
      2. Если при подаче заявления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которым разъясняет сторонам и заинтересованным лицам их право на обращение в суд в порядке искового производства.</w:t>
      </w:r>
    </w:p>
    <w:p>
      <w:pPr>
        <w:spacing w:after="0"/>
        <w:ind w:left="0"/>
        <w:jc w:val="both"/>
      </w:pPr>
      <w:r>
        <w:rPr>
          <w:rFonts w:ascii="Times New Roman"/>
          <w:b/>
          <w:i w:val="false"/>
          <w:color w:val="000000"/>
          <w:sz w:val="28"/>
        </w:rPr>
        <w:t>      Статья 304. Подготовка дела к судебному разбирательству</w:t>
      </w:r>
    </w:p>
    <w:p>
      <w:pPr>
        <w:spacing w:after="0"/>
        <w:ind w:left="0"/>
        <w:jc w:val="both"/>
      </w:pPr>
      <w:r>
        <w:rPr>
          <w:rFonts w:ascii="Times New Roman"/>
          <w:b w:val="false"/>
          <w:i w:val="false"/>
          <w:color w:val="000000"/>
          <w:sz w:val="28"/>
        </w:rPr>
        <w:t>      В порядке, предусмотренном статьей 165 настоящего Кодекса с особенностями, установленными главой 31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pPr>
        <w:spacing w:after="0"/>
        <w:ind w:left="0"/>
        <w:jc w:val="left"/>
      </w:pPr>
      <w:r>
        <w:rPr>
          <w:rFonts w:ascii="Times New Roman"/>
          <w:b/>
          <w:i w:val="false"/>
          <w:color w:val="000000"/>
        </w:rPr>
        <w:t xml:space="preserve"> Глава 32. УСТАНОВЛЕНИЕ ФАКТОВ, ИМЕЮЩИХ ЮРИДИЧЕСКОЕ ЗНАЧЕНИЕ</w:t>
      </w:r>
    </w:p>
    <w:p>
      <w:pPr>
        <w:spacing w:after="0"/>
        <w:ind w:left="0"/>
        <w:jc w:val="both"/>
      </w:pPr>
      <w:r>
        <w:rPr>
          <w:rFonts w:ascii="Times New Roman"/>
          <w:b/>
          <w:i w:val="false"/>
          <w:color w:val="000000"/>
          <w:sz w:val="28"/>
        </w:rPr>
        <w:t>      Статья 305. Дела об установлении фактов, имеющих</w:t>
      </w:r>
      <w:r>
        <w:br/>
      </w:r>
      <w:r>
        <w:rPr>
          <w:rFonts w:ascii="Times New Roman"/>
          <w:b w:val="false"/>
          <w:i w:val="false"/>
          <w:color w:val="000000"/>
          <w:sz w:val="28"/>
        </w:rPr>
        <w:t>
</w:t>
      </w:r>
      <w:r>
        <w:rPr>
          <w:rFonts w:ascii="Times New Roman"/>
          <w:b/>
          <w:i w:val="false"/>
          <w:color w:val="000000"/>
          <w:sz w:val="28"/>
        </w:rPr>
        <w:t>                  юридическое значение</w:t>
      </w:r>
    </w:p>
    <w:p>
      <w:pPr>
        <w:spacing w:after="0"/>
        <w:ind w:left="0"/>
        <w:jc w:val="both"/>
      </w:pPr>
      <w:r>
        <w:rPr>
          <w:rFonts w:ascii="Times New Roman"/>
          <w:b w:val="false"/>
          <w:i w:val="false"/>
          <w:color w:val="000000"/>
          <w:sz w:val="28"/>
        </w:rPr>
        <w:t>      1. Суд устанавливает факты, от которых зависит возникновение, изменение или прекращение личных либо имущественных прав граждан или юридических лиц.</w:t>
      </w:r>
      <w:r>
        <w:br/>
      </w:r>
      <w:r>
        <w:rPr>
          <w:rFonts w:ascii="Times New Roman"/>
          <w:b w:val="false"/>
          <w:i w:val="false"/>
          <w:color w:val="000000"/>
          <w:sz w:val="28"/>
        </w:rPr>
        <w:t>
      2. Суд рассматривает дела об установлении фактов:</w:t>
      </w:r>
      <w:r>
        <w:br/>
      </w:r>
      <w:r>
        <w:rPr>
          <w:rFonts w:ascii="Times New Roman"/>
          <w:b w:val="false"/>
          <w:i w:val="false"/>
          <w:color w:val="000000"/>
          <w:sz w:val="28"/>
        </w:rPr>
        <w:t>
      1) родственных отношений лиц;</w:t>
      </w:r>
      <w:r>
        <w:br/>
      </w:r>
      <w:r>
        <w:rPr>
          <w:rFonts w:ascii="Times New Roman"/>
          <w:b w:val="false"/>
          <w:i w:val="false"/>
          <w:color w:val="000000"/>
          <w:sz w:val="28"/>
        </w:rPr>
        <w:t>
      2) нахождения лица на иждивении;</w:t>
      </w:r>
      <w:r>
        <w:br/>
      </w:r>
      <w:r>
        <w:rPr>
          <w:rFonts w:ascii="Times New Roman"/>
          <w:b w:val="false"/>
          <w:i w:val="false"/>
          <w:color w:val="000000"/>
          <w:sz w:val="28"/>
        </w:rPr>
        <w:t>
      3) регистрации рождения, усыновления (удочерения), брака, развода и смерти;</w:t>
      </w:r>
      <w:r>
        <w:br/>
      </w:r>
      <w:r>
        <w:rPr>
          <w:rFonts w:ascii="Times New Roman"/>
          <w:b w:val="false"/>
          <w:i w:val="false"/>
          <w:color w:val="000000"/>
          <w:sz w:val="28"/>
        </w:rPr>
        <w:t>
      4) признания отцовства;</w:t>
      </w:r>
      <w:r>
        <w:br/>
      </w:r>
      <w:r>
        <w:rPr>
          <w:rFonts w:ascii="Times New Roman"/>
          <w:b w:val="false"/>
          <w:i w:val="false"/>
          <w:color w:val="000000"/>
          <w:sz w:val="28"/>
        </w:rPr>
        <w:t>
      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r>
        <w:br/>
      </w:r>
      <w:r>
        <w:rPr>
          <w:rFonts w:ascii="Times New Roman"/>
          <w:b w:val="false"/>
          <w:i w:val="false"/>
          <w:color w:val="000000"/>
          <w:sz w:val="28"/>
        </w:rPr>
        <w:t>
      6) владения и пользования объектами недвижимого имущества при условии, если правоустанавливающий документ утрачен и не может быть восстановлен в ином порядке;</w:t>
      </w:r>
      <w:r>
        <w:br/>
      </w:r>
      <w:r>
        <w:rPr>
          <w:rFonts w:ascii="Times New Roman"/>
          <w:b w:val="false"/>
          <w:i w:val="false"/>
          <w:color w:val="000000"/>
          <w:sz w:val="28"/>
        </w:rPr>
        <w:t>
      7) несчастного случая, если он не может быть подтвержден в ином порядке;</w:t>
      </w:r>
      <w:r>
        <w:br/>
      </w:r>
      <w:r>
        <w:rPr>
          <w:rFonts w:ascii="Times New Roman"/>
          <w:b w:val="false"/>
          <w:i w:val="false"/>
          <w:color w:val="000000"/>
          <w:sz w:val="28"/>
        </w:rPr>
        <w:t>
      8) смерти лица в определенное время при определенных обстоятельствах в случае отказа органов записи актов гражданского состояния в регистрации смерти;</w:t>
      </w:r>
      <w:r>
        <w:br/>
      </w:r>
      <w:r>
        <w:rPr>
          <w:rFonts w:ascii="Times New Roman"/>
          <w:b w:val="false"/>
          <w:i w:val="false"/>
          <w:color w:val="000000"/>
          <w:sz w:val="28"/>
        </w:rPr>
        <w:t>
      9) принятия наследства и места открытия наследства,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имуществом.</w:t>
      </w:r>
      <w:r>
        <w:br/>
      </w:r>
      <w:r>
        <w:rPr>
          <w:rFonts w:ascii="Times New Roman"/>
          <w:b w:val="false"/>
          <w:i w:val="false"/>
          <w:color w:val="000000"/>
          <w:sz w:val="28"/>
        </w:rPr>
        <w:t>
      3. Суд устанавливает другие, имеющие юридическое значение факты, если законодательством не предусмотрен иной порядок их установления.</w:t>
      </w:r>
    </w:p>
    <w:p>
      <w:pPr>
        <w:spacing w:after="0"/>
        <w:ind w:left="0"/>
        <w:jc w:val="both"/>
      </w:pPr>
      <w:r>
        <w:rPr>
          <w:rFonts w:ascii="Times New Roman"/>
          <w:b/>
          <w:i w:val="false"/>
          <w:color w:val="000000"/>
          <w:sz w:val="28"/>
        </w:rPr>
        <w:t>      Статья 306. Условия, необходимые для установления фактов,</w:t>
      </w:r>
      <w:r>
        <w:br/>
      </w:r>
      <w:r>
        <w:rPr>
          <w:rFonts w:ascii="Times New Roman"/>
          <w:b w:val="false"/>
          <w:i w:val="false"/>
          <w:color w:val="000000"/>
          <w:sz w:val="28"/>
        </w:rPr>
        <w:t>
</w:t>
      </w:r>
      <w:r>
        <w:rPr>
          <w:rFonts w:ascii="Times New Roman"/>
          <w:b/>
          <w:i w:val="false"/>
          <w:color w:val="000000"/>
          <w:sz w:val="28"/>
        </w:rPr>
        <w:t>                  имеющих юридическое значение</w:t>
      </w:r>
    </w:p>
    <w:p>
      <w:pPr>
        <w:spacing w:after="0"/>
        <w:ind w:left="0"/>
        <w:jc w:val="both"/>
      </w:pPr>
      <w:r>
        <w:rPr>
          <w:rFonts w:ascii="Times New Roman"/>
          <w:b w:val="false"/>
          <w:i w:val="false"/>
          <w:color w:val="000000"/>
          <w:sz w:val="28"/>
        </w:rPr>
        <w:t>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pPr>
        <w:spacing w:after="0"/>
        <w:ind w:left="0"/>
        <w:jc w:val="both"/>
      </w:pPr>
      <w:r>
        <w:rPr>
          <w:rFonts w:ascii="Times New Roman"/>
          <w:b/>
          <w:i w:val="false"/>
          <w:color w:val="000000"/>
          <w:sz w:val="28"/>
        </w:rPr>
        <w:t>      Статья 307. Подача заявления</w:t>
      </w:r>
    </w:p>
    <w:p>
      <w:pPr>
        <w:spacing w:after="0"/>
        <w:ind w:left="0"/>
        <w:jc w:val="both"/>
      </w:pPr>
      <w:r>
        <w:rPr>
          <w:rFonts w:ascii="Times New Roman"/>
          <w:b w:val="false"/>
          <w:i w:val="false"/>
          <w:color w:val="000000"/>
          <w:sz w:val="28"/>
        </w:rPr>
        <w:t>      Заявление по делам об установлении факта, имеющего юридическое значение, подается в суд по месту жительства заявителя, за исключением факта владения пользования и (или) распоряжения недвижимым имуществом на правах собственности, хозяйственного ведения, оперативного управления, которое подается в суд по месту нахождения недвижимого имущества.</w:t>
      </w:r>
    </w:p>
    <w:p>
      <w:pPr>
        <w:spacing w:after="0"/>
        <w:ind w:left="0"/>
        <w:jc w:val="both"/>
      </w:pPr>
      <w:r>
        <w:rPr>
          <w:rFonts w:ascii="Times New Roman"/>
          <w:b/>
          <w:i w:val="false"/>
          <w:color w:val="000000"/>
          <w:sz w:val="28"/>
        </w:rPr>
        <w:t>      Статья 308. Содержание заявления</w:t>
      </w:r>
    </w:p>
    <w:p>
      <w:pPr>
        <w:spacing w:after="0"/>
        <w:ind w:left="0"/>
        <w:jc w:val="both"/>
      </w:pPr>
      <w:r>
        <w:rPr>
          <w:rFonts w:ascii="Times New Roman"/>
          <w:b w:val="false"/>
          <w:i w:val="false"/>
          <w:color w:val="000000"/>
          <w:sz w:val="28"/>
        </w:rPr>
        <w:t>      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w:t>
      </w:r>
    </w:p>
    <w:p>
      <w:pPr>
        <w:spacing w:after="0"/>
        <w:ind w:left="0"/>
        <w:jc w:val="both"/>
      </w:pPr>
      <w:r>
        <w:rPr>
          <w:rFonts w:ascii="Times New Roman"/>
          <w:b/>
          <w:i w:val="false"/>
          <w:color w:val="000000"/>
          <w:sz w:val="28"/>
        </w:rPr>
        <w:t>      Статья 309. Решение суда по заявлению</w:t>
      </w:r>
    </w:p>
    <w:p>
      <w:pPr>
        <w:spacing w:after="0"/>
        <w:ind w:left="0"/>
        <w:jc w:val="both"/>
      </w:pPr>
      <w:r>
        <w:rPr>
          <w:rFonts w:ascii="Times New Roman"/>
          <w:b w:val="false"/>
          <w:i w:val="false"/>
          <w:color w:val="000000"/>
          <w:sz w:val="28"/>
        </w:rPr>
        <w:t>      Решение суда об установлении факта, имеющего юридическое значение, является основанием для государственной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p>
      <w:pPr>
        <w:spacing w:after="0"/>
        <w:ind w:left="0"/>
        <w:jc w:val="left"/>
      </w:pPr>
      <w:r>
        <w:rPr>
          <w:rFonts w:ascii="Times New Roman"/>
          <w:b/>
          <w:i w:val="false"/>
          <w:color w:val="000000"/>
        </w:rPr>
        <w:t xml:space="preserve"> Глава 33. ПРОИЗВОДСТВО ПО ЗАЯВЛЕНИЯМ ОБ УСЫНОВЛЕНИИ</w:t>
      </w:r>
      <w:r>
        <w:br/>
      </w:r>
      <w:r>
        <w:rPr>
          <w:rFonts w:ascii="Times New Roman"/>
          <w:b/>
          <w:i w:val="false"/>
          <w:color w:val="000000"/>
        </w:rPr>
        <w:t>
(УДОЧЕРЕНИИ) РЕБЕНКА</w:t>
      </w:r>
    </w:p>
    <w:p>
      <w:pPr>
        <w:spacing w:after="0"/>
        <w:ind w:left="0"/>
        <w:jc w:val="both"/>
      </w:pPr>
      <w:r>
        <w:rPr>
          <w:rFonts w:ascii="Times New Roman"/>
          <w:b/>
          <w:i w:val="false"/>
          <w:color w:val="000000"/>
          <w:sz w:val="28"/>
        </w:rPr>
        <w:t>      Статья 310. Подача заявления</w:t>
      </w:r>
    </w:p>
    <w:p>
      <w:pPr>
        <w:spacing w:after="0"/>
        <w:ind w:left="0"/>
        <w:jc w:val="both"/>
      </w:pPr>
      <w:r>
        <w:rPr>
          <w:rFonts w:ascii="Times New Roman"/>
          <w:b w:val="false"/>
          <w:i w:val="false"/>
          <w:color w:val="000000"/>
          <w:sz w:val="28"/>
        </w:rPr>
        <w:t>      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(нахождения) ребенка по правилам подсудности, установленной главой 3 настоящего Кодекса.</w:t>
      </w:r>
    </w:p>
    <w:p>
      <w:pPr>
        <w:spacing w:after="0"/>
        <w:ind w:left="0"/>
        <w:jc w:val="both"/>
      </w:pPr>
      <w:r>
        <w:rPr>
          <w:rFonts w:ascii="Times New Roman"/>
          <w:b/>
          <w:i w:val="false"/>
          <w:color w:val="000000"/>
          <w:sz w:val="28"/>
        </w:rPr>
        <w:t>      Статья 311. Содержание заявления</w:t>
      </w:r>
    </w:p>
    <w:p>
      <w:pPr>
        <w:spacing w:after="0"/>
        <w:ind w:left="0"/>
        <w:jc w:val="both"/>
      </w:pPr>
      <w:r>
        <w:rPr>
          <w:rFonts w:ascii="Times New Roman"/>
          <w:b w:val="false"/>
          <w:i w:val="false"/>
          <w:color w:val="000000"/>
          <w:sz w:val="28"/>
        </w:rPr>
        <w:t>      В заявлении об усыновлении ребенка должны быть указаны:</w:t>
      </w:r>
      <w:r>
        <w:br/>
      </w:r>
      <w:r>
        <w:rPr>
          <w:rFonts w:ascii="Times New Roman"/>
          <w:b w:val="false"/>
          <w:i w:val="false"/>
          <w:color w:val="000000"/>
          <w:sz w:val="28"/>
        </w:rPr>
        <w:t>
      1) фамилия, имя, отчество усыновителей (усыновителя), место их жительства;</w:t>
      </w:r>
      <w:r>
        <w:br/>
      </w:r>
      <w:r>
        <w:rPr>
          <w:rFonts w:ascii="Times New Roman"/>
          <w:b w:val="false"/>
          <w:i w:val="false"/>
          <w:color w:val="000000"/>
          <w:sz w:val="28"/>
        </w:rPr>
        <w:t>
      2) фамилия, имя, отчество и дата рождения усыновляемого ребенка, его место жительства (нахождения), сведения о родителях усыновляемого ребенка, наличие у него братьев и сестер;</w:t>
      </w:r>
      <w:r>
        <w:br/>
      </w:r>
      <w:r>
        <w:rPr>
          <w:rFonts w:ascii="Times New Roman"/>
          <w:b w:val="false"/>
          <w:i w:val="false"/>
          <w:color w:val="000000"/>
          <w:sz w:val="28"/>
        </w:rPr>
        <w:t>
      3) обстоятельства, обосновывающие просьбу усыновителей (усыновителя) об усыновлении ребенка и доказательства, подтверждающие эти обстоятельства;</w:t>
      </w:r>
      <w:r>
        <w:br/>
      </w:r>
      <w:r>
        <w:rPr>
          <w:rFonts w:ascii="Times New Roman"/>
          <w:b w:val="false"/>
          <w:i w:val="false"/>
          <w:color w:val="000000"/>
          <w:sz w:val="28"/>
        </w:rPr>
        <w:t>
      4) просьба об изменении фамилии, имени, отчества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w:t>
      </w:r>
    </w:p>
    <w:p>
      <w:pPr>
        <w:spacing w:after="0"/>
        <w:ind w:left="0"/>
        <w:jc w:val="both"/>
      </w:pPr>
      <w:r>
        <w:rPr>
          <w:rFonts w:ascii="Times New Roman"/>
          <w:b/>
          <w:i w:val="false"/>
          <w:color w:val="000000"/>
          <w:sz w:val="28"/>
        </w:rPr>
        <w:t>      Статья 312. Документы, прилагаемые к заявлению об</w:t>
      </w:r>
      <w:r>
        <w:br/>
      </w:r>
      <w:r>
        <w:rPr>
          <w:rFonts w:ascii="Times New Roman"/>
          <w:b w:val="false"/>
          <w:i w:val="false"/>
          <w:color w:val="000000"/>
          <w:sz w:val="28"/>
        </w:rPr>
        <w:t>
</w:t>
      </w:r>
      <w:r>
        <w:rPr>
          <w:rFonts w:ascii="Times New Roman"/>
          <w:b/>
          <w:i w:val="false"/>
          <w:color w:val="000000"/>
          <w:sz w:val="28"/>
        </w:rPr>
        <w:t>                  усыновлении</w:t>
      </w:r>
    </w:p>
    <w:p>
      <w:pPr>
        <w:spacing w:after="0"/>
        <w:ind w:left="0"/>
        <w:jc w:val="both"/>
      </w:pPr>
      <w:r>
        <w:rPr>
          <w:rFonts w:ascii="Times New Roman"/>
          <w:b w:val="false"/>
          <w:i w:val="false"/>
          <w:color w:val="000000"/>
          <w:sz w:val="28"/>
        </w:rPr>
        <w:t>      К заявлению об усыновлении должны быть приложены:</w:t>
      </w:r>
      <w:r>
        <w:br/>
      </w:r>
      <w:r>
        <w:rPr>
          <w:rFonts w:ascii="Times New Roman"/>
          <w:b w:val="false"/>
          <w:i w:val="false"/>
          <w:color w:val="000000"/>
          <w:sz w:val="28"/>
        </w:rPr>
        <w:t>
      1) копия свидетельства о браке усыновителей (усыновителя) – при усыновлении ребенка лицами (лицом), состоящими в браке;</w:t>
      </w:r>
      <w:r>
        <w:br/>
      </w:r>
      <w:r>
        <w:rPr>
          <w:rFonts w:ascii="Times New Roman"/>
          <w:b w:val="false"/>
          <w:i w:val="false"/>
          <w:color w:val="000000"/>
          <w:sz w:val="28"/>
        </w:rPr>
        <w:t>
      2) 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документ в заявлении должны быть указаны доказательства, подтверждающие эти факты;</w:t>
      </w:r>
      <w:r>
        <w:br/>
      </w:r>
      <w:r>
        <w:rPr>
          <w:rFonts w:ascii="Times New Roman"/>
          <w:b w:val="false"/>
          <w:i w:val="false"/>
          <w:color w:val="000000"/>
          <w:sz w:val="28"/>
        </w:rPr>
        <w:t>
      3) медицинское заключение о состоянии здоровья усыновителей (усыновителя);</w:t>
      </w:r>
      <w:r>
        <w:br/>
      </w:r>
      <w:r>
        <w:rPr>
          <w:rFonts w:ascii="Times New Roman"/>
          <w:b w:val="false"/>
          <w:i w:val="false"/>
          <w:color w:val="000000"/>
          <w:sz w:val="28"/>
        </w:rPr>
        <w:t>
      4) справка с места работы о занимаемой должности и заработной плате либо иной документ о доходах;</w:t>
      </w:r>
      <w:r>
        <w:br/>
      </w:r>
      <w:r>
        <w:rPr>
          <w:rFonts w:ascii="Times New Roman"/>
          <w:b w:val="false"/>
          <w:i w:val="false"/>
          <w:color w:val="000000"/>
          <w:sz w:val="28"/>
        </w:rPr>
        <w:t>
      5) документ, подтверждающий право пользования жилым помещением или право собственности на жилое помещение;</w:t>
      </w:r>
      <w:r>
        <w:br/>
      </w:r>
      <w:r>
        <w:rPr>
          <w:rFonts w:ascii="Times New Roman"/>
          <w:b w:val="false"/>
          <w:i w:val="false"/>
          <w:color w:val="000000"/>
          <w:sz w:val="28"/>
        </w:rPr>
        <w:t>
      6) иные документы, предусмотренные законодательными актами Республики Казахстан.</w:t>
      </w:r>
    </w:p>
    <w:p>
      <w:pPr>
        <w:spacing w:after="0"/>
        <w:ind w:left="0"/>
        <w:jc w:val="both"/>
      </w:pPr>
      <w:r>
        <w:rPr>
          <w:rFonts w:ascii="Times New Roman"/>
          <w:b/>
          <w:i w:val="false"/>
          <w:color w:val="000000"/>
          <w:sz w:val="28"/>
        </w:rPr>
        <w:t>      Статья 313. Подготовка дела к судебному разбирательству</w:t>
      </w:r>
    </w:p>
    <w:p>
      <w:pPr>
        <w:spacing w:after="0"/>
        <w:ind w:left="0"/>
        <w:jc w:val="both"/>
      </w:pPr>
      <w:r>
        <w:rPr>
          <w:rFonts w:ascii="Times New Roman"/>
          <w:b w:val="false"/>
          <w:i w:val="false"/>
          <w:color w:val="000000"/>
          <w:sz w:val="28"/>
        </w:rPr>
        <w:t>      1. При подготовке дела к судебному разбирательству судья обязывает органы, осуществляющие функции по опеке или попечительству по месту жительства (нахождения) усыновляемого ребенка представить в суд разрешение о передаче на усыновление, на основании заключения комиссии об обоснованности и о соответствии усыновления интересам ребенка.</w:t>
      </w:r>
      <w:r>
        <w:br/>
      </w:r>
      <w:r>
        <w:rPr>
          <w:rFonts w:ascii="Times New Roman"/>
          <w:b w:val="false"/>
          <w:i w:val="false"/>
          <w:color w:val="000000"/>
          <w:sz w:val="28"/>
        </w:rPr>
        <w:t>
      2. К заключению органов опеки и попечительства должны быть приложены:</w:t>
      </w:r>
      <w:r>
        <w:br/>
      </w:r>
      <w:r>
        <w:rPr>
          <w:rFonts w:ascii="Times New Roman"/>
          <w:b w:val="false"/>
          <w:i w:val="false"/>
          <w:color w:val="000000"/>
          <w:sz w:val="28"/>
        </w:rPr>
        <w:t>
      1) акт обследования условий жизни усыновителей (усыновителя), составленный органом, осуществляющим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r>
        <w:br/>
      </w:r>
      <w:r>
        <w:rPr>
          <w:rFonts w:ascii="Times New Roman"/>
          <w:b w:val="false"/>
          <w:i w:val="false"/>
          <w:color w:val="000000"/>
          <w:sz w:val="28"/>
        </w:rPr>
        <w:t>
      2) свидетельство о рождении усыновляемого ребенка;</w:t>
      </w:r>
      <w:r>
        <w:br/>
      </w:r>
      <w:r>
        <w:rPr>
          <w:rFonts w:ascii="Times New Roman"/>
          <w:b w:val="false"/>
          <w:i w:val="false"/>
          <w:color w:val="000000"/>
          <w:sz w:val="28"/>
        </w:rPr>
        <w:t>
      3) медицинское заключение о состоянии здоровья, о физическом и об умственном развитии усыновляемого ребенка;</w:t>
      </w:r>
      <w:r>
        <w:br/>
      </w:r>
      <w:r>
        <w:rPr>
          <w:rFonts w:ascii="Times New Roman"/>
          <w:b w:val="false"/>
          <w:i w:val="false"/>
          <w:color w:val="000000"/>
          <w:sz w:val="28"/>
        </w:rPr>
        <w:t>
      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законодательством Республики Казахстан не требуется).</w:t>
      </w:r>
      <w:r>
        <w:br/>
      </w:r>
      <w:r>
        <w:rPr>
          <w:rFonts w:ascii="Times New Roman"/>
          <w:b w:val="false"/>
          <w:i w:val="false"/>
          <w:color w:val="000000"/>
          <w:sz w:val="28"/>
        </w:rPr>
        <w:t>
      5) согласие на усыновление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осуществляющего функции по опеке или попечительству,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w:t>
      </w:r>
      <w:r>
        <w:br/>
      </w:r>
      <w:r>
        <w:rPr>
          <w:rFonts w:ascii="Times New Roman"/>
          <w:b w:val="false"/>
          <w:i w:val="false"/>
          <w:color w:val="000000"/>
          <w:sz w:val="28"/>
        </w:rPr>
        <w:t>
      6) согласие на усыновление ребенка его опекуна или попечителя, патронатного воспитателя или руководителя организации образования, медицинских и других организаций, в котором находится ребенок, оставшийся без попечения родителей;</w:t>
      </w:r>
      <w:r>
        <w:br/>
      </w:r>
      <w:r>
        <w:rPr>
          <w:rFonts w:ascii="Times New Roman"/>
          <w:b w:val="false"/>
          <w:i w:val="false"/>
          <w:color w:val="000000"/>
          <w:sz w:val="28"/>
        </w:rPr>
        <w:t>
      7) при усыновлении ребенка гражданами Республики Казахстан, постоянно проживающими за пределами Республики Казахстан, иностранцами, документ, подтверждающий факт нахождения на централизованном учете в уполномоченном органе в сфере защиты прав детей, а также документы, подтверждающие реализацию уполномоченным органом в сфере защиты прав детей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r>
        <w:br/>
      </w:r>
      <w:r>
        <w:rPr>
          <w:rFonts w:ascii="Times New Roman"/>
          <w:b w:val="false"/>
          <w:i w:val="false"/>
          <w:color w:val="000000"/>
          <w:sz w:val="28"/>
        </w:rPr>
        <w:t>
      3. Суд истребует информацию о детях-сиротах, оставшихся без попечения родителей, состоящих на первичном, региональном, централизованном учетах от органов, осуществляющих функции по опеке или попечительству на основании письменного запроса.</w:t>
      </w:r>
      <w:r>
        <w:br/>
      </w:r>
      <w:r>
        <w:rPr>
          <w:rFonts w:ascii="Times New Roman"/>
          <w:b w:val="false"/>
          <w:i w:val="false"/>
          <w:color w:val="000000"/>
          <w:sz w:val="28"/>
        </w:rPr>
        <w:t>
      4. Суд при необходимости может затребовать и иные документы.</w:t>
      </w:r>
    </w:p>
    <w:p>
      <w:pPr>
        <w:spacing w:after="0"/>
        <w:ind w:left="0"/>
        <w:jc w:val="both"/>
      </w:pPr>
      <w:r>
        <w:rPr>
          <w:rFonts w:ascii="Times New Roman"/>
          <w:b/>
          <w:i w:val="false"/>
          <w:color w:val="000000"/>
          <w:sz w:val="28"/>
        </w:rPr>
        <w:t>      Статья 314. Рассмотрение заявлений</w:t>
      </w:r>
    </w:p>
    <w:p>
      <w:pPr>
        <w:spacing w:after="0"/>
        <w:ind w:left="0"/>
        <w:jc w:val="both"/>
      </w:pPr>
      <w:r>
        <w:rPr>
          <w:rFonts w:ascii="Times New Roman"/>
          <w:b w:val="false"/>
          <w:i w:val="false"/>
          <w:color w:val="000000"/>
          <w:sz w:val="28"/>
        </w:rPr>
        <w:t>      Дела об усыновлении ребенка суд рассматривает с обязательным участием самих усыновителей (усыновителя), представителей органа, осуществляющего функцию по опеке или попечительству, а также прокурора.</w:t>
      </w:r>
      <w:r>
        <w:br/>
      </w:r>
      <w:r>
        <w:rPr>
          <w:rFonts w:ascii="Times New Roman"/>
          <w:b w:val="false"/>
          <w:i w:val="false"/>
          <w:color w:val="000000"/>
          <w:sz w:val="28"/>
        </w:rPr>
        <w:t>
      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r>
        <w:br/>
      </w:r>
      <w:r>
        <w:rPr>
          <w:rFonts w:ascii="Times New Roman"/>
          <w:b w:val="false"/>
          <w:i w:val="false"/>
          <w:color w:val="000000"/>
          <w:sz w:val="28"/>
        </w:rPr>
        <w:t>
      Дела об усыновлении ребенка суд рассматривает в закрытом судебном заседании.</w:t>
      </w:r>
    </w:p>
    <w:p>
      <w:pPr>
        <w:spacing w:after="0"/>
        <w:ind w:left="0"/>
        <w:jc w:val="both"/>
      </w:pPr>
      <w:r>
        <w:rPr>
          <w:rFonts w:ascii="Times New Roman"/>
          <w:b/>
          <w:i w:val="false"/>
          <w:color w:val="000000"/>
          <w:sz w:val="28"/>
        </w:rPr>
        <w:t>      Статья 315. Решение суда по заявлению</w:t>
      </w:r>
    </w:p>
    <w:p>
      <w:pPr>
        <w:spacing w:after="0"/>
        <w:ind w:left="0"/>
        <w:jc w:val="both"/>
      </w:pPr>
      <w:r>
        <w:rPr>
          <w:rFonts w:ascii="Times New Roman"/>
          <w:b w:val="false"/>
          <w:i w:val="false"/>
          <w:color w:val="000000"/>
          <w:sz w:val="28"/>
        </w:rPr>
        <w:t>      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w:t>
      </w:r>
      <w:r>
        <w:br/>
      </w:r>
      <w:r>
        <w:rPr>
          <w:rFonts w:ascii="Times New Roman"/>
          <w:b w:val="false"/>
          <w:i w:val="false"/>
          <w:color w:val="000000"/>
          <w:sz w:val="28"/>
        </w:rPr>
        <w:t>
      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w:t>
      </w:r>
      <w:r>
        <w:br/>
      </w:r>
      <w:r>
        <w:rPr>
          <w:rFonts w:ascii="Times New Roman"/>
          <w:b w:val="false"/>
          <w:i w:val="false"/>
          <w:color w:val="000000"/>
          <w:sz w:val="28"/>
        </w:rPr>
        <w:t>
      Выписка из решения суда направляется в орган записи актов гражданского состояния по месту нахождения суда для государственной регистрации усыновления ребенка, а также в орган, осуществляющий функцию по опеке и попечительству в течение пяти рабочих дней со дня вступления решения в законную силу.</w:t>
      </w:r>
    </w:p>
    <w:p>
      <w:pPr>
        <w:spacing w:after="0"/>
        <w:ind w:left="0"/>
        <w:jc w:val="both"/>
      </w:pPr>
      <w:r>
        <w:rPr>
          <w:rFonts w:ascii="Times New Roman"/>
          <w:b/>
          <w:i w:val="false"/>
          <w:color w:val="000000"/>
          <w:sz w:val="28"/>
        </w:rPr>
        <w:t>      Статья 316. Отмена усыновления</w:t>
      </w:r>
    </w:p>
    <w:p>
      <w:pPr>
        <w:spacing w:after="0"/>
        <w:ind w:left="0"/>
        <w:jc w:val="both"/>
      </w:pPr>
      <w:r>
        <w:rPr>
          <w:rFonts w:ascii="Times New Roman"/>
          <w:b w:val="false"/>
          <w:i w:val="false"/>
          <w:color w:val="000000"/>
          <w:sz w:val="28"/>
        </w:rPr>
        <w:t>      Рассмотрение и разрешение дел об отмене усыновления осуществляются по правилам искового производства.</w:t>
      </w:r>
    </w:p>
    <w:p>
      <w:pPr>
        <w:spacing w:after="0"/>
        <w:ind w:left="0"/>
        <w:jc w:val="left"/>
      </w:pPr>
      <w:r>
        <w:rPr>
          <w:rFonts w:ascii="Times New Roman"/>
          <w:b/>
          <w:i w:val="false"/>
          <w:color w:val="000000"/>
        </w:rPr>
        <w:t xml:space="preserve"> Глава 34. ПРОИЗВОДСТВО О ПРИЗНАНИИ ГРАЖДАНИНА БЕЗВЕСТНО</w:t>
      </w:r>
      <w:r>
        <w:br/>
      </w:r>
      <w:r>
        <w:rPr>
          <w:rFonts w:ascii="Times New Roman"/>
          <w:b/>
          <w:i w:val="false"/>
          <w:color w:val="000000"/>
        </w:rPr>
        <w:t>
ОТСУТСТВУЮЩИМ ИЛИ ОБЪЯВЛЕНИИ УМЕРШИМ</w:t>
      </w:r>
    </w:p>
    <w:p>
      <w:pPr>
        <w:spacing w:after="0"/>
        <w:ind w:left="0"/>
        <w:jc w:val="both"/>
      </w:pPr>
      <w:r>
        <w:rPr>
          <w:rFonts w:ascii="Times New Roman"/>
          <w:b/>
          <w:i w:val="false"/>
          <w:color w:val="000000"/>
          <w:sz w:val="28"/>
        </w:rPr>
        <w:t>      Статья 317. Подача заявления</w:t>
      </w:r>
    </w:p>
    <w:p>
      <w:pPr>
        <w:spacing w:after="0"/>
        <w:ind w:left="0"/>
        <w:jc w:val="both"/>
      </w:pPr>
      <w:r>
        <w:rPr>
          <w:rFonts w:ascii="Times New Roman"/>
          <w:b w:val="false"/>
          <w:i w:val="false"/>
          <w:color w:val="000000"/>
          <w:sz w:val="28"/>
        </w:rPr>
        <w:t>      1. Заявление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w:t>
      </w:r>
      <w:r>
        <w:br/>
      </w:r>
      <w:r>
        <w:rPr>
          <w:rFonts w:ascii="Times New Roman"/>
          <w:b w:val="false"/>
          <w:i w:val="false"/>
          <w:color w:val="000000"/>
          <w:sz w:val="28"/>
        </w:rPr>
        <w:t>
      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p>
      <w:pPr>
        <w:spacing w:after="0"/>
        <w:ind w:left="0"/>
        <w:jc w:val="both"/>
      </w:pPr>
      <w:r>
        <w:rPr>
          <w:rFonts w:ascii="Times New Roman"/>
          <w:b/>
          <w:i w:val="false"/>
          <w:color w:val="000000"/>
          <w:sz w:val="28"/>
        </w:rPr>
        <w:t>      Статья 318. Содержание заявления</w:t>
      </w:r>
    </w:p>
    <w:p>
      <w:pPr>
        <w:spacing w:after="0"/>
        <w:ind w:left="0"/>
        <w:jc w:val="both"/>
      </w:pPr>
      <w:r>
        <w:rPr>
          <w:rFonts w:ascii="Times New Roman"/>
          <w:b w:val="false"/>
          <w:i w:val="false"/>
          <w:color w:val="000000"/>
          <w:sz w:val="28"/>
        </w:rPr>
        <w:t>      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pPr>
        <w:spacing w:after="0"/>
        <w:ind w:left="0"/>
        <w:jc w:val="both"/>
      </w:pPr>
      <w:r>
        <w:rPr>
          <w:rFonts w:ascii="Times New Roman"/>
          <w:b/>
          <w:i w:val="false"/>
          <w:color w:val="000000"/>
          <w:sz w:val="28"/>
        </w:rPr>
        <w:t>      Статья 319. Подготовка дела к судебному разбирательству</w:t>
      </w:r>
    </w:p>
    <w:p>
      <w:pPr>
        <w:spacing w:after="0"/>
        <w:ind w:left="0"/>
        <w:jc w:val="both"/>
      </w:pPr>
      <w:r>
        <w:rPr>
          <w:rFonts w:ascii="Times New Roman"/>
          <w:b w:val="false"/>
          <w:i w:val="false"/>
          <w:color w:val="000000"/>
          <w:sz w:val="28"/>
        </w:rPr>
        <w:t>      1.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нем сведениях.</w:t>
      </w:r>
      <w:r>
        <w:br/>
      </w:r>
      <w:r>
        <w:rPr>
          <w:rFonts w:ascii="Times New Roman"/>
          <w:b w:val="false"/>
          <w:i w:val="false"/>
          <w:color w:val="000000"/>
          <w:sz w:val="28"/>
        </w:rPr>
        <w:t>
      2. Судья в определении о подготовке дела к судебному разбирательству обязывает заявителя за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w:t>
      </w:r>
      <w:r>
        <w:br/>
      </w:r>
      <w:r>
        <w:rPr>
          <w:rFonts w:ascii="Times New Roman"/>
          <w:b w:val="false"/>
          <w:i w:val="false"/>
          <w:color w:val="000000"/>
          <w:sz w:val="28"/>
        </w:rPr>
        <w:t>
      Публикация производится в срок, установленный судом, и должна содержать:</w:t>
      </w:r>
      <w:r>
        <w:br/>
      </w:r>
      <w:r>
        <w:rPr>
          <w:rFonts w:ascii="Times New Roman"/>
          <w:b w:val="false"/>
          <w:i w:val="false"/>
          <w:color w:val="000000"/>
          <w:sz w:val="28"/>
        </w:rPr>
        <w:t>
      1) наименование суда, в который поступило заявление о признании гражданина безвестно отсутствующим или объявлении умершим;</w:t>
      </w:r>
      <w:r>
        <w:br/>
      </w:r>
      <w:r>
        <w:rPr>
          <w:rFonts w:ascii="Times New Roman"/>
          <w:b w:val="false"/>
          <w:i w:val="false"/>
          <w:color w:val="000000"/>
          <w:sz w:val="28"/>
        </w:rPr>
        <w:t>
      2) наименование заявителя и его место жительства (местонахождение, если заявление поступило от юридического лица);</w:t>
      </w:r>
      <w:r>
        <w:br/>
      </w:r>
      <w:r>
        <w:rPr>
          <w:rFonts w:ascii="Times New Roman"/>
          <w:b w:val="false"/>
          <w:i w:val="false"/>
          <w:color w:val="000000"/>
          <w:sz w:val="28"/>
        </w:rPr>
        <w:t>
      3) фамилия, имя, отчество, место рождения и место последней работы отсутствующего;</w:t>
      </w:r>
      <w:r>
        <w:br/>
      </w:r>
      <w:r>
        <w:rPr>
          <w:rFonts w:ascii="Times New Roman"/>
          <w:b w:val="false"/>
          <w:i w:val="false"/>
          <w:color w:val="000000"/>
          <w:sz w:val="28"/>
        </w:rPr>
        <w:t>
      4) предложение лицам, имеющим сведения о месте пребывания гражданина, сообщить об этом суду в трехмесячный срок со дня публикации.</w:t>
      </w:r>
      <w:r>
        <w:br/>
      </w:r>
      <w:r>
        <w:rPr>
          <w:rFonts w:ascii="Times New Roman"/>
          <w:b w:val="false"/>
          <w:i w:val="false"/>
          <w:color w:val="000000"/>
          <w:sz w:val="28"/>
        </w:rPr>
        <w:t>
      3. О публикации в средствах массовой информации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заявления без рассмотрения.</w:t>
      </w:r>
      <w:r>
        <w:br/>
      </w:r>
      <w:r>
        <w:rPr>
          <w:rFonts w:ascii="Times New Roman"/>
          <w:b w:val="false"/>
          <w:i w:val="false"/>
          <w:color w:val="000000"/>
          <w:sz w:val="28"/>
        </w:rPr>
        <w:t>
      Судья может предложить органу, осуществляющему функции по опеке или попечительству, назначить опекуна для охраны и управления имуществом отсутствующего гражданина.</w:t>
      </w:r>
    </w:p>
    <w:p>
      <w:pPr>
        <w:spacing w:after="0"/>
        <w:ind w:left="0"/>
        <w:jc w:val="both"/>
      </w:pPr>
      <w:r>
        <w:rPr>
          <w:rFonts w:ascii="Times New Roman"/>
          <w:b/>
          <w:i w:val="false"/>
          <w:color w:val="000000"/>
          <w:sz w:val="28"/>
        </w:rPr>
        <w:t>      Статья 320. Обязательность участия прокурора</w:t>
      </w:r>
    </w:p>
    <w:p>
      <w:pPr>
        <w:spacing w:after="0"/>
        <w:ind w:left="0"/>
        <w:jc w:val="both"/>
      </w:pPr>
      <w:r>
        <w:rPr>
          <w:rFonts w:ascii="Times New Roman"/>
          <w:b w:val="false"/>
          <w:i w:val="false"/>
          <w:color w:val="000000"/>
          <w:sz w:val="28"/>
        </w:rPr>
        <w:t>      Дела о признании гражданина безвестно отсутствующим или об объявлении гражданина умершим суд рассматривает с обязательным участием прокурора.</w:t>
      </w:r>
    </w:p>
    <w:p>
      <w:pPr>
        <w:spacing w:after="0"/>
        <w:ind w:left="0"/>
        <w:jc w:val="both"/>
      </w:pPr>
      <w:r>
        <w:rPr>
          <w:rFonts w:ascii="Times New Roman"/>
          <w:b/>
          <w:i w:val="false"/>
          <w:color w:val="000000"/>
          <w:sz w:val="28"/>
        </w:rPr>
        <w:t>      Статья 321. Последствия решения суда</w:t>
      </w:r>
    </w:p>
    <w:p>
      <w:pPr>
        <w:spacing w:after="0"/>
        <w:ind w:left="0"/>
        <w:jc w:val="both"/>
      </w:pPr>
      <w:r>
        <w:rPr>
          <w:rFonts w:ascii="Times New Roman"/>
          <w:b w:val="false"/>
          <w:i w:val="false"/>
          <w:color w:val="000000"/>
          <w:sz w:val="28"/>
        </w:rPr>
        <w:t>      1. Решение суда, которым гражданин признан безвестно отсутствующим, 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w:t>
      </w:r>
      <w:r>
        <w:br/>
      </w:r>
      <w:r>
        <w:rPr>
          <w:rFonts w:ascii="Times New Roman"/>
          <w:b w:val="false"/>
          <w:i w:val="false"/>
          <w:color w:val="000000"/>
          <w:sz w:val="28"/>
        </w:rPr>
        <w:t>
      2. Решение суда, которым гражданин объявлен умершим, является основанием для внесения органом записи актов гражданского состояния записи о смерти лица в книгу регистрации актов гражданского состояния.</w:t>
      </w:r>
      <w:r>
        <w:br/>
      </w:r>
      <w:r>
        <w:rPr>
          <w:rFonts w:ascii="Times New Roman"/>
          <w:b w:val="false"/>
          <w:i w:val="false"/>
          <w:color w:val="000000"/>
          <w:sz w:val="28"/>
        </w:rPr>
        <w:t>
      Со дня вступления решения суда в законную силу считается открывшимся наследство в отношении имущества гражданина, объявленного умершим.</w:t>
      </w:r>
    </w:p>
    <w:p>
      <w:pPr>
        <w:spacing w:after="0"/>
        <w:ind w:left="0"/>
        <w:jc w:val="both"/>
      </w:pPr>
      <w:r>
        <w:rPr>
          <w:rFonts w:ascii="Times New Roman"/>
          <w:b/>
          <w:i w:val="false"/>
          <w:color w:val="000000"/>
          <w:sz w:val="28"/>
        </w:rPr>
        <w:t>      Статья 322. Последствия явки или обнаружения места</w:t>
      </w:r>
      <w:r>
        <w:br/>
      </w:r>
      <w:r>
        <w:rPr>
          <w:rFonts w:ascii="Times New Roman"/>
          <w:b w:val="false"/>
          <w:i w:val="false"/>
          <w:color w:val="000000"/>
          <w:sz w:val="28"/>
        </w:rPr>
        <w:t>
</w:t>
      </w:r>
      <w:r>
        <w:rPr>
          <w:rFonts w:ascii="Times New Roman"/>
          <w:b/>
          <w:i w:val="false"/>
          <w:color w:val="000000"/>
          <w:sz w:val="28"/>
        </w:rPr>
        <w:t>                  пребывания гражданина, признанного решением</w:t>
      </w:r>
      <w:r>
        <w:br/>
      </w:r>
      <w:r>
        <w:rPr>
          <w:rFonts w:ascii="Times New Roman"/>
          <w:b w:val="false"/>
          <w:i w:val="false"/>
          <w:color w:val="000000"/>
          <w:sz w:val="28"/>
        </w:rPr>
        <w:t>
</w:t>
      </w:r>
      <w:r>
        <w:rPr>
          <w:rFonts w:ascii="Times New Roman"/>
          <w:b/>
          <w:i w:val="false"/>
          <w:color w:val="000000"/>
          <w:sz w:val="28"/>
        </w:rPr>
        <w:t>                  суда безвестно отсутствующим или объявленного</w:t>
      </w:r>
      <w:r>
        <w:br/>
      </w:r>
      <w:r>
        <w:rPr>
          <w:rFonts w:ascii="Times New Roman"/>
          <w:b w:val="false"/>
          <w:i w:val="false"/>
          <w:color w:val="000000"/>
          <w:sz w:val="28"/>
        </w:rPr>
        <w:t>
</w:t>
      </w:r>
      <w:r>
        <w:rPr>
          <w:rFonts w:ascii="Times New Roman"/>
          <w:b/>
          <w:i w:val="false"/>
          <w:color w:val="000000"/>
          <w:sz w:val="28"/>
        </w:rPr>
        <w:t>                  умершим</w:t>
      </w:r>
    </w:p>
    <w:p>
      <w:pPr>
        <w:spacing w:after="0"/>
        <w:ind w:left="0"/>
        <w:jc w:val="both"/>
      </w:pPr>
      <w:r>
        <w:rPr>
          <w:rFonts w:ascii="Times New Roman"/>
          <w:b w:val="false"/>
          <w:i w:val="false"/>
          <w:color w:val="000000"/>
          <w:sz w:val="28"/>
        </w:rPr>
        <w:t>      1. В случае явки или обнаружения места пребывания гражданина, признанного решением суда безвестно отсутствующим или объявленного умершим, суд первой инстанции отменяет свое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аннулирования в книге регистрации актов гражданского состояния записи о смерти лица, объявленного умершим.</w:t>
      </w:r>
      <w:r>
        <w:br/>
      </w:r>
      <w:r>
        <w:rPr>
          <w:rFonts w:ascii="Times New Roman"/>
          <w:b w:val="false"/>
          <w:i w:val="false"/>
          <w:color w:val="000000"/>
          <w:sz w:val="28"/>
        </w:rPr>
        <w:t>
      2. Отмена решения суда о признании гражданина безвестно отсутствующим или об объявлении его умершим является основанием для восстановления имущественных прав указанных лиц.</w:t>
      </w:r>
    </w:p>
    <w:p>
      <w:pPr>
        <w:spacing w:after="0"/>
        <w:ind w:left="0"/>
        <w:jc w:val="left"/>
      </w:pPr>
      <w:r>
        <w:rPr>
          <w:rFonts w:ascii="Times New Roman"/>
          <w:b/>
          <w:i w:val="false"/>
          <w:color w:val="000000"/>
        </w:rPr>
        <w:t xml:space="preserve"> Глава 35. ПРОИЗВОДСТВО ОБ ОГРАНИЧЕНИИ ДЕЕСПОСОБНОСТИ</w:t>
      </w:r>
      <w:r>
        <w:br/>
      </w:r>
      <w:r>
        <w:rPr>
          <w:rFonts w:ascii="Times New Roman"/>
          <w:b/>
          <w:i w:val="false"/>
          <w:color w:val="000000"/>
        </w:rPr>
        <w:t>
ГРАЖДАНИНА, О ПРИЗНАНИИ ГРАЖДАНИНА НЕДЕЕСПОСОБНЫМ, ОБ</w:t>
      </w:r>
      <w:r>
        <w:br/>
      </w:r>
      <w:r>
        <w:rPr>
          <w:rFonts w:ascii="Times New Roman"/>
          <w:b/>
          <w:i w:val="false"/>
          <w:color w:val="000000"/>
        </w:rPr>
        <w:t>
ОГРАНИЧЕНИИ ИЛИ О ЛИШЕНИИ НЕСОВЕРШЕННОЛЕТНЕГО В ВОЗРАСТЕ ОТ</w:t>
      </w:r>
      <w:r>
        <w:br/>
      </w:r>
      <w:r>
        <w:rPr>
          <w:rFonts w:ascii="Times New Roman"/>
          <w:b/>
          <w:i w:val="false"/>
          <w:color w:val="000000"/>
        </w:rPr>
        <w:t>
ЧЕТЫРНАДЦАТИ ДО ВОСЕМНАДЦАТИ ЛЕТ ПРАВА САМОСТОЯТЕЛЬНО</w:t>
      </w:r>
      <w:r>
        <w:br/>
      </w:r>
      <w:r>
        <w:rPr>
          <w:rFonts w:ascii="Times New Roman"/>
          <w:b/>
          <w:i w:val="false"/>
          <w:color w:val="000000"/>
        </w:rPr>
        <w:t>
РАСПОРЯЖАТЬСЯ СВОИМИ ДОХОДАМИ</w:t>
      </w:r>
    </w:p>
    <w:p>
      <w:pPr>
        <w:spacing w:after="0"/>
        <w:ind w:left="0"/>
        <w:jc w:val="both"/>
      </w:pPr>
      <w:r>
        <w:rPr>
          <w:rFonts w:ascii="Times New Roman"/>
          <w:b/>
          <w:i w:val="false"/>
          <w:color w:val="000000"/>
          <w:sz w:val="28"/>
        </w:rPr>
        <w:t>      Статья 323. Подача заявления</w:t>
      </w:r>
    </w:p>
    <w:p>
      <w:pPr>
        <w:spacing w:after="0"/>
        <w:ind w:left="0"/>
        <w:jc w:val="both"/>
      </w:pPr>
      <w:r>
        <w:rPr>
          <w:rFonts w:ascii="Times New Roman"/>
          <w:b w:val="false"/>
          <w:i w:val="false"/>
          <w:color w:val="000000"/>
          <w:sz w:val="28"/>
        </w:rPr>
        <w:t>      1. Дело о признании гражданина ограниченно дееспособным вследствие злоупотребления спиртными напитками или наркотическими средствами, психотропными веществами, их аналогами может быть возбуждено по заявлению членов его семьи, прокурора, органа опеки и попечительства.</w:t>
      </w:r>
      <w:r>
        <w:br/>
      </w:r>
      <w:r>
        <w:rPr>
          <w:rFonts w:ascii="Times New Roman"/>
          <w:b w:val="false"/>
          <w:i w:val="false"/>
          <w:color w:val="000000"/>
          <w:sz w:val="28"/>
        </w:rPr>
        <w:t>
      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(родителей, детей, братьев, сестер), независимо от совместного с ним проживания, прокурора, органа опеки и попечительства, психиатрического (психоневрологического) лечебного учреждения.</w:t>
      </w:r>
      <w:r>
        <w:br/>
      </w:r>
      <w:r>
        <w:rPr>
          <w:rFonts w:ascii="Times New Roman"/>
          <w:b w:val="false"/>
          <w:i w:val="false"/>
          <w:color w:val="000000"/>
          <w:sz w:val="28"/>
        </w:rPr>
        <w:t>
      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может быть возбуждено на основании заявления родителей, усыновителей, попечителя либо органа, осуществляющего функции по опеке или попечительству или прокурора.</w:t>
      </w:r>
      <w:r>
        <w:br/>
      </w:r>
      <w:r>
        <w:rPr>
          <w:rFonts w:ascii="Times New Roman"/>
          <w:b w:val="false"/>
          <w:i w:val="false"/>
          <w:color w:val="000000"/>
          <w:sz w:val="28"/>
        </w:rPr>
        <w:t>
      4. Дело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w:t>
      </w:r>
      <w:r>
        <w:br/>
      </w:r>
      <w:r>
        <w:rPr>
          <w:rFonts w:ascii="Times New Roman"/>
          <w:b w:val="false"/>
          <w:i w:val="false"/>
          <w:color w:val="000000"/>
          <w:sz w:val="28"/>
        </w:rPr>
        <w:t>
      5. Заявление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лица, а если лицо помещено в психиатрическое (психоневрологическое) лечебное учреждение, то по месту нахождения этого учреждения.</w:t>
      </w:r>
    </w:p>
    <w:p>
      <w:pPr>
        <w:spacing w:after="0"/>
        <w:ind w:left="0"/>
        <w:jc w:val="both"/>
      </w:pPr>
      <w:r>
        <w:rPr>
          <w:rFonts w:ascii="Times New Roman"/>
          <w:b/>
          <w:i w:val="false"/>
          <w:color w:val="000000"/>
          <w:sz w:val="28"/>
        </w:rPr>
        <w:t>      Статья 324. Содержание заявления</w:t>
      </w:r>
    </w:p>
    <w:p>
      <w:pPr>
        <w:spacing w:after="0"/>
        <w:ind w:left="0"/>
        <w:jc w:val="both"/>
      </w:pPr>
      <w:r>
        <w:rPr>
          <w:rFonts w:ascii="Times New Roman"/>
          <w:b w:val="false"/>
          <w:i w:val="false"/>
          <w:color w:val="000000"/>
          <w:sz w:val="28"/>
        </w:rPr>
        <w:t>      1. В заявлении о признании гражданина ограниченно дееспособным должны быть изложены обстоятельства, свидетельствующие о том, что лицо, злоупотребляющее спиртными напитками или наркотическими средствами, психотропными веществами их аналогами, ставит свою семью в тяжелое материальное положение.</w:t>
      </w:r>
      <w:r>
        <w:br/>
      </w:r>
      <w:r>
        <w:rPr>
          <w:rFonts w:ascii="Times New Roman"/>
          <w:b w:val="false"/>
          <w:i w:val="false"/>
          <w:color w:val="000000"/>
          <w:sz w:val="28"/>
        </w:rPr>
        <w:t>
      2. В заявлении о признании гражданина недееспособным должны быть изложены обстоятельства, свидетельствующие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r>
        <w:br/>
      </w:r>
      <w:r>
        <w:rPr>
          <w:rFonts w:ascii="Times New Roman"/>
          <w:b w:val="false"/>
          <w:i w:val="false"/>
          <w:color w:val="000000"/>
          <w:sz w:val="28"/>
        </w:rPr>
        <w:t>
      3. В заявлении об ограничении или о лишении несовершеннолетнего в возрасте от четырнадцати или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pPr>
        <w:spacing w:after="0"/>
        <w:ind w:left="0"/>
        <w:jc w:val="both"/>
      </w:pPr>
      <w:r>
        <w:rPr>
          <w:rFonts w:ascii="Times New Roman"/>
          <w:b/>
          <w:i w:val="false"/>
          <w:color w:val="000000"/>
          <w:sz w:val="28"/>
        </w:rPr>
        <w:t>      Статья 325. Подготовка дела к судебному разбирательству</w:t>
      </w:r>
    </w:p>
    <w:p>
      <w:pPr>
        <w:spacing w:after="0"/>
        <w:ind w:left="0"/>
        <w:jc w:val="both"/>
      </w:pPr>
      <w:r>
        <w:rPr>
          <w:rFonts w:ascii="Times New Roman"/>
          <w:b w:val="false"/>
          <w:i w:val="false"/>
          <w:color w:val="000000"/>
          <w:sz w:val="28"/>
        </w:rPr>
        <w:t>      1. При подготовке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возбужденному делу.</w:t>
      </w:r>
      <w:r>
        <w:br/>
      </w:r>
      <w:r>
        <w:rPr>
          <w:rFonts w:ascii="Times New Roman"/>
          <w:b w:val="false"/>
          <w:i w:val="false"/>
          <w:color w:val="000000"/>
          <w:sz w:val="28"/>
        </w:rPr>
        <w:t>
      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r>
        <w:br/>
      </w:r>
      <w:r>
        <w:rPr>
          <w:rFonts w:ascii="Times New Roman"/>
          <w:b w:val="false"/>
          <w:i w:val="false"/>
          <w:color w:val="000000"/>
          <w:sz w:val="28"/>
        </w:rPr>
        <w:t>
      2. При наличии достаточных данных о психическом заболевании или психическом расстройстве, слабоумии или ином болезненном состоянии психики гражданина суд назначает для определения его психического состояния судебно-психиатрическую экспертизу.</w:t>
      </w:r>
      <w:r>
        <w:br/>
      </w:r>
      <w:r>
        <w:rPr>
          <w:rFonts w:ascii="Times New Roman"/>
          <w:b w:val="false"/>
          <w:i w:val="false"/>
          <w:color w:val="000000"/>
          <w:sz w:val="28"/>
        </w:rPr>
        <w:t>
      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p>
      <w:pPr>
        <w:spacing w:after="0"/>
        <w:ind w:left="0"/>
        <w:jc w:val="both"/>
      </w:pPr>
      <w:r>
        <w:rPr>
          <w:rFonts w:ascii="Times New Roman"/>
          <w:b/>
          <w:i w:val="false"/>
          <w:color w:val="000000"/>
          <w:sz w:val="28"/>
        </w:rPr>
        <w:t>      Статья 326. Рассмотрение заявления</w:t>
      </w:r>
    </w:p>
    <w:p>
      <w:pPr>
        <w:spacing w:after="0"/>
        <w:ind w:left="0"/>
        <w:jc w:val="both"/>
      </w:pPr>
      <w:r>
        <w:rPr>
          <w:rFonts w:ascii="Times New Roman"/>
          <w:b w:val="false"/>
          <w:i w:val="false"/>
          <w:color w:val="000000"/>
          <w:sz w:val="28"/>
        </w:rPr>
        <w:t>      1. Заявление о признании гражданина ограниченно дееспособным,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осуществляющего функции по опеке или попечительству.</w:t>
      </w:r>
      <w:r>
        <w:br/>
      </w:r>
      <w:r>
        <w:rPr>
          <w:rFonts w:ascii="Times New Roman"/>
          <w:b w:val="false"/>
          <w:i w:val="false"/>
          <w:color w:val="000000"/>
          <w:sz w:val="28"/>
        </w:rPr>
        <w:t>
      Гражданин, в отношении которого рассматривается дело о признании его недееспособным, должно быть вызвано в судебное заседание, если его присутствие в судебном заседании не создает опасности для его жизни или здоровья, либо для жизни или здоровья окружающих. Лицо вправе изложить свою позицию лично либо через представителей.</w:t>
      </w:r>
      <w:r>
        <w:br/>
      </w:r>
      <w:r>
        <w:rPr>
          <w:rFonts w:ascii="Times New Roman"/>
          <w:b w:val="false"/>
          <w:i w:val="false"/>
          <w:color w:val="000000"/>
          <w:sz w:val="28"/>
        </w:rPr>
        <w:t>
      Если личное участие гражданина в судебном заседании по делу о признании лица недееспособным создает опасность для его жизни или здоровья либо для жизни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r>
        <w:br/>
      </w:r>
      <w:r>
        <w:rPr>
          <w:rFonts w:ascii="Times New Roman"/>
          <w:b w:val="false"/>
          <w:i w:val="false"/>
          <w:color w:val="000000"/>
          <w:sz w:val="28"/>
        </w:rPr>
        <w:t>
      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p>
      <w:pPr>
        <w:spacing w:after="0"/>
        <w:ind w:left="0"/>
        <w:jc w:val="both"/>
      </w:pPr>
      <w:r>
        <w:rPr>
          <w:rFonts w:ascii="Times New Roman"/>
          <w:b/>
          <w:i w:val="false"/>
          <w:color w:val="000000"/>
          <w:sz w:val="28"/>
        </w:rPr>
        <w:t>      Статья 327. Решение суда по заявлению</w:t>
      </w:r>
    </w:p>
    <w:p>
      <w:pPr>
        <w:spacing w:after="0"/>
        <w:ind w:left="0"/>
        <w:jc w:val="both"/>
      </w:pPr>
      <w:r>
        <w:rPr>
          <w:rFonts w:ascii="Times New Roman"/>
          <w:b w:val="false"/>
          <w:i w:val="false"/>
          <w:color w:val="000000"/>
          <w:sz w:val="28"/>
        </w:rPr>
        <w:t>      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 об ограничении или о лишении несовершеннолетнего в возрасте от четырнадцатилетнего до восемнадцати лет права самостоятельно распоряжаться своим заработком, стипендией или иными доходами.</w:t>
      </w:r>
      <w:r>
        <w:br/>
      </w:r>
      <w:r>
        <w:rPr>
          <w:rFonts w:ascii="Times New Roman"/>
          <w:b w:val="false"/>
          <w:i w:val="false"/>
          <w:color w:val="000000"/>
          <w:sz w:val="28"/>
        </w:rPr>
        <w:t>
      2. Решение суда об ограничении дееспособности гражданина, а также об ограничении или о лишении несовершеннолетнего в возрасте от четырнадцатилетнего до восемнадцати лет права самостоятельно распоряжаться своим заработком, стипендией или иными доходами является основанием для назначения попечителя органом, осуществляющим функции по опеке или попечительству.</w:t>
      </w:r>
      <w:r>
        <w:br/>
      </w:r>
      <w:r>
        <w:rPr>
          <w:rFonts w:ascii="Times New Roman"/>
          <w:b w:val="false"/>
          <w:i w:val="false"/>
          <w:color w:val="000000"/>
          <w:sz w:val="28"/>
        </w:rPr>
        <w:t>
      3. Решение суда о признании гражданина недееспособным, является основанием для назначения опекуна органом опеки и попечительства.</w:t>
      </w:r>
      <w:r>
        <w:br/>
      </w:r>
      <w:r>
        <w:rPr>
          <w:rFonts w:ascii="Times New Roman"/>
          <w:b w:val="false"/>
          <w:i w:val="false"/>
          <w:color w:val="000000"/>
          <w:sz w:val="28"/>
        </w:rPr>
        <w:t>
      4. Орган опеки и попечительства обязан в десятидневный срок сообщить суду о назначении ограниченно дееспособному или недееспособному гражданину попечителя или опекуна.</w:t>
      </w:r>
      <w:r>
        <w:br/>
      </w:r>
      <w:r>
        <w:rPr>
          <w:rFonts w:ascii="Times New Roman"/>
          <w:b w:val="false"/>
          <w:i w:val="false"/>
          <w:color w:val="000000"/>
          <w:sz w:val="28"/>
        </w:rPr>
        <w:t>
      5. Гражданин, признанный недееспособным или ограничено дееспособным, вправе обжаловать решение суда в порядке, предусмотренном настоящим Кодексом.</w:t>
      </w:r>
    </w:p>
    <w:p>
      <w:pPr>
        <w:spacing w:after="0"/>
        <w:ind w:left="0"/>
        <w:jc w:val="both"/>
      </w:pPr>
      <w:r>
        <w:rPr>
          <w:rFonts w:ascii="Times New Roman"/>
          <w:b/>
          <w:i w:val="false"/>
          <w:color w:val="000000"/>
          <w:sz w:val="28"/>
        </w:rPr>
        <w:t>      Статья 328. Признание гражданина дееспособным</w:t>
      </w:r>
    </w:p>
    <w:p>
      <w:pPr>
        <w:spacing w:after="0"/>
        <w:ind w:left="0"/>
        <w:jc w:val="both"/>
      </w:pPr>
      <w:r>
        <w:rPr>
          <w:rFonts w:ascii="Times New Roman"/>
          <w:b w:val="false"/>
          <w:i w:val="false"/>
          <w:color w:val="000000"/>
          <w:sz w:val="28"/>
        </w:rPr>
        <w:t>      1. В случае, предусмотренном пунктом вторым статьи 22 Гражданского кодекса Республики Казахстан, суд по заявлению самого гражданина, члена его семьи,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отмене ограничения или о лишения несовершеннолетнего в возрасте от четырнадцатилетнего до восемнадцати лет права самостоятельно распоряжаться своим заработком, стипендией или иными доходами. На основании решения суда отменяется установленное над ним попечительство.</w:t>
      </w:r>
      <w:r>
        <w:br/>
      </w:r>
      <w:r>
        <w:rPr>
          <w:rFonts w:ascii="Times New Roman"/>
          <w:b w:val="false"/>
          <w:i w:val="false"/>
          <w:color w:val="000000"/>
          <w:sz w:val="28"/>
        </w:rPr>
        <w:t>
      2. В случаях, предусмотренных </w:t>
      </w:r>
      <w:r>
        <w:rPr>
          <w:rFonts w:ascii="Times New Roman"/>
          <w:b w:val="false"/>
          <w:i w:val="false"/>
          <w:color w:val="000000"/>
          <w:sz w:val="28"/>
        </w:rPr>
        <w:t>статьей 26</w:t>
      </w:r>
      <w:r>
        <w:rPr>
          <w:rFonts w:ascii="Times New Roman"/>
          <w:b w:val="false"/>
          <w:i w:val="false"/>
          <w:color w:val="000000"/>
          <w:sz w:val="28"/>
        </w:rPr>
        <w:t xml:space="preserve"> Гражданского кодекса Республики Казахстан, суд по заявлению опекуна, психиатрического лечебного учреждения, члена семьи, прокурора, психиатрического (психоневрологического) учреждения, органа, осуществляющего функции по опеке или попечительству,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w:t>
      </w:r>
    </w:p>
    <w:p>
      <w:pPr>
        <w:spacing w:after="0"/>
        <w:ind w:left="0"/>
        <w:jc w:val="left"/>
      </w:pPr>
      <w:r>
        <w:rPr>
          <w:rFonts w:ascii="Times New Roman"/>
          <w:b/>
          <w:i w:val="false"/>
          <w:color w:val="000000"/>
        </w:rPr>
        <w:t xml:space="preserve"> Глава 36. ПРОИЗВОДСТВО ОБ ОБЪЯВЛЕНИИ НЕСОВЕРШЕННОЛЕТНЕГО</w:t>
      </w:r>
      <w:r>
        <w:br/>
      </w:r>
      <w:r>
        <w:rPr>
          <w:rFonts w:ascii="Times New Roman"/>
          <w:b/>
          <w:i w:val="false"/>
          <w:color w:val="000000"/>
        </w:rPr>
        <w:t>
ПОЛНОСТЬЮ ДЕЕСПОСОБНЫМ (ЭМАНСИПАЦИЯ)</w:t>
      </w:r>
    </w:p>
    <w:p>
      <w:pPr>
        <w:spacing w:after="0"/>
        <w:ind w:left="0"/>
        <w:jc w:val="both"/>
      </w:pPr>
      <w:r>
        <w:rPr>
          <w:rFonts w:ascii="Times New Roman"/>
          <w:b/>
          <w:i w:val="false"/>
          <w:color w:val="000000"/>
          <w:sz w:val="28"/>
        </w:rPr>
        <w:t>      Статья 329. Подача заявления об объявлении</w:t>
      </w:r>
      <w:r>
        <w:br/>
      </w:r>
      <w:r>
        <w:rPr>
          <w:rFonts w:ascii="Times New Roman"/>
          <w:b w:val="false"/>
          <w:i w:val="false"/>
          <w:color w:val="000000"/>
          <w:sz w:val="28"/>
        </w:rPr>
        <w:t>
</w:t>
      </w:r>
      <w:r>
        <w:rPr>
          <w:rFonts w:ascii="Times New Roman"/>
          <w:b/>
          <w:i w:val="false"/>
          <w:color w:val="000000"/>
          <w:sz w:val="28"/>
        </w:rPr>
        <w:t>                  несовершеннолетнего полностью дееспособным</w:t>
      </w:r>
    </w:p>
    <w:p>
      <w:pPr>
        <w:spacing w:after="0"/>
        <w:ind w:left="0"/>
        <w:jc w:val="both"/>
      </w:pPr>
      <w:r>
        <w:rPr>
          <w:rFonts w:ascii="Times New Roman"/>
          <w:b w:val="false"/>
          <w:i w:val="false"/>
          <w:color w:val="000000"/>
          <w:sz w:val="28"/>
        </w:rPr>
        <w:t>      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r>
        <w:rPr>
          <w:rFonts w:ascii="Times New Roman"/>
          <w:b w:val="false"/>
          <w:i w:val="false"/>
          <w:color w:val="000000"/>
          <w:sz w:val="28"/>
        </w:rPr>
        <w:t>статьей 22-1</w:t>
      </w:r>
      <w:r>
        <w:rPr>
          <w:rFonts w:ascii="Times New Roman"/>
          <w:b w:val="false"/>
          <w:i w:val="false"/>
          <w:color w:val="000000"/>
          <w:sz w:val="28"/>
        </w:rPr>
        <w:t xml:space="preserve"> Гражданского кодекса Республики Казахстан.</w:t>
      </w:r>
      <w:r>
        <w:br/>
      </w:r>
      <w:r>
        <w:rPr>
          <w:rFonts w:ascii="Times New Roman"/>
          <w:b w:val="false"/>
          <w:i w:val="false"/>
          <w:color w:val="000000"/>
          <w:sz w:val="28"/>
        </w:rPr>
        <w:t>
      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pPr>
        <w:spacing w:after="0"/>
        <w:ind w:left="0"/>
        <w:jc w:val="both"/>
      </w:pPr>
      <w:r>
        <w:rPr>
          <w:rFonts w:ascii="Times New Roman"/>
          <w:b/>
          <w:i w:val="false"/>
          <w:color w:val="000000"/>
          <w:sz w:val="28"/>
        </w:rPr>
        <w:t>      Статья 330. Рассмотрение заявления об объявлении</w:t>
      </w:r>
      <w:r>
        <w:br/>
      </w:r>
      <w:r>
        <w:rPr>
          <w:rFonts w:ascii="Times New Roman"/>
          <w:b w:val="false"/>
          <w:i w:val="false"/>
          <w:color w:val="000000"/>
          <w:sz w:val="28"/>
        </w:rPr>
        <w:t>
</w:t>
      </w:r>
      <w:r>
        <w:rPr>
          <w:rFonts w:ascii="Times New Roman"/>
          <w:b/>
          <w:i w:val="false"/>
          <w:color w:val="000000"/>
          <w:sz w:val="28"/>
        </w:rPr>
        <w:t>                  несовершеннолетнего полностью дееспособным</w:t>
      </w:r>
    </w:p>
    <w:p>
      <w:pPr>
        <w:spacing w:after="0"/>
        <w:ind w:left="0"/>
        <w:jc w:val="both"/>
      </w:pPr>
      <w:r>
        <w:rPr>
          <w:rFonts w:ascii="Times New Roman"/>
          <w:b w:val="false"/>
          <w:i w:val="false"/>
          <w:color w:val="000000"/>
          <w:sz w:val="28"/>
        </w:rPr>
        <w:t>      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pPr>
        <w:spacing w:after="0"/>
        <w:ind w:left="0"/>
        <w:jc w:val="both"/>
      </w:pPr>
      <w:r>
        <w:rPr>
          <w:rFonts w:ascii="Times New Roman"/>
          <w:b/>
          <w:i w:val="false"/>
          <w:color w:val="000000"/>
          <w:sz w:val="28"/>
        </w:rPr>
        <w:t>      Статья 331. Решение суда по заявлению об объявлении</w:t>
      </w:r>
      <w:r>
        <w:br/>
      </w:r>
      <w:r>
        <w:rPr>
          <w:rFonts w:ascii="Times New Roman"/>
          <w:b w:val="false"/>
          <w:i w:val="false"/>
          <w:color w:val="000000"/>
          <w:sz w:val="28"/>
        </w:rPr>
        <w:t>
</w:t>
      </w:r>
      <w:r>
        <w:rPr>
          <w:rFonts w:ascii="Times New Roman"/>
          <w:b/>
          <w:i w:val="false"/>
          <w:color w:val="000000"/>
          <w:sz w:val="28"/>
        </w:rPr>
        <w:t>                  несовершеннолетнего полностью дееспособным</w:t>
      </w:r>
    </w:p>
    <w:p>
      <w:pPr>
        <w:spacing w:after="0"/>
        <w:ind w:left="0"/>
        <w:jc w:val="both"/>
      </w:pPr>
      <w:r>
        <w:rPr>
          <w:rFonts w:ascii="Times New Roman"/>
          <w:b w:val="false"/>
          <w:i w:val="false"/>
          <w:color w:val="000000"/>
          <w:sz w:val="28"/>
        </w:rPr>
        <w:t>      1. Суд, рассмотрев по существу заявление об объявлении несовершеннолетнего полностью дееспособным, принимает решение, которым удовлетворяет или отказывает в удовлетворении заявителя.</w:t>
      </w:r>
      <w:r>
        <w:br/>
      </w:r>
      <w:r>
        <w:rPr>
          <w:rFonts w:ascii="Times New Roman"/>
          <w:b w:val="false"/>
          <w:i w:val="false"/>
          <w:color w:val="000000"/>
          <w:sz w:val="28"/>
        </w:rPr>
        <w:t>
      2. При удовлетворении заявления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pPr>
        <w:spacing w:after="0"/>
        <w:ind w:left="0"/>
        <w:jc w:val="left"/>
      </w:pPr>
      <w:r>
        <w:rPr>
          <w:rFonts w:ascii="Times New Roman"/>
          <w:b/>
          <w:i w:val="false"/>
          <w:color w:val="000000"/>
        </w:rPr>
        <w:t xml:space="preserve"> Глава 37. ПРОИЗВОДСТВО О НАПРАВЛЕНИИ НЕСОВЕРШЕННОЛЕТНИХ</w:t>
      </w:r>
      <w:r>
        <w:br/>
      </w:r>
      <w:r>
        <w:rPr>
          <w:rFonts w:ascii="Times New Roman"/>
          <w:b/>
          <w:i w:val="false"/>
          <w:color w:val="000000"/>
        </w:rPr>
        <w:t>
В СПЕЦИАЛЬНЫЕ ОРГАНИЗАЦИИ ОБРАЗОВАНИЯ ДЛЯ ДЕТЕЙ С ДЕВИАНТНЫМ</w:t>
      </w:r>
      <w:r>
        <w:br/>
      </w:r>
      <w:r>
        <w:rPr>
          <w:rFonts w:ascii="Times New Roman"/>
          <w:b/>
          <w:i w:val="false"/>
          <w:color w:val="000000"/>
        </w:rPr>
        <w:t>
ПОВЕДЕНИЕМ ИЛИ ОРГАНИЗАЦИЮ С ОСОБЫМ РЕЖИМОМ СОДЕРЖАНИЯ</w:t>
      </w:r>
    </w:p>
    <w:p>
      <w:pPr>
        <w:spacing w:after="0"/>
        <w:ind w:left="0"/>
        <w:jc w:val="both"/>
      </w:pPr>
      <w:r>
        <w:rPr>
          <w:rFonts w:ascii="Times New Roman"/>
          <w:b/>
          <w:i w:val="false"/>
          <w:color w:val="000000"/>
          <w:sz w:val="28"/>
        </w:rPr>
        <w:t>      Статья 332. Помещение несовершеннолетнего в специальную</w:t>
      </w:r>
      <w:r>
        <w:br/>
      </w:r>
      <w:r>
        <w:rPr>
          <w:rFonts w:ascii="Times New Roman"/>
          <w:b w:val="false"/>
          <w:i w:val="false"/>
          <w:color w:val="000000"/>
          <w:sz w:val="28"/>
        </w:rPr>
        <w:t>
</w:t>
      </w:r>
      <w:r>
        <w:rPr>
          <w:rFonts w:ascii="Times New Roman"/>
          <w:b/>
          <w:i w:val="false"/>
          <w:color w:val="000000"/>
          <w:sz w:val="28"/>
        </w:rPr>
        <w:t>                  организацию образования для детей с</w:t>
      </w:r>
      <w:r>
        <w:br/>
      </w:r>
      <w:r>
        <w:rPr>
          <w:rFonts w:ascii="Times New Roman"/>
          <w:b w:val="false"/>
          <w:i w:val="false"/>
          <w:color w:val="000000"/>
          <w:sz w:val="28"/>
        </w:rPr>
        <w:t>
</w:t>
      </w:r>
      <w:r>
        <w:rPr>
          <w:rFonts w:ascii="Times New Roman"/>
          <w:b/>
          <w:i w:val="false"/>
          <w:color w:val="000000"/>
          <w:sz w:val="28"/>
        </w:rPr>
        <w:t>                  девиантным поведением или организацию с</w:t>
      </w:r>
      <w:r>
        <w:br/>
      </w:r>
      <w:r>
        <w:rPr>
          <w:rFonts w:ascii="Times New Roman"/>
          <w:b w:val="false"/>
          <w:i w:val="false"/>
          <w:color w:val="000000"/>
          <w:sz w:val="28"/>
        </w:rPr>
        <w:t>
</w:t>
      </w:r>
      <w:r>
        <w:rPr>
          <w:rFonts w:ascii="Times New Roman"/>
          <w:b/>
          <w:i w:val="false"/>
          <w:color w:val="000000"/>
          <w:sz w:val="28"/>
        </w:rPr>
        <w:t>                  особым режимом содержания</w:t>
      </w:r>
    </w:p>
    <w:p>
      <w:pPr>
        <w:spacing w:after="0"/>
        <w:ind w:left="0"/>
        <w:jc w:val="both"/>
      </w:pPr>
      <w:r>
        <w:rPr>
          <w:rFonts w:ascii="Times New Roman"/>
          <w:b w:val="false"/>
          <w:i w:val="false"/>
          <w:color w:val="000000"/>
          <w:sz w:val="28"/>
        </w:rPr>
        <w:t>      1. Заявление о помещении несовершеннолетнего в специальную организацию образования для детей с девиантным поведением или организацию с особым режимом содержания подается органом, осуществляющим функции по опеке или попечительству, органом внутренних дел в специализированный межрайонный суд по делам несовершеннолетних по месту жительства (нахождения) ребенка.</w:t>
      </w:r>
      <w:r>
        <w:br/>
      </w:r>
      <w:r>
        <w:rPr>
          <w:rFonts w:ascii="Times New Roman"/>
          <w:b w:val="false"/>
          <w:i w:val="false"/>
          <w:color w:val="000000"/>
          <w:sz w:val="28"/>
        </w:rPr>
        <w:t>
      2. В заявлении о помещении несовершеннолетнего в специальную организацию образования для детей с девиантным поведением или организацию с особым режимом содержания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для детей с девиантным поведением или организацию с особым режимом содержания и об отсутствии у несовершеннолетнего заболевания, препятствующего его содержанию и обучению в указанной организации образования.</w:t>
      </w:r>
    </w:p>
    <w:p>
      <w:pPr>
        <w:spacing w:after="0"/>
        <w:ind w:left="0"/>
        <w:jc w:val="both"/>
      </w:pPr>
      <w:r>
        <w:rPr>
          <w:rFonts w:ascii="Times New Roman"/>
          <w:b/>
          <w:i w:val="false"/>
          <w:color w:val="000000"/>
          <w:sz w:val="28"/>
        </w:rPr>
        <w:t>      Статья 333. Рассмотрение заявления о помещении</w:t>
      </w:r>
      <w:r>
        <w:br/>
      </w:r>
      <w:r>
        <w:rPr>
          <w:rFonts w:ascii="Times New Roman"/>
          <w:b w:val="false"/>
          <w:i w:val="false"/>
          <w:color w:val="000000"/>
          <w:sz w:val="28"/>
        </w:rPr>
        <w:t>
</w:t>
      </w:r>
      <w:r>
        <w:rPr>
          <w:rFonts w:ascii="Times New Roman"/>
          <w:b/>
          <w:i w:val="false"/>
          <w:color w:val="000000"/>
          <w:sz w:val="28"/>
        </w:rPr>
        <w:t>                  несовершеннолетнего в специальную организацию</w:t>
      </w:r>
      <w:r>
        <w:br/>
      </w:r>
      <w:r>
        <w:rPr>
          <w:rFonts w:ascii="Times New Roman"/>
          <w:b w:val="false"/>
          <w:i w:val="false"/>
          <w:color w:val="000000"/>
          <w:sz w:val="28"/>
        </w:rPr>
        <w:t>
</w:t>
      </w:r>
      <w:r>
        <w:rPr>
          <w:rFonts w:ascii="Times New Roman"/>
          <w:b/>
          <w:i w:val="false"/>
          <w:color w:val="000000"/>
          <w:sz w:val="28"/>
        </w:rPr>
        <w:t>                  образования для детей с девиантным поведением</w:t>
      </w:r>
      <w:r>
        <w:br/>
      </w:r>
      <w:r>
        <w:rPr>
          <w:rFonts w:ascii="Times New Roman"/>
          <w:b w:val="false"/>
          <w:i w:val="false"/>
          <w:color w:val="000000"/>
          <w:sz w:val="28"/>
        </w:rPr>
        <w:t>
</w:t>
      </w:r>
      <w:r>
        <w:rPr>
          <w:rFonts w:ascii="Times New Roman"/>
          <w:b/>
          <w:i w:val="false"/>
          <w:color w:val="000000"/>
          <w:sz w:val="28"/>
        </w:rPr>
        <w:t>                  или организацию с особым режимом содержания</w:t>
      </w:r>
    </w:p>
    <w:p>
      <w:pPr>
        <w:spacing w:after="0"/>
        <w:ind w:left="0"/>
        <w:jc w:val="both"/>
      </w:pPr>
      <w:r>
        <w:rPr>
          <w:rFonts w:ascii="Times New Roman"/>
          <w:b w:val="false"/>
          <w:i w:val="false"/>
          <w:color w:val="000000"/>
          <w:sz w:val="28"/>
        </w:rPr>
        <w:t>      1. В суд вызываются несовершеннолетний, его законные представители, представители органа, осуществляющего функции по опеке или попечительству, а также иные лица по усмотрению суда.</w:t>
      </w:r>
      <w:r>
        <w:br/>
      </w:r>
      <w:r>
        <w:rPr>
          <w:rFonts w:ascii="Times New Roman"/>
          <w:b w:val="false"/>
          <w:i w:val="false"/>
          <w:color w:val="000000"/>
          <w:sz w:val="28"/>
        </w:rPr>
        <w:t>
      2. Участие прокурора в рассмотрении заявления о помещении несовершеннолетнего в специальную организацию образования для детей с девиантным поведением или организацию с особым режимом содержания является обязательным.</w:t>
      </w:r>
      <w:r>
        <w:br/>
      </w:r>
      <w:r>
        <w:rPr>
          <w:rFonts w:ascii="Times New Roman"/>
          <w:b w:val="false"/>
          <w:i w:val="false"/>
          <w:color w:val="000000"/>
          <w:sz w:val="28"/>
        </w:rPr>
        <w:t>
      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p>
      <w:pPr>
        <w:spacing w:after="0"/>
        <w:ind w:left="0"/>
        <w:jc w:val="both"/>
      </w:pPr>
      <w:r>
        <w:rPr>
          <w:rFonts w:ascii="Times New Roman"/>
          <w:b/>
          <w:i w:val="false"/>
          <w:color w:val="000000"/>
          <w:sz w:val="28"/>
        </w:rPr>
        <w:t>      Статья 334. Решение суда по заявлению о помещении</w:t>
      </w:r>
      <w:r>
        <w:br/>
      </w:r>
      <w:r>
        <w:rPr>
          <w:rFonts w:ascii="Times New Roman"/>
          <w:b w:val="false"/>
          <w:i w:val="false"/>
          <w:color w:val="000000"/>
          <w:sz w:val="28"/>
        </w:rPr>
        <w:t>
</w:t>
      </w:r>
      <w:r>
        <w:rPr>
          <w:rFonts w:ascii="Times New Roman"/>
          <w:b/>
          <w:i w:val="false"/>
          <w:color w:val="000000"/>
          <w:sz w:val="28"/>
        </w:rPr>
        <w:t>                  несовершеннолетнего в специальную организацию</w:t>
      </w:r>
      <w:r>
        <w:br/>
      </w:r>
      <w:r>
        <w:rPr>
          <w:rFonts w:ascii="Times New Roman"/>
          <w:b w:val="false"/>
          <w:i w:val="false"/>
          <w:color w:val="000000"/>
          <w:sz w:val="28"/>
        </w:rPr>
        <w:t>
</w:t>
      </w:r>
      <w:r>
        <w:rPr>
          <w:rFonts w:ascii="Times New Roman"/>
          <w:b/>
          <w:i w:val="false"/>
          <w:color w:val="000000"/>
          <w:sz w:val="28"/>
        </w:rPr>
        <w:t>                  образования для детей с девиантным поведением</w:t>
      </w:r>
      <w:r>
        <w:br/>
      </w:r>
      <w:r>
        <w:rPr>
          <w:rFonts w:ascii="Times New Roman"/>
          <w:b w:val="false"/>
          <w:i w:val="false"/>
          <w:color w:val="000000"/>
          <w:sz w:val="28"/>
        </w:rPr>
        <w:t>
</w:t>
      </w:r>
      <w:r>
        <w:rPr>
          <w:rFonts w:ascii="Times New Roman"/>
          <w:b/>
          <w:i w:val="false"/>
          <w:color w:val="000000"/>
          <w:sz w:val="28"/>
        </w:rPr>
        <w:t>                  или организацию с особым режимом содержания</w:t>
      </w:r>
    </w:p>
    <w:p>
      <w:pPr>
        <w:spacing w:after="0"/>
        <w:ind w:left="0"/>
        <w:jc w:val="both"/>
      </w:pPr>
      <w:r>
        <w:rPr>
          <w:rFonts w:ascii="Times New Roman"/>
          <w:b w:val="false"/>
          <w:i w:val="false"/>
          <w:color w:val="000000"/>
          <w:sz w:val="28"/>
        </w:rPr>
        <w:t>      1. Рассмотрев заявление о помещении несовершеннолетнего в специальную организацию образования для детей с девиантным поведением или организацию с особым режимом содержания по существу, судья выносит решение, которым отклоняет либо удовлетворяет заявление органа, осуществляющего функции по опеке или попечительству.</w:t>
      </w:r>
      <w:r>
        <w:br/>
      </w:r>
      <w:r>
        <w:rPr>
          <w:rFonts w:ascii="Times New Roman"/>
          <w:b w:val="false"/>
          <w:i w:val="false"/>
          <w:color w:val="000000"/>
          <w:sz w:val="28"/>
        </w:rPr>
        <w:t>
      2. Решение об удовлетворении заявления является основанием для помещения несовершеннолетнего в специальную организацию образования для детей с девиантным поведением или организацию с особым режимом содержания.</w:t>
      </w:r>
      <w:r>
        <w:br/>
      </w:r>
      <w:r>
        <w:rPr>
          <w:rFonts w:ascii="Times New Roman"/>
          <w:b w:val="false"/>
          <w:i w:val="false"/>
          <w:color w:val="000000"/>
          <w:sz w:val="28"/>
        </w:rPr>
        <w:t>
      3. Срок пребывания несовершеннолетнего в специальной организации образования для детей с девиантным поведением или организацию с особым режимом содержания исчисляется со дня вступления решения в законную силу.</w:t>
      </w:r>
    </w:p>
    <w:p>
      <w:pPr>
        <w:spacing w:after="0"/>
        <w:ind w:left="0"/>
        <w:jc w:val="left"/>
      </w:pPr>
      <w:r>
        <w:rPr>
          <w:rFonts w:ascii="Times New Roman"/>
          <w:b/>
          <w:i w:val="false"/>
          <w:color w:val="000000"/>
        </w:rPr>
        <w:t xml:space="preserve"> Глава 38. ПРОИЗВОДСТВО О ПРИНУДИТЕЛЬНОЙ ГОСПИТАЛИЗАЦИИ</w:t>
      </w:r>
      <w:r>
        <w:br/>
      </w:r>
      <w:r>
        <w:rPr>
          <w:rFonts w:ascii="Times New Roman"/>
          <w:b/>
          <w:i w:val="false"/>
          <w:color w:val="000000"/>
        </w:rPr>
        <w:t>
ГРАЖДАНИНА В ПСИХИАТРИЧЕСКИЙ СТАЦИОНАР</w:t>
      </w:r>
    </w:p>
    <w:p>
      <w:pPr>
        <w:spacing w:after="0"/>
        <w:ind w:left="0"/>
        <w:jc w:val="both"/>
      </w:pPr>
      <w:r>
        <w:rPr>
          <w:rFonts w:ascii="Times New Roman"/>
          <w:b/>
          <w:i w:val="false"/>
          <w:color w:val="000000"/>
          <w:sz w:val="28"/>
        </w:rPr>
        <w:t>      Статья 335. Подача заявления о принудительной</w:t>
      </w:r>
      <w:r>
        <w:br/>
      </w:r>
      <w:r>
        <w:rPr>
          <w:rFonts w:ascii="Times New Roman"/>
          <w:b w:val="false"/>
          <w:i w:val="false"/>
          <w:color w:val="000000"/>
          <w:sz w:val="28"/>
        </w:rPr>
        <w:t>
</w:t>
      </w:r>
      <w:r>
        <w:rPr>
          <w:rFonts w:ascii="Times New Roman"/>
          <w:b/>
          <w:i w:val="false"/>
          <w:color w:val="000000"/>
          <w:sz w:val="28"/>
        </w:rPr>
        <w:t>                  госпитализации гражданина в психиатрический</w:t>
      </w:r>
      <w:r>
        <w:br/>
      </w:r>
      <w:r>
        <w:rPr>
          <w:rFonts w:ascii="Times New Roman"/>
          <w:b w:val="false"/>
          <w:i w:val="false"/>
          <w:color w:val="000000"/>
          <w:sz w:val="28"/>
        </w:rPr>
        <w:t>
</w:t>
      </w:r>
      <w:r>
        <w:rPr>
          <w:rFonts w:ascii="Times New Roman"/>
          <w:b/>
          <w:i w:val="false"/>
          <w:color w:val="000000"/>
          <w:sz w:val="28"/>
        </w:rPr>
        <w:t>                  стационар</w:t>
      </w:r>
    </w:p>
    <w:p>
      <w:pPr>
        <w:spacing w:after="0"/>
        <w:ind w:left="0"/>
        <w:jc w:val="both"/>
      </w:pPr>
      <w:r>
        <w:rPr>
          <w:rFonts w:ascii="Times New Roman"/>
          <w:b w:val="false"/>
          <w:i w:val="false"/>
          <w:color w:val="000000"/>
          <w:sz w:val="28"/>
        </w:rPr>
        <w:t>      1. Заявление о принудительной госпитализации гражданина в психиатрический стационар без его согласия, подается представителем медицинской организации, оказывающей психиатрическую помощь в стационарных условиях в суд по месту нахождения психиатрической организации.</w:t>
      </w:r>
      <w:r>
        <w:br/>
      </w:r>
      <w:r>
        <w:rPr>
          <w:rFonts w:ascii="Times New Roman"/>
          <w:b w:val="false"/>
          <w:i w:val="false"/>
          <w:color w:val="000000"/>
          <w:sz w:val="28"/>
        </w:rPr>
        <w:t>
      2. К заявлению, в котором должны быть указаны предусмотренные законом основания для принудительной госпитализации гражданина в психиатрический стационар, прилагается мотивированное заключение комиссии врачей-психиатров психиатрической организации, принявшей решение об обоснованности госпитализации лица в психиатрический стационар и его лечении.</w:t>
      </w:r>
    </w:p>
    <w:p>
      <w:pPr>
        <w:spacing w:after="0"/>
        <w:ind w:left="0"/>
        <w:jc w:val="both"/>
      </w:pPr>
      <w:r>
        <w:rPr>
          <w:rFonts w:ascii="Times New Roman"/>
          <w:b/>
          <w:i w:val="false"/>
          <w:color w:val="000000"/>
          <w:sz w:val="28"/>
        </w:rPr>
        <w:t>      Статья 336. Срок подачи заявления о принудительной</w:t>
      </w:r>
      <w:r>
        <w:br/>
      </w:r>
      <w:r>
        <w:rPr>
          <w:rFonts w:ascii="Times New Roman"/>
          <w:b w:val="false"/>
          <w:i w:val="false"/>
          <w:color w:val="000000"/>
          <w:sz w:val="28"/>
        </w:rPr>
        <w:t>
</w:t>
      </w:r>
      <w:r>
        <w:rPr>
          <w:rFonts w:ascii="Times New Roman"/>
          <w:b/>
          <w:i w:val="false"/>
          <w:color w:val="000000"/>
          <w:sz w:val="28"/>
        </w:rPr>
        <w:t>                  госпитализации гражданина в психиатрический</w:t>
      </w:r>
      <w:r>
        <w:br/>
      </w:r>
      <w:r>
        <w:rPr>
          <w:rFonts w:ascii="Times New Roman"/>
          <w:b w:val="false"/>
          <w:i w:val="false"/>
          <w:color w:val="000000"/>
          <w:sz w:val="28"/>
        </w:rPr>
        <w:t>
</w:t>
      </w:r>
      <w:r>
        <w:rPr>
          <w:rFonts w:ascii="Times New Roman"/>
          <w:b/>
          <w:i w:val="false"/>
          <w:color w:val="000000"/>
          <w:sz w:val="28"/>
        </w:rPr>
        <w:t>                  стационар</w:t>
      </w:r>
    </w:p>
    <w:p>
      <w:pPr>
        <w:spacing w:after="0"/>
        <w:ind w:left="0"/>
        <w:jc w:val="both"/>
      </w:pPr>
      <w:r>
        <w:rPr>
          <w:rFonts w:ascii="Times New Roman"/>
          <w:b w:val="false"/>
          <w:i w:val="false"/>
          <w:color w:val="000000"/>
          <w:sz w:val="28"/>
        </w:rPr>
        <w:t>      1. Заявление о принудительной госпитализации гражданина в психиатрический стационар подается в суд не позднее 72 часов с момента помещения лица в психиатрический стационар.</w:t>
      </w:r>
      <w:r>
        <w:br/>
      </w:r>
      <w:r>
        <w:rPr>
          <w:rFonts w:ascii="Times New Roman"/>
          <w:b w:val="false"/>
          <w:i w:val="false"/>
          <w:color w:val="000000"/>
          <w:sz w:val="28"/>
        </w:rPr>
        <w:t>
      Принудительная госпитализация гражданина в психиатрический стационар до вынесения судом решения допускается исключительно в целях недопущения последствий, предусмотренных подпунктами 2), 3), 4) </w:t>
      </w:r>
      <w:r>
        <w:rPr>
          <w:rFonts w:ascii="Times New Roman"/>
          <w:b w:val="false"/>
          <w:i w:val="false"/>
          <w:color w:val="000000"/>
          <w:sz w:val="28"/>
        </w:rPr>
        <w:t>пункта 1</w:t>
      </w:r>
      <w:r>
        <w:rPr>
          <w:rFonts w:ascii="Times New Roman"/>
          <w:b w:val="false"/>
          <w:i w:val="false"/>
          <w:color w:val="000000"/>
          <w:sz w:val="28"/>
        </w:rPr>
        <w:t xml:space="preserve"> статьи 94 Кодекса Республики Казахстан «О здоровье народа и системе здравоохранения».</w:t>
      </w:r>
      <w:r>
        <w:br/>
      </w:r>
      <w:r>
        <w:rPr>
          <w:rFonts w:ascii="Times New Roman"/>
          <w:b w:val="false"/>
          <w:i w:val="false"/>
          <w:color w:val="000000"/>
          <w:sz w:val="28"/>
        </w:rPr>
        <w:t>
      По каждому случаю принудительной госпитализации без решения суда администрация психиатрической организации в течение 72 часов с момента помещения гражданина в психиатрический стационар направляет прокурору письменное уведомление.</w:t>
      </w:r>
      <w:r>
        <w:br/>
      </w:r>
      <w:r>
        <w:rPr>
          <w:rFonts w:ascii="Times New Roman"/>
          <w:b w:val="false"/>
          <w:i w:val="false"/>
          <w:color w:val="000000"/>
          <w:sz w:val="28"/>
        </w:rPr>
        <w:t>
      2. Возбуждая дело, судья одновременно продлевает пребывание гражданина в психиатрическом стационаре на срок, необходимый для рассмотрения заявления в суде.</w:t>
      </w:r>
    </w:p>
    <w:p>
      <w:pPr>
        <w:spacing w:after="0"/>
        <w:ind w:left="0"/>
        <w:jc w:val="both"/>
      </w:pPr>
      <w:r>
        <w:rPr>
          <w:rFonts w:ascii="Times New Roman"/>
          <w:b/>
          <w:i w:val="false"/>
          <w:color w:val="000000"/>
          <w:sz w:val="28"/>
        </w:rPr>
        <w:t>      Статья 337. Рассмотрение заявления о принудительной</w:t>
      </w:r>
      <w:r>
        <w:br/>
      </w:r>
      <w:r>
        <w:rPr>
          <w:rFonts w:ascii="Times New Roman"/>
          <w:b w:val="false"/>
          <w:i w:val="false"/>
          <w:color w:val="000000"/>
          <w:sz w:val="28"/>
        </w:rPr>
        <w:t>
</w:t>
      </w:r>
      <w:r>
        <w:rPr>
          <w:rFonts w:ascii="Times New Roman"/>
          <w:b/>
          <w:i w:val="false"/>
          <w:color w:val="000000"/>
          <w:sz w:val="28"/>
        </w:rPr>
        <w:t>                  госпитализации гражданина в психиатрический</w:t>
      </w:r>
      <w:r>
        <w:br/>
      </w:r>
      <w:r>
        <w:rPr>
          <w:rFonts w:ascii="Times New Roman"/>
          <w:b w:val="false"/>
          <w:i w:val="false"/>
          <w:color w:val="000000"/>
          <w:sz w:val="28"/>
        </w:rPr>
        <w:t>
</w:t>
      </w:r>
      <w:r>
        <w:rPr>
          <w:rFonts w:ascii="Times New Roman"/>
          <w:b/>
          <w:i w:val="false"/>
          <w:color w:val="000000"/>
          <w:sz w:val="28"/>
        </w:rPr>
        <w:t>                  стационар</w:t>
      </w:r>
    </w:p>
    <w:p>
      <w:pPr>
        <w:spacing w:after="0"/>
        <w:ind w:left="0"/>
        <w:jc w:val="both"/>
      </w:pPr>
      <w:r>
        <w:rPr>
          <w:rFonts w:ascii="Times New Roman"/>
          <w:b w:val="false"/>
          <w:i w:val="false"/>
          <w:color w:val="000000"/>
          <w:sz w:val="28"/>
        </w:rPr>
        <w:t>      1. Заявление о принудительной госпитализации гражданина в психиатрический стационар судья рассматривает в течение десяти рабочих дней со дня возбуждения дела. Судебное заседание проводится в помещении суда или психиатрической организации, в которую лицо госпитализировано. Гражданин имеет право лично участвовать в судебном заседании по делу о его принудительной госпитализации, если по сведениям, полученным от представителя психиатрической организации, психическое состояние этого лица, позволяет ему лично участвовать в судебном заседании, которое проводится в помещении психиатрической организации.</w:t>
      </w:r>
      <w:r>
        <w:br/>
      </w:r>
      <w:r>
        <w:rPr>
          <w:rFonts w:ascii="Times New Roman"/>
          <w:b w:val="false"/>
          <w:i w:val="false"/>
          <w:color w:val="000000"/>
          <w:sz w:val="28"/>
        </w:rPr>
        <w:t>
      2. Дело рассматривается с участием прокурора, представителя медицинской организации, в которую госпитализирован гражданин и по чьей инициативе возбуждено дело, и представителя гражданина, в отношении которого решается вопрос о принудительной госпитализации в психиатрический стационар.</w:t>
      </w:r>
    </w:p>
    <w:p>
      <w:pPr>
        <w:spacing w:after="0"/>
        <w:ind w:left="0"/>
        <w:jc w:val="both"/>
      </w:pPr>
      <w:r>
        <w:rPr>
          <w:rFonts w:ascii="Times New Roman"/>
          <w:b/>
          <w:i w:val="false"/>
          <w:color w:val="000000"/>
          <w:sz w:val="28"/>
        </w:rPr>
        <w:t>      Статья 338. Решение суда по заявлению о принудительной</w:t>
      </w:r>
      <w:r>
        <w:br/>
      </w:r>
      <w:r>
        <w:rPr>
          <w:rFonts w:ascii="Times New Roman"/>
          <w:b w:val="false"/>
          <w:i w:val="false"/>
          <w:color w:val="000000"/>
          <w:sz w:val="28"/>
        </w:rPr>
        <w:t>
</w:t>
      </w:r>
      <w:r>
        <w:rPr>
          <w:rFonts w:ascii="Times New Roman"/>
          <w:b/>
          <w:i w:val="false"/>
          <w:color w:val="000000"/>
          <w:sz w:val="28"/>
        </w:rPr>
        <w:t>                  госпитализации гражданина в психиатрический</w:t>
      </w:r>
      <w:r>
        <w:br/>
      </w:r>
      <w:r>
        <w:rPr>
          <w:rFonts w:ascii="Times New Roman"/>
          <w:b w:val="false"/>
          <w:i w:val="false"/>
          <w:color w:val="000000"/>
          <w:sz w:val="28"/>
        </w:rPr>
        <w:t>
</w:t>
      </w:r>
      <w:r>
        <w:rPr>
          <w:rFonts w:ascii="Times New Roman"/>
          <w:b/>
          <w:i w:val="false"/>
          <w:color w:val="000000"/>
          <w:sz w:val="28"/>
        </w:rPr>
        <w:t>                  стационар и лечении</w:t>
      </w:r>
    </w:p>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заявление.</w:t>
      </w:r>
      <w:r>
        <w:br/>
      </w:r>
      <w:r>
        <w:rPr>
          <w:rFonts w:ascii="Times New Roman"/>
          <w:b w:val="false"/>
          <w:i w:val="false"/>
          <w:color w:val="000000"/>
          <w:sz w:val="28"/>
        </w:rPr>
        <w:t>
      2. Решение об удовлетворении заявления является основанием для принудительной госпитализации гражданина для лечения и дальнейшего содержания в психиатрическом стационаре на установленный законом срок.</w:t>
      </w:r>
    </w:p>
    <w:p>
      <w:pPr>
        <w:spacing w:after="0"/>
        <w:ind w:left="0"/>
        <w:jc w:val="both"/>
      </w:pPr>
      <w:r>
        <w:rPr>
          <w:rFonts w:ascii="Times New Roman"/>
          <w:b/>
          <w:i w:val="false"/>
          <w:color w:val="000000"/>
          <w:sz w:val="28"/>
        </w:rPr>
        <w:t>      Статья 339. Подача и рассмотрение заявления о продлении</w:t>
      </w:r>
      <w:r>
        <w:br/>
      </w:r>
      <w:r>
        <w:rPr>
          <w:rFonts w:ascii="Times New Roman"/>
          <w:b w:val="false"/>
          <w:i w:val="false"/>
          <w:color w:val="000000"/>
          <w:sz w:val="28"/>
        </w:rPr>
        <w:t>
</w:t>
      </w:r>
      <w:r>
        <w:rPr>
          <w:rFonts w:ascii="Times New Roman"/>
          <w:b/>
          <w:i w:val="false"/>
          <w:color w:val="000000"/>
          <w:sz w:val="28"/>
        </w:rPr>
        <w:t>                  срока принудительной госпитализации и лечения</w:t>
      </w:r>
    </w:p>
    <w:p>
      <w:pPr>
        <w:spacing w:after="0"/>
        <w:ind w:left="0"/>
        <w:jc w:val="both"/>
      </w:pPr>
      <w:r>
        <w:rPr>
          <w:rFonts w:ascii="Times New Roman"/>
          <w:b w:val="false"/>
          <w:i w:val="false"/>
          <w:color w:val="000000"/>
          <w:sz w:val="28"/>
        </w:rPr>
        <w:t>      1. Заявление о продлении срока принудительной госпитализации и лечения свыше шести месяцев подается в суд медицинской организацией, оказывающей психиатрическую помощь в стационарных условиях по месту нахождения психиатрической организации.</w:t>
      </w:r>
      <w:r>
        <w:br/>
      </w:r>
      <w:r>
        <w:rPr>
          <w:rFonts w:ascii="Times New Roman"/>
          <w:b w:val="false"/>
          <w:i w:val="false"/>
          <w:color w:val="000000"/>
          <w:sz w:val="28"/>
        </w:rPr>
        <w:t>
      2. К заявлению о продлении срока принудительной госпитализации и лечения прилагается заключение врачей-психиатров о необходимости продления срока принудительной госпитализации и лечения, вынесенное в порядке, установленном законодательством Республики Казахстан в области здравоохранения.</w:t>
      </w:r>
      <w:r>
        <w:br/>
      </w:r>
      <w:r>
        <w:rPr>
          <w:rFonts w:ascii="Times New Roman"/>
          <w:b w:val="false"/>
          <w:i w:val="false"/>
          <w:color w:val="000000"/>
          <w:sz w:val="28"/>
        </w:rPr>
        <w:t xml:space="preserve">
      3. Заявление о продлении срока о принудительной госпитализации и лечения рассматривается по правилам статьи 344 настоящего Кодекса. </w:t>
      </w:r>
    </w:p>
    <w:p>
      <w:pPr>
        <w:spacing w:after="0"/>
        <w:ind w:left="0"/>
        <w:jc w:val="both"/>
      </w:pPr>
      <w:r>
        <w:rPr>
          <w:rFonts w:ascii="Times New Roman"/>
          <w:b/>
          <w:i w:val="false"/>
          <w:color w:val="000000"/>
          <w:sz w:val="28"/>
        </w:rPr>
        <w:t>      Статья 340. Решение суда по заявлению о продлении срока</w:t>
      </w:r>
      <w:r>
        <w:br/>
      </w:r>
      <w:r>
        <w:rPr>
          <w:rFonts w:ascii="Times New Roman"/>
          <w:b w:val="false"/>
          <w:i w:val="false"/>
          <w:color w:val="000000"/>
          <w:sz w:val="28"/>
        </w:rPr>
        <w:t>
</w:t>
      </w:r>
      <w:r>
        <w:rPr>
          <w:rFonts w:ascii="Times New Roman"/>
          <w:b/>
          <w:i w:val="false"/>
          <w:color w:val="000000"/>
          <w:sz w:val="28"/>
        </w:rPr>
        <w:t>                  принудительной госпитализации и лечения</w:t>
      </w:r>
    </w:p>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это заявление.</w:t>
      </w:r>
      <w:r>
        <w:br/>
      </w:r>
      <w:r>
        <w:rPr>
          <w:rFonts w:ascii="Times New Roman"/>
          <w:b w:val="false"/>
          <w:i w:val="false"/>
          <w:color w:val="000000"/>
          <w:sz w:val="28"/>
        </w:rPr>
        <w:t>
      2. Решение суда об удовлетворении заявления о продлении срока принудительной госпитализации и лечения гражданина является основанием для продления срока принудительной госпитализации и лечения на срок, установленный законом.</w:t>
      </w:r>
      <w:r>
        <w:br/>
      </w:r>
      <w:r>
        <w:rPr>
          <w:rFonts w:ascii="Times New Roman"/>
          <w:b w:val="false"/>
          <w:i w:val="false"/>
          <w:color w:val="000000"/>
          <w:sz w:val="28"/>
        </w:rPr>
        <w:t>
      3. Решение суда об отклонении заявления о продлении срока принудительной госпитализации и лечения гражданина является основанием для выписки из психиатрической организации.</w:t>
      </w:r>
    </w:p>
    <w:p>
      <w:pPr>
        <w:spacing w:after="0"/>
        <w:ind w:left="0"/>
        <w:jc w:val="left"/>
      </w:pPr>
      <w:r>
        <w:rPr>
          <w:rFonts w:ascii="Times New Roman"/>
          <w:b/>
          <w:i w:val="false"/>
          <w:color w:val="000000"/>
        </w:rPr>
        <w:t xml:space="preserve"> Глава 39. ПРОИЗВОДСТВО О НАПРАВЛЕНИИ ГРАЖДАНИНА</w:t>
      </w:r>
      <w:r>
        <w:br/>
      </w:r>
      <w:r>
        <w:rPr>
          <w:rFonts w:ascii="Times New Roman"/>
          <w:b/>
          <w:i w:val="false"/>
          <w:color w:val="000000"/>
        </w:rPr>
        <w:t>
НА ПРИНУДИТЕЛЬНОЕ ЛЕЧЕНИЕ В НАРКОЛОГИЧЕСКУЮ ОРГАНИЗАЦИЮ</w:t>
      </w:r>
      <w:r>
        <w:br/>
      </w:r>
      <w:r>
        <w:rPr>
          <w:rFonts w:ascii="Times New Roman"/>
          <w:b/>
          <w:i w:val="false"/>
          <w:color w:val="000000"/>
        </w:rPr>
        <w:t>
БОЛЬНОГО АЛКОГОЛИЗМОМ, НАРКОМАНИЕЙ И ТОКСИКОМАНИЕЙ</w:t>
      </w:r>
    </w:p>
    <w:p>
      <w:pPr>
        <w:spacing w:after="0"/>
        <w:ind w:left="0"/>
        <w:jc w:val="both"/>
      </w:pPr>
      <w:r>
        <w:rPr>
          <w:rFonts w:ascii="Times New Roman"/>
          <w:b/>
          <w:i w:val="false"/>
          <w:color w:val="000000"/>
          <w:sz w:val="28"/>
        </w:rPr>
        <w:t>      Статья 341. Подача заявления о принудительном лечении в</w:t>
      </w:r>
      <w:r>
        <w:br/>
      </w:r>
      <w:r>
        <w:rPr>
          <w:rFonts w:ascii="Times New Roman"/>
          <w:b w:val="false"/>
          <w:i w:val="false"/>
          <w:color w:val="000000"/>
          <w:sz w:val="28"/>
        </w:rPr>
        <w:t>
</w:t>
      </w:r>
      <w:r>
        <w:rPr>
          <w:rFonts w:ascii="Times New Roman"/>
          <w:b/>
          <w:i w:val="false"/>
          <w:color w:val="000000"/>
          <w:sz w:val="28"/>
        </w:rPr>
        <w:t>                  наркологическую организацию больного</w:t>
      </w:r>
      <w:r>
        <w:br/>
      </w:r>
      <w:r>
        <w:rPr>
          <w:rFonts w:ascii="Times New Roman"/>
          <w:b w:val="false"/>
          <w:i w:val="false"/>
          <w:color w:val="000000"/>
          <w:sz w:val="28"/>
        </w:rPr>
        <w:t>
</w:t>
      </w:r>
      <w:r>
        <w:rPr>
          <w:rFonts w:ascii="Times New Roman"/>
          <w:b/>
          <w:i w:val="false"/>
          <w:color w:val="000000"/>
          <w:sz w:val="28"/>
        </w:rPr>
        <w:t>                  алкоголизмом, наркоманией и токсикоманией</w:t>
      </w:r>
    </w:p>
    <w:p>
      <w:pPr>
        <w:spacing w:after="0"/>
        <w:ind w:left="0"/>
        <w:jc w:val="both"/>
      </w:pPr>
      <w:r>
        <w:rPr>
          <w:rFonts w:ascii="Times New Roman"/>
          <w:b w:val="false"/>
          <w:i w:val="false"/>
          <w:color w:val="000000"/>
          <w:sz w:val="28"/>
        </w:rPr>
        <w:t>      1. Заявление о принудительном лечении в наркологическую организацию больного алкоголизмом, наркоманией и токсикоманией без его согласия, подается представителем государственной организации здравоохранения по инициативе родственников больного, трудовых коллективов, общественных организаций, органов внутренних дел, прокуратуры, опеки или попечительства по месту жительства больного.</w:t>
      </w:r>
      <w:r>
        <w:br/>
      </w:r>
      <w:r>
        <w:rPr>
          <w:rFonts w:ascii="Times New Roman"/>
          <w:b w:val="false"/>
          <w:i w:val="false"/>
          <w:color w:val="000000"/>
          <w:sz w:val="28"/>
        </w:rPr>
        <w:t>
      В случае решения вопроса о принудительном лечении в наркологическую организацию больного алкоголизмом, наркоманией и токсикоманией, не имеющих постоянного место жительства, заявление подается органами внутренних дел по месту нахождения больного в момент подачи такого заявления.</w:t>
      </w:r>
      <w:r>
        <w:br/>
      </w:r>
      <w:r>
        <w:rPr>
          <w:rFonts w:ascii="Times New Roman"/>
          <w:b w:val="false"/>
          <w:i w:val="false"/>
          <w:color w:val="000000"/>
          <w:sz w:val="28"/>
        </w:rPr>
        <w:t>
      2. К заявлению, в котором должны быть указаны предусмотренные законом основания для принудительного лечения в наркологическую организацию больного алкоголизмом, наркоманией и токсикоманией, прилагается мотивированное медицинское заключение о признании лица больным алкоголизмом, наркоманией и токсикоманией и необходимости применения к нему принудительных мер лечения.</w:t>
      </w:r>
    </w:p>
    <w:p>
      <w:pPr>
        <w:spacing w:after="0"/>
        <w:ind w:left="0"/>
        <w:jc w:val="both"/>
      </w:pPr>
      <w:r>
        <w:rPr>
          <w:rFonts w:ascii="Times New Roman"/>
          <w:b/>
          <w:i w:val="false"/>
          <w:color w:val="000000"/>
          <w:sz w:val="28"/>
        </w:rPr>
        <w:t>      Статья 342. Рассмотрение заявления о принудительном</w:t>
      </w:r>
      <w:r>
        <w:br/>
      </w:r>
      <w:r>
        <w:rPr>
          <w:rFonts w:ascii="Times New Roman"/>
          <w:b w:val="false"/>
          <w:i w:val="false"/>
          <w:color w:val="000000"/>
          <w:sz w:val="28"/>
        </w:rPr>
        <w:t>
</w:t>
      </w:r>
      <w:r>
        <w:rPr>
          <w:rFonts w:ascii="Times New Roman"/>
          <w:b/>
          <w:i w:val="false"/>
          <w:color w:val="000000"/>
          <w:sz w:val="28"/>
        </w:rPr>
        <w:t>                  лечении в наркологическую организацию</w:t>
      </w:r>
      <w:r>
        <w:br/>
      </w:r>
      <w:r>
        <w:rPr>
          <w:rFonts w:ascii="Times New Roman"/>
          <w:b w:val="false"/>
          <w:i w:val="false"/>
          <w:color w:val="000000"/>
          <w:sz w:val="28"/>
        </w:rPr>
        <w:t>
</w:t>
      </w:r>
      <w:r>
        <w:rPr>
          <w:rFonts w:ascii="Times New Roman"/>
          <w:b/>
          <w:i w:val="false"/>
          <w:color w:val="000000"/>
          <w:sz w:val="28"/>
        </w:rPr>
        <w:t>                  больного алкоголизмом, наркоманией и</w:t>
      </w:r>
      <w:r>
        <w:br/>
      </w:r>
      <w:r>
        <w:rPr>
          <w:rFonts w:ascii="Times New Roman"/>
          <w:b w:val="false"/>
          <w:i w:val="false"/>
          <w:color w:val="000000"/>
          <w:sz w:val="28"/>
        </w:rPr>
        <w:t>
</w:t>
      </w:r>
      <w:r>
        <w:rPr>
          <w:rFonts w:ascii="Times New Roman"/>
          <w:b/>
          <w:i w:val="false"/>
          <w:color w:val="000000"/>
          <w:sz w:val="28"/>
        </w:rPr>
        <w:t>                  токсикоманией</w:t>
      </w:r>
    </w:p>
    <w:p>
      <w:pPr>
        <w:spacing w:after="0"/>
        <w:ind w:left="0"/>
        <w:jc w:val="both"/>
      </w:pPr>
      <w:r>
        <w:rPr>
          <w:rFonts w:ascii="Times New Roman"/>
          <w:b w:val="false"/>
          <w:i w:val="false"/>
          <w:color w:val="000000"/>
          <w:sz w:val="28"/>
        </w:rPr>
        <w:t>      1. Заявление о принудительной госпитализации гражданина в психиатрический стационар судья рассматривает в течение десяти рабочих дней со дня принятия заявления к производству.</w:t>
      </w:r>
      <w:r>
        <w:br/>
      </w:r>
      <w:r>
        <w:rPr>
          <w:rFonts w:ascii="Times New Roman"/>
          <w:b w:val="false"/>
          <w:i w:val="false"/>
          <w:color w:val="000000"/>
          <w:sz w:val="28"/>
        </w:rPr>
        <w:t>
      2. Дело рассматривается с участием больного, направляемого на принудительное лечение, представителя органов здравоохранения и внутренних дел, по чьей инициативе возбуждено дело, родственников больного, представителей трудовых коллективов, общественных объединений.</w:t>
      </w:r>
      <w:r>
        <w:br/>
      </w:r>
      <w:r>
        <w:rPr>
          <w:rFonts w:ascii="Times New Roman"/>
          <w:b w:val="false"/>
          <w:i w:val="false"/>
          <w:color w:val="000000"/>
          <w:sz w:val="28"/>
        </w:rPr>
        <w:t>
      В случае уклонения от явки на судебное заседание больного, в отношении которого возбуждено дело о направлении на принудительное лечение в наркологическую организацию, он подвергается судом принудительному приводу органами внутренних дел.</w:t>
      </w:r>
    </w:p>
    <w:p>
      <w:pPr>
        <w:spacing w:after="0"/>
        <w:ind w:left="0"/>
        <w:jc w:val="both"/>
      </w:pPr>
      <w:r>
        <w:rPr>
          <w:rFonts w:ascii="Times New Roman"/>
          <w:b/>
          <w:i w:val="false"/>
          <w:color w:val="000000"/>
          <w:sz w:val="28"/>
        </w:rPr>
        <w:t>      Статья 343. Решение суда по заявлению о принудительном</w:t>
      </w:r>
      <w:r>
        <w:br/>
      </w:r>
      <w:r>
        <w:rPr>
          <w:rFonts w:ascii="Times New Roman"/>
          <w:b w:val="false"/>
          <w:i w:val="false"/>
          <w:color w:val="000000"/>
          <w:sz w:val="28"/>
        </w:rPr>
        <w:t>
</w:t>
      </w:r>
      <w:r>
        <w:rPr>
          <w:rFonts w:ascii="Times New Roman"/>
          <w:b/>
          <w:i w:val="false"/>
          <w:color w:val="000000"/>
          <w:sz w:val="28"/>
        </w:rPr>
        <w:t>                  лечении в наркологические организации больных</w:t>
      </w:r>
      <w:r>
        <w:br/>
      </w:r>
      <w:r>
        <w:rPr>
          <w:rFonts w:ascii="Times New Roman"/>
          <w:b w:val="false"/>
          <w:i w:val="false"/>
          <w:color w:val="000000"/>
          <w:sz w:val="28"/>
        </w:rPr>
        <w:t>
</w:t>
      </w:r>
      <w:r>
        <w:rPr>
          <w:rFonts w:ascii="Times New Roman"/>
          <w:b/>
          <w:i w:val="false"/>
          <w:color w:val="000000"/>
          <w:sz w:val="28"/>
        </w:rPr>
        <w:t>                  алкоголизмом, наркоманией и токсикоманией</w:t>
      </w:r>
    </w:p>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заявление.</w:t>
      </w:r>
      <w:r>
        <w:br/>
      </w:r>
      <w:r>
        <w:rPr>
          <w:rFonts w:ascii="Times New Roman"/>
          <w:b w:val="false"/>
          <w:i w:val="false"/>
          <w:color w:val="000000"/>
          <w:sz w:val="28"/>
        </w:rPr>
        <w:t>
      2. Решение об удовлетворении заявления является основанием для направления гражданина для принудительного лечения в наркологическую организацию на установленный законом срок.</w:t>
      </w:r>
    </w:p>
    <w:p>
      <w:pPr>
        <w:spacing w:after="0"/>
        <w:ind w:left="0"/>
        <w:jc w:val="both"/>
      </w:pPr>
      <w:r>
        <w:rPr>
          <w:rFonts w:ascii="Times New Roman"/>
          <w:b/>
          <w:i w:val="false"/>
          <w:color w:val="000000"/>
          <w:sz w:val="28"/>
        </w:rPr>
        <w:t>      Статья 344. Подача и рассмотрение заявления о продлении</w:t>
      </w:r>
      <w:r>
        <w:br/>
      </w:r>
      <w:r>
        <w:rPr>
          <w:rFonts w:ascii="Times New Roman"/>
          <w:b w:val="false"/>
          <w:i w:val="false"/>
          <w:color w:val="000000"/>
          <w:sz w:val="28"/>
        </w:rPr>
        <w:t>
</w:t>
      </w:r>
      <w:r>
        <w:rPr>
          <w:rFonts w:ascii="Times New Roman"/>
          <w:b/>
          <w:i w:val="false"/>
          <w:color w:val="000000"/>
          <w:sz w:val="28"/>
        </w:rPr>
        <w:t>                  срока принудительного лечения в</w:t>
      </w:r>
      <w:r>
        <w:br/>
      </w:r>
      <w:r>
        <w:rPr>
          <w:rFonts w:ascii="Times New Roman"/>
          <w:b w:val="false"/>
          <w:i w:val="false"/>
          <w:color w:val="000000"/>
          <w:sz w:val="28"/>
        </w:rPr>
        <w:t>
</w:t>
      </w:r>
      <w:r>
        <w:rPr>
          <w:rFonts w:ascii="Times New Roman"/>
          <w:b/>
          <w:i w:val="false"/>
          <w:color w:val="000000"/>
          <w:sz w:val="28"/>
        </w:rPr>
        <w:t>                  наркологической организации больного</w:t>
      </w:r>
      <w:r>
        <w:br/>
      </w:r>
      <w:r>
        <w:rPr>
          <w:rFonts w:ascii="Times New Roman"/>
          <w:b w:val="false"/>
          <w:i w:val="false"/>
          <w:color w:val="000000"/>
          <w:sz w:val="28"/>
        </w:rPr>
        <w:t>
</w:t>
      </w:r>
      <w:r>
        <w:rPr>
          <w:rFonts w:ascii="Times New Roman"/>
          <w:b/>
          <w:i w:val="false"/>
          <w:color w:val="000000"/>
          <w:sz w:val="28"/>
        </w:rPr>
        <w:t>                  алкоголизмом, наркоманией и токсикоманией</w:t>
      </w:r>
    </w:p>
    <w:p>
      <w:pPr>
        <w:spacing w:after="0"/>
        <w:ind w:left="0"/>
        <w:jc w:val="both"/>
      </w:pPr>
      <w:r>
        <w:rPr>
          <w:rFonts w:ascii="Times New Roman"/>
          <w:b w:val="false"/>
          <w:i w:val="false"/>
          <w:color w:val="000000"/>
          <w:sz w:val="28"/>
        </w:rPr>
        <w:t>      1. В случаях предусмотренных законом срок принудительного лечения в наркологической организации больного алкоголизмом, наркоманией и токсикоманией может быть продлен по заявлению администрации наркологической организации по месту нахождения данной организации.</w:t>
      </w:r>
      <w:r>
        <w:br/>
      </w:r>
      <w:r>
        <w:rPr>
          <w:rFonts w:ascii="Times New Roman"/>
          <w:b w:val="false"/>
          <w:i w:val="false"/>
          <w:color w:val="000000"/>
          <w:sz w:val="28"/>
        </w:rPr>
        <w:t>
      2. К заявлению о продлении срока принудительного лечения в наркологической организации больного алкоголизмом, наркоманией и токсикоманией прилагается медицинское заключение о необходимости продления срока принудительного лечения.</w:t>
      </w:r>
    </w:p>
    <w:p>
      <w:pPr>
        <w:spacing w:after="0"/>
        <w:ind w:left="0"/>
        <w:jc w:val="both"/>
      </w:pPr>
      <w:r>
        <w:rPr>
          <w:rFonts w:ascii="Times New Roman"/>
          <w:b/>
          <w:i w:val="false"/>
          <w:color w:val="000000"/>
          <w:sz w:val="28"/>
        </w:rPr>
        <w:t>      Статья 345. Решение суда по заявлению о продлении срока</w:t>
      </w:r>
      <w:r>
        <w:br/>
      </w:r>
      <w:r>
        <w:rPr>
          <w:rFonts w:ascii="Times New Roman"/>
          <w:b w:val="false"/>
          <w:i w:val="false"/>
          <w:color w:val="000000"/>
          <w:sz w:val="28"/>
        </w:rPr>
        <w:t>
</w:t>
      </w:r>
      <w:r>
        <w:rPr>
          <w:rFonts w:ascii="Times New Roman"/>
          <w:b/>
          <w:i w:val="false"/>
          <w:color w:val="000000"/>
          <w:sz w:val="28"/>
        </w:rPr>
        <w:t>                  принудительного лечения в наркологические</w:t>
      </w:r>
      <w:r>
        <w:br/>
      </w:r>
      <w:r>
        <w:rPr>
          <w:rFonts w:ascii="Times New Roman"/>
          <w:b w:val="false"/>
          <w:i w:val="false"/>
          <w:color w:val="000000"/>
          <w:sz w:val="28"/>
        </w:rPr>
        <w:t>
</w:t>
      </w:r>
      <w:r>
        <w:rPr>
          <w:rFonts w:ascii="Times New Roman"/>
          <w:b/>
          <w:i w:val="false"/>
          <w:color w:val="000000"/>
          <w:sz w:val="28"/>
        </w:rPr>
        <w:t>                  организации больных алкоголизмом, наркоманией</w:t>
      </w:r>
      <w:r>
        <w:br/>
      </w:r>
      <w:r>
        <w:rPr>
          <w:rFonts w:ascii="Times New Roman"/>
          <w:b w:val="false"/>
          <w:i w:val="false"/>
          <w:color w:val="000000"/>
          <w:sz w:val="28"/>
        </w:rPr>
        <w:t>
</w:t>
      </w:r>
      <w:r>
        <w:rPr>
          <w:rFonts w:ascii="Times New Roman"/>
          <w:b/>
          <w:i w:val="false"/>
          <w:color w:val="000000"/>
          <w:sz w:val="28"/>
        </w:rPr>
        <w:t>                  и токсикоманией</w:t>
      </w:r>
    </w:p>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это заявление.</w:t>
      </w:r>
      <w:r>
        <w:br/>
      </w:r>
      <w:r>
        <w:rPr>
          <w:rFonts w:ascii="Times New Roman"/>
          <w:b w:val="false"/>
          <w:i w:val="false"/>
          <w:color w:val="000000"/>
          <w:sz w:val="28"/>
        </w:rPr>
        <w:t>
      2. Решение суда об удовлетворении заявления о продлении срока принудительной госпитализации и лечения гражданина является основанием для продления срока принудительного лечения в наркологическую организацию больного алкоголизмом, наркоманией и токсикоманией на срок, установленный законом.</w:t>
      </w:r>
      <w:r>
        <w:br/>
      </w:r>
      <w:r>
        <w:rPr>
          <w:rFonts w:ascii="Times New Roman"/>
          <w:b w:val="false"/>
          <w:i w:val="false"/>
          <w:color w:val="000000"/>
          <w:sz w:val="28"/>
        </w:rPr>
        <w:t>
      3. Решение суда об отклонении заявления о продлении срока принудительной госпитализации и лечения гражданина является основанием для выписки из наркологической организации.</w:t>
      </w:r>
    </w:p>
    <w:p>
      <w:pPr>
        <w:spacing w:after="0"/>
        <w:ind w:left="0"/>
        <w:jc w:val="left"/>
      </w:pPr>
      <w:r>
        <w:rPr>
          <w:rFonts w:ascii="Times New Roman"/>
          <w:b/>
          <w:i w:val="false"/>
          <w:color w:val="000000"/>
        </w:rPr>
        <w:t xml:space="preserve"> Глава 40. ПРОИЗВОДСТВО О ПРИНУДИТЕЛЬНОМ ЛЕЧЕНИИ ГРАЖДАНИНА,</w:t>
      </w:r>
      <w:r>
        <w:br/>
      </w:r>
      <w:r>
        <w:rPr>
          <w:rFonts w:ascii="Times New Roman"/>
          <w:b/>
          <w:i w:val="false"/>
          <w:color w:val="000000"/>
        </w:rPr>
        <w:t>
БОЛЬНОГО ЗАРАЗНОЙ ФОРМОЙ ТУБЕРКУЛЕЗА И УКЛОНЯЮЩЕГОСЯ ОТ ЛЕЧЕНИЯ</w:t>
      </w:r>
    </w:p>
    <w:p>
      <w:pPr>
        <w:spacing w:after="0"/>
        <w:ind w:left="0"/>
        <w:jc w:val="both"/>
      </w:pPr>
      <w:r>
        <w:rPr>
          <w:rFonts w:ascii="Times New Roman"/>
          <w:b/>
          <w:i w:val="false"/>
          <w:color w:val="000000"/>
          <w:sz w:val="28"/>
        </w:rPr>
        <w:t>      Статья 346. Подача заявления о принудительном лечении</w:t>
      </w:r>
      <w:r>
        <w:br/>
      </w:r>
      <w:r>
        <w:rPr>
          <w:rFonts w:ascii="Times New Roman"/>
          <w:b w:val="false"/>
          <w:i w:val="false"/>
          <w:color w:val="000000"/>
          <w:sz w:val="28"/>
        </w:rPr>
        <w:t>
</w:t>
      </w:r>
      <w:r>
        <w:rPr>
          <w:rFonts w:ascii="Times New Roman"/>
          <w:b/>
          <w:i w:val="false"/>
          <w:color w:val="000000"/>
          <w:sz w:val="28"/>
        </w:rPr>
        <w:t>                  гражданина, больного заразной формой</w:t>
      </w:r>
      <w:r>
        <w:br/>
      </w:r>
      <w:r>
        <w:rPr>
          <w:rFonts w:ascii="Times New Roman"/>
          <w:b w:val="false"/>
          <w:i w:val="false"/>
          <w:color w:val="000000"/>
          <w:sz w:val="28"/>
        </w:rPr>
        <w:t>
</w:t>
      </w:r>
      <w:r>
        <w:rPr>
          <w:rFonts w:ascii="Times New Roman"/>
          <w:b/>
          <w:i w:val="false"/>
          <w:color w:val="000000"/>
          <w:sz w:val="28"/>
        </w:rPr>
        <w:t>                  туберкулеза и уклоняющегося от лечения</w:t>
      </w:r>
    </w:p>
    <w:p>
      <w:pPr>
        <w:spacing w:after="0"/>
        <w:ind w:left="0"/>
        <w:jc w:val="both"/>
      </w:pPr>
      <w:r>
        <w:rPr>
          <w:rFonts w:ascii="Times New Roman"/>
          <w:b w:val="false"/>
          <w:i w:val="false"/>
          <w:color w:val="000000"/>
          <w:sz w:val="28"/>
        </w:rPr>
        <w:t>      1. Заявление о принудительном лечении гражданина, больного заразной формой туберкулеза без его согласия, подается представителем органов (организаций) здравоохранения по месту нахождению противотуберкулезного учреждения, осуществляющего медицинское (диспансерное) наблюдение за этим больным или в суд по месту жительства больного.</w:t>
      </w:r>
      <w:r>
        <w:br/>
      </w:r>
      <w:r>
        <w:rPr>
          <w:rFonts w:ascii="Times New Roman"/>
          <w:b w:val="false"/>
          <w:i w:val="false"/>
          <w:color w:val="000000"/>
          <w:sz w:val="28"/>
        </w:rPr>
        <w:t>
      2. К заявлению, в котором должны быть указаны предусмотренные законом основания для лечения гражданина, больного заразной формой туберкулеза без его согласия, прилагаются заключение организации здравоохранения о признании больным заразной формой туберкулеза, а также документы, подтверждающие отказ больного от лечения, назначенного врачом.</w:t>
      </w:r>
      <w:r>
        <w:br/>
      </w:r>
      <w:r>
        <w:rPr>
          <w:rFonts w:ascii="Times New Roman"/>
          <w:b w:val="false"/>
          <w:i w:val="false"/>
          <w:color w:val="000000"/>
          <w:sz w:val="28"/>
        </w:rPr>
        <w:t>
      3. Заявление в отношении гражданина, освобождающегося из исправительного учреждения уголовно-исполнительной системы органов внутренних дел, больного заразной формой туберкулеза, подается в суд администрацией исправительного учреждения за месяц до его освобождения по месту нахождения исправительного учреждения.</w:t>
      </w:r>
    </w:p>
    <w:p>
      <w:pPr>
        <w:spacing w:after="0"/>
        <w:ind w:left="0"/>
        <w:jc w:val="both"/>
      </w:pPr>
      <w:r>
        <w:rPr>
          <w:rFonts w:ascii="Times New Roman"/>
          <w:b/>
          <w:i w:val="false"/>
          <w:color w:val="000000"/>
          <w:sz w:val="28"/>
        </w:rPr>
        <w:t>      Статья 347. Рассмотрение заявления о принудительном</w:t>
      </w:r>
      <w:r>
        <w:br/>
      </w:r>
      <w:r>
        <w:rPr>
          <w:rFonts w:ascii="Times New Roman"/>
          <w:b w:val="false"/>
          <w:i w:val="false"/>
          <w:color w:val="000000"/>
          <w:sz w:val="28"/>
        </w:rPr>
        <w:t>
</w:t>
      </w:r>
      <w:r>
        <w:rPr>
          <w:rFonts w:ascii="Times New Roman"/>
          <w:b/>
          <w:i w:val="false"/>
          <w:color w:val="000000"/>
          <w:sz w:val="28"/>
        </w:rPr>
        <w:t>                  лечении гражданина, больного заразной формой</w:t>
      </w:r>
      <w:r>
        <w:br/>
      </w:r>
      <w:r>
        <w:rPr>
          <w:rFonts w:ascii="Times New Roman"/>
          <w:b w:val="false"/>
          <w:i w:val="false"/>
          <w:color w:val="000000"/>
          <w:sz w:val="28"/>
        </w:rPr>
        <w:t>
</w:t>
      </w:r>
      <w:r>
        <w:rPr>
          <w:rFonts w:ascii="Times New Roman"/>
          <w:b/>
          <w:i w:val="false"/>
          <w:color w:val="000000"/>
          <w:sz w:val="28"/>
        </w:rPr>
        <w:t>                  туберкулеза и уклоняющегося от лечения</w:t>
      </w:r>
    </w:p>
    <w:p>
      <w:pPr>
        <w:spacing w:after="0"/>
        <w:ind w:left="0"/>
        <w:jc w:val="both"/>
      </w:pPr>
      <w:r>
        <w:rPr>
          <w:rFonts w:ascii="Times New Roman"/>
          <w:b w:val="false"/>
          <w:i w:val="false"/>
          <w:color w:val="000000"/>
          <w:sz w:val="28"/>
        </w:rPr>
        <w:t>      1. Заявление о принудительном лечении гражданина, больного заразной формой туберкулеза и уклоняющегося от лечения, судья рассматривает в течение десяти рабочих дней со дня принятия заявления к производству суда.</w:t>
      </w:r>
      <w:r>
        <w:br/>
      </w:r>
      <w:r>
        <w:rPr>
          <w:rFonts w:ascii="Times New Roman"/>
          <w:b w:val="false"/>
          <w:i w:val="false"/>
          <w:color w:val="000000"/>
          <w:sz w:val="28"/>
        </w:rPr>
        <w:t>
      2. Дело рассматривается с участием гражданина, направляемого на принудительное лечение в зале судебного заседания, либо по месту нахождения противотуберкулезного учреждения, осуществляющего медицинское (диспансерное) наблюдение за этим больным.</w:t>
      </w:r>
      <w:r>
        <w:br/>
      </w:r>
      <w:r>
        <w:rPr>
          <w:rFonts w:ascii="Times New Roman"/>
          <w:b w:val="false"/>
          <w:i w:val="false"/>
          <w:color w:val="000000"/>
          <w:sz w:val="28"/>
        </w:rPr>
        <w:t>
      В случае, когда по данным специализированной противотуберкулезной организации лицо представляет угрозу распространения болезни,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 и прокурора, дело может быть рассмотрено в отсутствие лица, либо с использованием средств видео связи при ее наличии.</w:t>
      </w:r>
      <w:r>
        <w:br/>
      </w:r>
      <w:r>
        <w:rPr>
          <w:rFonts w:ascii="Times New Roman"/>
          <w:b w:val="false"/>
          <w:i w:val="false"/>
          <w:color w:val="000000"/>
          <w:sz w:val="28"/>
        </w:rPr>
        <w:t>
      3. Дело рассматривается 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 и прокурора. Дело может быть рассмотрено по месту нахождения противотуберкулезного учреждения, осуществляющего медицинское (диспансерное) наблюдение за больным.</w:t>
      </w:r>
      <w:r>
        <w:br/>
      </w:r>
      <w:r>
        <w:rPr>
          <w:rFonts w:ascii="Times New Roman"/>
          <w:b w:val="false"/>
          <w:i w:val="false"/>
          <w:color w:val="000000"/>
          <w:sz w:val="28"/>
        </w:rPr>
        <w:t>
      В случае, когда по данным специализированной противотуберкулезной организации лицо представляет угрозу распространения болезни, дело может быть рассмотрено в отсутствие лица либо с использованием средств видеоконференцсвязи.</w:t>
      </w:r>
    </w:p>
    <w:p>
      <w:pPr>
        <w:spacing w:after="0"/>
        <w:ind w:left="0"/>
        <w:jc w:val="both"/>
      </w:pPr>
      <w:r>
        <w:rPr>
          <w:rFonts w:ascii="Times New Roman"/>
          <w:b/>
          <w:i w:val="false"/>
          <w:color w:val="000000"/>
          <w:sz w:val="28"/>
        </w:rPr>
        <w:t>      Статья 348. Решение суда по заявлению о принудительном</w:t>
      </w:r>
      <w:r>
        <w:br/>
      </w:r>
      <w:r>
        <w:rPr>
          <w:rFonts w:ascii="Times New Roman"/>
          <w:b w:val="false"/>
          <w:i w:val="false"/>
          <w:color w:val="000000"/>
          <w:sz w:val="28"/>
        </w:rPr>
        <w:t>
</w:t>
      </w:r>
      <w:r>
        <w:rPr>
          <w:rFonts w:ascii="Times New Roman"/>
          <w:b/>
          <w:i w:val="false"/>
          <w:color w:val="000000"/>
          <w:sz w:val="28"/>
        </w:rPr>
        <w:t>                  лечении гражданина, больного заразной формой</w:t>
      </w:r>
      <w:r>
        <w:br/>
      </w:r>
      <w:r>
        <w:rPr>
          <w:rFonts w:ascii="Times New Roman"/>
          <w:b w:val="false"/>
          <w:i w:val="false"/>
          <w:color w:val="000000"/>
          <w:sz w:val="28"/>
        </w:rPr>
        <w:t>
</w:t>
      </w:r>
      <w:r>
        <w:rPr>
          <w:rFonts w:ascii="Times New Roman"/>
          <w:b/>
          <w:i w:val="false"/>
          <w:color w:val="000000"/>
          <w:sz w:val="28"/>
        </w:rPr>
        <w:t>                  туберкулеза и уклоняющегося от лечения</w:t>
      </w:r>
    </w:p>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заявление.</w:t>
      </w:r>
      <w:r>
        <w:br/>
      </w:r>
      <w:r>
        <w:rPr>
          <w:rFonts w:ascii="Times New Roman"/>
          <w:b w:val="false"/>
          <w:i w:val="false"/>
          <w:color w:val="000000"/>
          <w:sz w:val="28"/>
        </w:rPr>
        <w:t>
      2. Решение об удовлетворении заявления является основанием для направления гражданина, больного заразной формой туберкулеза, на принудительное лечение в специализированную противотуберкулезную организацию на установленный законом срок.</w:t>
      </w:r>
      <w:r>
        <w:br/>
      </w:r>
      <w:r>
        <w:rPr>
          <w:rFonts w:ascii="Times New Roman"/>
          <w:b w:val="false"/>
          <w:i w:val="false"/>
          <w:color w:val="000000"/>
          <w:sz w:val="28"/>
        </w:rPr>
        <w:t>
      3. Принудительное лечение гражданина, больного заразной формой туберкулеза, освобождаемого из учреждения, не прошедшего полный курс лечения в период отбывания наказания, осуществляется в специализированных противотуберкулезных организациях по месту освобождения в порядке, установленном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4. Исполнение решения суда о направлении гражданина, больного заразной формой туберкулеза, на принудительное лечение возлагается на органы уголовно-исполнительной системы.</w:t>
      </w:r>
      <w:r>
        <w:br/>
      </w:r>
      <w:r>
        <w:rPr>
          <w:rFonts w:ascii="Times New Roman"/>
          <w:b w:val="false"/>
          <w:i w:val="false"/>
          <w:color w:val="000000"/>
          <w:sz w:val="28"/>
        </w:rPr>
        <w:t>
      5. Исполнение решения суда о направлении гражданина, больного заразной формой туберкулеза, освобождаемого из учреждения, осуществляется органами внутренних дел на основании извещения учреждения.</w:t>
      </w:r>
    </w:p>
    <w:p>
      <w:pPr>
        <w:spacing w:after="0"/>
        <w:ind w:left="0"/>
        <w:jc w:val="left"/>
      </w:pPr>
      <w:r>
        <w:rPr>
          <w:rFonts w:ascii="Times New Roman"/>
          <w:b/>
          <w:i w:val="false"/>
          <w:color w:val="000000"/>
        </w:rPr>
        <w:t xml:space="preserve"> Глава 41. ПРОИЗВОДСТВО О РЕСТРУКТУРИЗАЦИИ</w:t>
      </w:r>
      <w:r>
        <w:br/>
      </w:r>
      <w:r>
        <w:rPr>
          <w:rFonts w:ascii="Times New Roman"/>
          <w:b/>
          <w:i w:val="false"/>
          <w:color w:val="000000"/>
        </w:rPr>
        <w:t>
ФИНАНСОВЫХ ОРГАНИЗАЦИЙ, БАНКОВСКОГО ХОЛДИНГА, ВХОДЯЩЕГО</w:t>
      </w:r>
      <w:r>
        <w:br/>
      </w:r>
      <w:r>
        <w:rPr>
          <w:rFonts w:ascii="Times New Roman"/>
          <w:b/>
          <w:i w:val="false"/>
          <w:color w:val="000000"/>
        </w:rPr>
        <w:t>
В БАНКОВСКИЙ КОНГЛОМЕРАТ И НЕ ЯВЛЯЮЩЕГОСЯ ФИНАНСОВОЙ</w:t>
      </w:r>
      <w:r>
        <w:br/>
      </w:r>
      <w:r>
        <w:rPr>
          <w:rFonts w:ascii="Times New Roman"/>
          <w:b/>
          <w:i w:val="false"/>
          <w:color w:val="000000"/>
        </w:rPr>
        <w:t>
ОРГАНИЗАЦИЕЙ, И (ИЛИ) ИХ ИМУЩЕСТВА</w:t>
      </w:r>
    </w:p>
    <w:p>
      <w:pPr>
        <w:spacing w:after="0"/>
        <w:ind w:left="0"/>
        <w:jc w:val="both"/>
      </w:pPr>
      <w:r>
        <w:rPr>
          <w:rFonts w:ascii="Times New Roman"/>
          <w:b/>
          <w:i w:val="false"/>
          <w:color w:val="000000"/>
          <w:sz w:val="28"/>
        </w:rPr>
        <w:t>      Статья 349. Рассмотрение дел о реструктуризации</w:t>
      </w:r>
      <w:r>
        <w:br/>
      </w:r>
      <w:r>
        <w:rPr>
          <w:rFonts w:ascii="Times New Roman"/>
          <w:b w:val="false"/>
          <w:i w:val="false"/>
          <w:color w:val="000000"/>
          <w:sz w:val="28"/>
        </w:rPr>
        <w:t>
</w:t>
      </w:r>
      <w:r>
        <w:rPr>
          <w:rFonts w:ascii="Times New Roman"/>
          <w:b/>
          <w:i w:val="false"/>
          <w:color w:val="000000"/>
          <w:sz w:val="28"/>
        </w:rPr>
        <w:t>                  финансовых организаций, банковского холдинга,</w:t>
      </w:r>
      <w:r>
        <w:br/>
      </w:r>
      <w:r>
        <w:rPr>
          <w:rFonts w:ascii="Times New Roman"/>
          <w:b w:val="false"/>
          <w:i w:val="false"/>
          <w:color w:val="000000"/>
          <w:sz w:val="28"/>
        </w:rPr>
        <w:t>
</w:t>
      </w:r>
      <w:r>
        <w:rPr>
          <w:rFonts w:ascii="Times New Roman"/>
          <w:b/>
          <w:i w:val="false"/>
          <w:color w:val="000000"/>
          <w:sz w:val="28"/>
        </w:rPr>
        <w:t>                  входящего в банковский конгломерат и не</w:t>
      </w:r>
      <w:r>
        <w:br/>
      </w:r>
      <w:r>
        <w:rPr>
          <w:rFonts w:ascii="Times New Roman"/>
          <w:b w:val="false"/>
          <w:i w:val="false"/>
          <w:color w:val="000000"/>
          <w:sz w:val="28"/>
        </w:rPr>
        <w:t>
</w:t>
      </w:r>
      <w:r>
        <w:rPr>
          <w:rFonts w:ascii="Times New Roman"/>
          <w:b/>
          <w:i w:val="false"/>
          <w:color w:val="000000"/>
          <w:sz w:val="28"/>
        </w:rPr>
        <w:t>                  являющегося финансовой организацией, и (или)</w:t>
      </w:r>
      <w:r>
        <w:br/>
      </w:r>
      <w:r>
        <w:rPr>
          <w:rFonts w:ascii="Times New Roman"/>
          <w:b w:val="false"/>
          <w:i w:val="false"/>
          <w:color w:val="000000"/>
          <w:sz w:val="28"/>
        </w:rPr>
        <w:t>
</w:t>
      </w:r>
      <w:r>
        <w:rPr>
          <w:rFonts w:ascii="Times New Roman"/>
          <w:b/>
          <w:i w:val="false"/>
          <w:color w:val="000000"/>
          <w:sz w:val="28"/>
        </w:rPr>
        <w:t>                  их имущества</w:t>
      </w:r>
    </w:p>
    <w:p>
      <w:pPr>
        <w:spacing w:after="0"/>
        <w:ind w:left="0"/>
        <w:jc w:val="both"/>
      </w:pPr>
      <w:r>
        <w:rPr>
          <w:rFonts w:ascii="Times New Roman"/>
          <w:b w:val="false"/>
          <w:i w:val="false"/>
          <w:color w:val="000000"/>
          <w:sz w:val="28"/>
        </w:rPr>
        <w:t>      Дела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законодательством Республики Казахстан.</w:t>
      </w:r>
      <w:r>
        <w:br/>
      </w:r>
      <w:r>
        <w:rPr>
          <w:rFonts w:ascii="Times New Roman"/>
          <w:b w:val="false"/>
          <w:i w:val="false"/>
          <w:color w:val="000000"/>
          <w:sz w:val="28"/>
        </w:rPr>
        <w:t>
      Положения настоящей главы распространяются на проведение реструктуризации банковского холдинга, входящего в банковский конгломерат и не являющегося финансовой организацией, и (или) их имущества в случаях, предусмотренных законами Республики Казахстан.</w:t>
      </w:r>
    </w:p>
    <w:p>
      <w:pPr>
        <w:spacing w:after="0"/>
        <w:ind w:left="0"/>
        <w:jc w:val="both"/>
      </w:pPr>
      <w:r>
        <w:rPr>
          <w:rFonts w:ascii="Times New Roman"/>
          <w:b/>
          <w:i w:val="false"/>
          <w:color w:val="000000"/>
          <w:sz w:val="28"/>
        </w:rPr>
        <w:t>      Статья 350. Подача заявления о реструктуризации</w:t>
      </w:r>
    </w:p>
    <w:p>
      <w:pPr>
        <w:spacing w:after="0"/>
        <w:ind w:left="0"/>
        <w:jc w:val="both"/>
      </w:pPr>
      <w:r>
        <w:rPr>
          <w:rFonts w:ascii="Times New Roman"/>
          <w:b w:val="false"/>
          <w:i w:val="false"/>
          <w:color w:val="000000"/>
          <w:sz w:val="28"/>
        </w:rPr>
        <w:t>      1. Заявление о реструктуризации финансовой организации подается финансовой организацией в специализированный межрайонный экономический суд.</w:t>
      </w:r>
      <w:r>
        <w:br/>
      </w:r>
      <w:r>
        <w:rPr>
          <w:rFonts w:ascii="Times New Roman"/>
          <w:b w:val="false"/>
          <w:i w:val="false"/>
          <w:color w:val="000000"/>
          <w:sz w:val="28"/>
        </w:rPr>
        <w:t>
      2. К заявлению о реструктуризации, в котором должно быть указано предусмотренное законом основание для реструктуризации финансовой организации, прилагается:</w:t>
      </w:r>
      <w:r>
        <w:br/>
      </w:r>
      <w:r>
        <w:rPr>
          <w:rFonts w:ascii="Times New Roman"/>
          <w:b w:val="false"/>
          <w:i w:val="false"/>
          <w:color w:val="000000"/>
          <w:sz w:val="28"/>
        </w:rPr>
        <w:t>
      1) решение совета директоров финансовой организации о проведении реструктуризации;</w:t>
      </w:r>
      <w:r>
        <w:br/>
      </w:r>
      <w:r>
        <w:rPr>
          <w:rFonts w:ascii="Times New Roman"/>
          <w:b w:val="false"/>
          <w:i w:val="false"/>
          <w:color w:val="000000"/>
          <w:sz w:val="28"/>
        </w:rPr>
        <w:t>
      2) письменное соглашение финансовой организации с Национальным Банком Республики Казахстан по вопросам реструктуризации финансовой организации;</w:t>
      </w:r>
      <w:r>
        <w:br/>
      </w:r>
      <w:r>
        <w:rPr>
          <w:rFonts w:ascii="Times New Roman"/>
          <w:b w:val="false"/>
          <w:i w:val="false"/>
          <w:color w:val="000000"/>
          <w:sz w:val="28"/>
        </w:rPr>
        <w:t>
      3) проект плана реструктуризации финансовой организации, содержащий следующую информацию:</w:t>
      </w:r>
      <w:r>
        <w:br/>
      </w:r>
      <w:r>
        <w:rPr>
          <w:rFonts w:ascii="Times New Roman"/>
          <w:b w:val="false"/>
          <w:i w:val="false"/>
          <w:color w:val="000000"/>
          <w:sz w:val="28"/>
        </w:rPr>
        <w:t>
      порядок и срок проведения реструктуризации;</w:t>
      </w:r>
      <w:r>
        <w:br/>
      </w:r>
      <w:r>
        <w:rPr>
          <w:rFonts w:ascii="Times New Roman"/>
          <w:b w:val="false"/>
          <w:i w:val="false"/>
          <w:color w:val="000000"/>
          <w:sz w:val="28"/>
        </w:rPr>
        <w:t>
      перечень реструктурируемых активов и обязательств;</w:t>
      </w:r>
      <w:r>
        <w:br/>
      </w:r>
      <w:r>
        <w:rPr>
          <w:rFonts w:ascii="Times New Roman"/>
          <w:b w:val="false"/>
          <w:i w:val="false"/>
          <w:color w:val="000000"/>
          <w:sz w:val="28"/>
        </w:rPr>
        <w:t>
      мероприятия, проводимые в рамках реструктуризации;</w:t>
      </w:r>
      <w:r>
        <w:br/>
      </w:r>
      <w:r>
        <w:rPr>
          <w:rFonts w:ascii="Times New Roman"/>
          <w:b w:val="false"/>
          <w:i w:val="false"/>
          <w:color w:val="000000"/>
          <w:sz w:val="28"/>
        </w:rPr>
        <w:t>
      предполагаемые финансовые результаты от реструктуризации активов и обязательств;</w:t>
      </w:r>
      <w:r>
        <w:br/>
      </w:r>
      <w:r>
        <w:rPr>
          <w:rFonts w:ascii="Times New Roman"/>
          <w:b w:val="false"/>
          <w:i w:val="false"/>
          <w:color w:val="000000"/>
          <w:sz w:val="28"/>
        </w:rPr>
        <w:t>
      принимаемые ограничения в деятельности.</w:t>
      </w:r>
    </w:p>
    <w:p>
      <w:pPr>
        <w:spacing w:after="0"/>
        <w:ind w:left="0"/>
        <w:jc w:val="both"/>
      </w:pPr>
      <w:r>
        <w:rPr>
          <w:rFonts w:ascii="Times New Roman"/>
          <w:b/>
          <w:i w:val="false"/>
          <w:color w:val="000000"/>
          <w:sz w:val="28"/>
        </w:rPr>
        <w:t>      Статья 351. Рассмотрение заявления</w:t>
      </w:r>
    </w:p>
    <w:p>
      <w:pPr>
        <w:spacing w:after="0"/>
        <w:ind w:left="0"/>
        <w:jc w:val="both"/>
      </w:pPr>
      <w:r>
        <w:rPr>
          <w:rFonts w:ascii="Times New Roman"/>
          <w:b w:val="false"/>
          <w:i w:val="false"/>
          <w:color w:val="000000"/>
          <w:sz w:val="28"/>
        </w:rPr>
        <w:t>      Суд рассматривает заявление о реструктуризации финансовой организации в течение пяти рабочих дней со дня его принятия к производству суда.</w:t>
      </w:r>
    </w:p>
    <w:p>
      <w:pPr>
        <w:spacing w:after="0"/>
        <w:ind w:left="0"/>
        <w:jc w:val="both"/>
      </w:pPr>
      <w:r>
        <w:rPr>
          <w:rFonts w:ascii="Times New Roman"/>
          <w:b/>
          <w:i w:val="false"/>
          <w:color w:val="000000"/>
          <w:sz w:val="28"/>
        </w:rPr>
        <w:t>      Статья 352. Решение суда по заявлению</w:t>
      </w:r>
    </w:p>
    <w:p>
      <w:pPr>
        <w:spacing w:after="0"/>
        <w:ind w:left="0"/>
        <w:jc w:val="both"/>
      </w:pPr>
      <w:r>
        <w:rPr>
          <w:rFonts w:ascii="Times New Roman"/>
          <w:b w:val="false"/>
          <w:i w:val="false"/>
          <w:color w:val="000000"/>
          <w:sz w:val="28"/>
        </w:rPr>
        <w:t>      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w:t>
      </w:r>
      <w:r>
        <w:br/>
      </w:r>
      <w:r>
        <w:rPr>
          <w:rFonts w:ascii="Times New Roman"/>
          <w:b w:val="false"/>
          <w:i w:val="false"/>
          <w:color w:val="000000"/>
          <w:sz w:val="28"/>
        </w:rPr>
        <w:t>
      1) наименование финансовой организации;</w:t>
      </w:r>
      <w:r>
        <w:br/>
      </w:r>
      <w:r>
        <w:rPr>
          <w:rFonts w:ascii="Times New Roman"/>
          <w:b w:val="false"/>
          <w:i w:val="false"/>
          <w:color w:val="000000"/>
          <w:sz w:val="28"/>
        </w:rPr>
        <w:t>
      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r>
        <w:br/>
      </w:r>
      <w:r>
        <w:rPr>
          <w:rFonts w:ascii="Times New Roman"/>
          <w:b w:val="false"/>
          <w:i w:val="false"/>
          <w:color w:val="000000"/>
          <w:sz w:val="28"/>
        </w:rPr>
        <w:t>
      2. С момента вступления в законную силу решения суда о проведении реструктуризации финансовой организации:</w:t>
      </w:r>
      <w:r>
        <w:br/>
      </w:r>
      <w:r>
        <w:rPr>
          <w:rFonts w:ascii="Times New Roman"/>
          <w:b w:val="false"/>
          <w:i w:val="false"/>
          <w:color w:val="000000"/>
          <w:sz w:val="28"/>
        </w:rPr>
        <w:t>
      1) приостанавливается исполнение:</w:t>
      </w:r>
      <w:r>
        <w:br/>
      </w:r>
      <w:r>
        <w:rPr>
          <w:rFonts w:ascii="Times New Roman"/>
          <w:b w:val="false"/>
          <w:i w:val="false"/>
          <w:color w:val="000000"/>
          <w:sz w:val="28"/>
        </w:rPr>
        <w:t>
      ранее принятых решений судов, арбитража и третейских судов об удовлетворении требований по обязательствам, которые предполагается реструктурировать;</w:t>
      </w:r>
      <w:r>
        <w:br/>
      </w:r>
      <w:r>
        <w:rPr>
          <w:rFonts w:ascii="Times New Roman"/>
          <w:b w:val="false"/>
          <w:i w:val="false"/>
          <w:color w:val="000000"/>
          <w:sz w:val="28"/>
        </w:rPr>
        <w:t>
      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r>
        <w:br/>
      </w:r>
      <w:r>
        <w:rPr>
          <w:rFonts w:ascii="Times New Roman"/>
          <w:b w:val="false"/>
          <w:i w:val="false"/>
          <w:color w:val="000000"/>
          <w:sz w:val="28"/>
        </w:rPr>
        <w:t>
      2) не допускается обращение взыскания на имущество финансовой организации.</w:t>
      </w:r>
      <w:r>
        <w:br/>
      </w:r>
      <w:r>
        <w:rPr>
          <w:rFonts w:ascii="Times New Roman"/>
          <w:b w:val="false"/>
          <w:i w:val="false"/>
          <w:color w:val="000000"/>
          <w:sz w:val="28"/>
        </w:rPr>
        <w:t>
      3. Копия вступившего в законную силу решения суда о проведении реструктуризации финансовой организации направляется судом финансовой организации, Национальному Банку Республики Казахстан и в соответствующие органы юстиции по территориальности.</w:t>
      </w:r>
    </w:p>
    <w:p>
      <w:pPr>
        <w:spacing w:after="0"/>
        <w:ind w:left="0"/>
        <w:jc w:val="both"/>
      </w:pPr>
      <w:r>
        <w:rPr>
          <w:rFonts w:ascii="Times New Roman"/>
          <w:b/>
          <w:i w:val="false"/>
          <w:color w:val="000000"/>
          <w:sz w:val="28"/>
        </w:rPr>
        <w:t>      Статья 353. Утверждение судом плана реструктуризации</w:t>
      </w:r>
    </w:p>
    <w:p>
      <w:pPr>
        <w:spacing w:after="0"/>
        <w:ind w:left="0"/>
        <w:jc w:val="both"/>
      </w:pPr>
      <w:r>
        <w:rPr>
          <w:rFonts w:ascii="Times New Roman"/>
          <w:b w:val="false"/>
          <w:i w:val="false"/>
          <w:color w:val="000000"/>
          <w:sz w:val="28"/>
        </w:rPr>
        <w:t>      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pPr>
        <w:spacing w:after="0"/>
        <w:ind w:left="0"/>
        <w:jc w:val="both"/>
      </w:pPr>
      <w:r>
        <w:rPr>
          <w:rFonts w:ascii="Times New Roman"/>
          <w:b/>
          <w:i w:val="false"/>
          <w:color w:val="000000"/>
          <w:sz w:val="28"/>
        </w:rPr>
        <w:t>      Статья 354. Решение суда о прекращении реструктуризации</w:t>
      </w:r>
    </w:p>
    <w:p>
      <w:pPr>
        <w:spacing w:after="0"/>
        <w:ind w:left="0"/>
        <w:jc w:val="both"/>
      </w:pPr>
      <w:r>
        <w:rPr>
          <w:rFonts w:ascii="Times New Roman"/>
          <w:b w:val="false"/>
          <w:i w:val="false"/>
          <w:color w:val="000000"/>
          <w:sz w:val="28"/>
        </w:rPr>
        <w:t>      1. Решение суда о прекращении реструктуризации финансовой организации принимается по заявлению Национального Банка Республики Казахстан по следующим основаниям:</w:t>
      </w:r>
      <w:r>
        <w:br/>
      </w:r>
      <w:r>
        <w:rPr>
          <w:rFonts w:ascii="Times New Roman"/>
          <w:b w:val="false"/>
          <w:i w:val="false"/>
          <w:color w:val="000000"/>
          <w:sz w:val="28"/>
        </w:rPr>
        <w:t>
      1) истечение срока реструктуризации финансовой организации, предусмотренного решением суда о проведении реструктуризации;</w:t>
      </w:r>
      <w:r>
        <w:br/>
      </w:r>
      <w:r>
        <w:rPr>
          <w:rFonts w:ascii="Times New Roman"/>
          <w:b w:val="false"/>
          <w:i w:val="false"/>
          <w:color w:val="000000"/>
          <w:sz w:val="28"/>
        </w:rPr>
        <w:t>
      2) осуществление комплекса мер, предусмотренных планом реструктуризации;</w:t>
      </w:r>
      <w:r>
        <w:br/>
      </w:r>
      <w:r>
        <w:rPr>
          <w:rFonts w:ascii="Times New Roman"/>
          <w:b w:val="false"/>
          <w:i w:val="false"/>
          <w:color w:val="000000"/>
          <w:sz w:val="28"/>
        </w:rPr>
        <w:t>
      3) досрочное прекращение реструктуризации финансовой организации в случае:</w:t>
      </w:r>
      <w:r>
        <w:br/>
      </w:r>
      <w:r>
        <w:rPr>
          <w:rFonts w:ascii="Times New Roman"/>
          <w:b w:val="false"/>
          <w:i w:val="false"/>
          <w:color w:val="000000"/>
          <w:sz w:val="28"/>
        </w:rPr>
        <w:t>
      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r>
        <w:br/>
      </w:r>
      <w:r>
        <w:rPr>
          <w:rFonts w:ascii="Times New Roman"/>
          <w:b w:val="false"/>
          <w:i w:val="false"/>
          <w:color w:val="000000"/>
          <w:sz w:val="28"/>
        </w:rPr>
        <w:t>
      отсутствия одобрения кредиторов финансовой организации, полученного в порядке, предусмотренном законами Республики Казахстан;</w:t>
      </w:r>
      <w:r>
        <w:br/>
      </w:r>
      <w:r>
        <w:rPr>
          <w:rFonts w:ascii="Times New Roman"/>
          <w:b w:val="false"/>
          <w:i w:val="false"/>
          <w:color w:val="000000"/>
          <w:sz w:val="28"/>
        </w:rPr>
        <w:t>
      неисполнения мероприятий, предусмотренных планом реструктуризации;</w:t>
      </w:r>
      <w:r>
        <w:br/>
      </w:r>
      <w:r>
        <w:rPr>
          <w:rFonts w:ascii="Times New Roman"/>
          <w:b w:val="false"/>
          <w:i w:val="false"/>
          <w:color w:val="000000"/>
          <w:sz w:val="28"/>
        </w:rPr>
        <w:t>
      неисполнения предписаний уполномоченного органа, примененных в период реструктуризации.</w:t>
      </w:r>
      <w:r>
        <w:br/>
      </w:r>
      <w:r>
        <w:rPr>
          <w:rFonts w:ascii="Times New Roman"/>
          <w:b w:val="false"/>
          <w:i w:val="false"/>
          <w:color w:val="000000"/>
          <w:sz w:val="28"/>
        </w:rPr>
        <w:t>
      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и третейских судов об удовлетворении требований по обязательствам, которые были реструктурированы, их исполнением.</w:t>
      </w:r>
      <w:r>
        <w:br/>
      </w:r>
      <w:r>
        <w:rPr>
          <w:rFonts w:ascii="Times New Roman"/>
          <w:b w:val="false"/>
          <w:i w:val="false"/>
          <w:color w:val="000000"/>
          <w:sz w:val="28"/>
        </w:rPr>
        <w:t>
      2. Заявление Национального Банка Республики Казахстан, указанное в части первой настоящей статьи, рассматривается судом в течение пяти рабочих дней со дня его принятия к производству суда.</w:t>
      </w:r>
    </w:p>
    <w:p>
      <w:pPr>
        <w:spacing w:after="0"/>
        <w:ind w:left="0"/>
        <w:jc w:val="left"/>
      </w:pPr>
      <w:r>
        <w:rPr>
          <w:rFonts w:ascii="Times New Roman"/>
          <w:b/>
          <w:i w:val="false"/>
          <w:color w:val="000000"/>
        </w:rPr>
        <w:t xml:space="preserve"> Глава 42. ПРОИЗВОДСТВО О РЕАБИЛИТАЦИИ И БАНКРОТСТВЕ</w:t>
      </w:r>
    </w:p>
    <w:p>
      <w:pPr>
        <w:spacing w:after="0"/>
        <w:ind w:left="0"/>
        <w:jc w:val="both"/>
      </w:pPr>
      <w:r>
        <w:rPr>
          <w:rFonts w:ascii="Times New Roman"/>
          <w:b/>
          <w:i w:val="false"/>
          <w:color w:val="000000"/>
          <w:sz w:val="28"/>
        </w:rPr>
        <w:t>      Статья 355. Рассмотрение дел о банкротстве индивидуальных</w:t>
      </w:r>
      <w:r>
        <w:br/>
      </w:r>
      <w:r>
        <w:rPr>
          <w:rFonts w:ascii="Times New Roman"/>
          <w:b w:val="false"/>
          <w:i w:val="false"/>
          <w:color w:val="000000"/>
          <w:sz w:val="28"/>
        </w:rPr>
        <w:t>
</w:t>
      </w:r>
      <w:r>
        <w:rPr>
          <w:rFonts w:ascii="Times New Roman"/>
          <w:b/>
          <w:i w:val="false"/>
          <w:color w:val="000000"/>
          <w:sz w:val="28"/>
        </w:rPr>
        <w:t>                  предпринимателей и юридических лиц,</w:t>
      </w:r>
      <w:r>
        <w:br/>
      </w:r>
      <w:r>
        <w:rPr>
          <w:rFonts w:ascii="Times New Roman"/>
          <w:b w:val="false"/>
          <w:i w:val="false"/>
          <w:color w:val="000000"/>
          <w:sz w:val="28"/>
        </w:rPr>
        <w:t>
</w:t>
      </w:r>
      <w:r>
        <w:rPr>
          <w:rFonts w:ascii="Times New Roman"/>
          <w:b/>
          <w:i w:val="false"/>
          <w:color w:val="000000"/>
          <w:sz w:val="28"/>
        </w:rPr>
        <w:t>                  ускоренной реабилитации и реабилитации</w:t>
      </w:r>
      <w:r>
        <w:br/>
      </w:r>
      <w:r>
        <w:rPr>
          <w:rFonts w:ascii="Times New Roman"/>
          <w:b w:val="false"/>
          <w:i w:val="false"/>
          <w:color w:val="000000"/>
          <w:sz w:val="28"/>
        </w:rPr>
        <w:t>
</w:t>
      </w:r>
      <w:r>
        <w:rPr>
          <w:rFonts w:ascii="Times New Roman"/>
          <w:b/>
          <w:i w:val="false"/>
          <w:color w:val="000000"/>
          <w:sz w:val="28"/>
        </w:rPr>
        <w:t>                  юридических лиц</w:t>
      </w:r>
    </w:p>
    <w:p>
      <w:pPr>
        <w:spacing w:after="0"/>
        <w:ind w:left="0"/>
        <w:jc w:val="both"/>
      </w:pPr>
      <w:r>
        <w:rPr>
          <w:rFonts w:ascii="Times New Roman"/>
          <w:b w:val="false"/>
          <w:i w:val="false"/>
          <w:color w:val="000000"/>
          <w:sz w:val="28"/>
        </w:rPr>
        <w:t>      Дела о банкротстве индивидуальных предпринимателей и юридических лиц, ускоренной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законодательством о реабилитации и банкротстве.</w:t>
      </w:r>
    </w:p>
    <w:p>
      <w:pPr>
        <w:spacing w:after="0"/>
        <w:ind w:left="0"/>
        <w:jc w:val="left"/>
      </w:pPr>
      <w:r>
        <w:rPr>
          <w:rFonts w:ascii="Times New Roman"/>
          <w:b/>
          <w:i w:val="false"/>
          <w:color w:val="000000"/>
        </w:rPr>
        <w:t xml:space="preserve"> Глава 43. ПРОИЗВОДСТВО О ПРИЗНАНИИ ДВИЖИМОЙ ВЕЩИ БЕСХОЗЯЙНОЙ</w:t>
      </w:r>
      <w:r>
        <w:br/>
      </w:r>
      <w:r>
        <w:rPr>
          <w:rFonts w:ascii="Times New Roman"/>
          <w:b/>
          <w:i w:val="false"/>
          <w:color w:val="000000"/>
        </w:rPr>
        <w:t>
И ПРИЗНАНИИ ПРАВА КОММУНАЛЬНОЙ СОБСТВЕННОСТИ НА НЕДВИЖИМОЕ</w:t>
      </w:r>
      <w:r>
        <w:br/>
      </w:r>
      <w:r>
        <w:rPr>
          <w:rFonts w:ascii="Times New Roman"/>
          <w:b/>
          <w:i w:val="false"/>
          <w:color w:val="000000"/>
        </w:rPr>
        <w:t>
ИМУЩЕСТВО</w:t>
      </w:r>
    </w:p>
    <w:p>
      <w:pPr>
        <w:spacing w:after="0"/>
        <w:ind w:left="0"/>
        <w:jc w:val="both"/>
      </w:pPr>
      <w:r>
        <w:rPr>
          <w:rFonts w:ascii="Times New Roman"/>
          <w:b/>
          <w:i w:val="false"/>
          <w:color w:val="000000"/>
          <w:sz w:val="28"/>
        </w:rPr>
        <w:t>      Статья 356. Подача заявления</w:t>
      </w:r>
    </w:p>
    <w:p>
      <w:pPr>
        <w:spacing w:after="0"/>
        <w:ind w:left="0"/>
        <w:jc w:val="both"/>
      </w:pPr>
      <w:r>
        <w:rPr>
          <w:rFonts w:ascii="Times New Roman"/>
          <w:b w:val="false"/>
          <w:i w:val="false"/>
          <w:color w:val="000000"/>
          <w:sz w:val="28"/>
        </w:rPr>
        <w:t>      1. Заявление о признании движимой вещи бесхозяйной в случаях, предусмотренных Гражданским кодексом Республики Казахстан, подается в суд по месту жительства физического лица или месту нахождения организации, вступивших во владение этой вещью.</w:t>
      </w:r>
      <w:r>
        <w:br/>
      </w:r>
      <w:r>
        <w:rPr>
          <w:rFonts w:ascii="Times New Roman"/>
          <w:b w:val="false"/>
          <w:i w:val="false"/>
          <w:color w:val="000000"/>
          <w:sz w:val="28"/>
        </w:rPr>
        <w:t>
      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w:t>
      </w:r>
      <w:r>
        <w:br/>
      </w:r>
      <w:r>
        <w:rPr>
          <w:rFonts w:ascii="Times New Roman"/>
          <w:b w:val="false"/>
          <w:i w:val="false"/>
          <w:color w:val="000000"/>
          <w:sz w:val="28"/>
        </w:rPr>
        <w:t>
      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242 Гражданского кодекса Республики Казахстан.</w:t>
      </w:r>
    </w:p>
    <w:p>
      <w:pPr>
        <w:spacing w:after="0"/>
        <w:ind w:left="0"/>
        <w:jc w:val="both"/>
      </w:pPr>
      <w:r>
        <w:rPr>
          <w:rFonts w:ascii="Times New Roman"/>
          <w:b/>
          <w:i w:val="false"/>
          <w:color w:val="000000"/>
          <w:sz w:val="28"/>
        </w:rPr>
        <w:t>      Статья 357. Содержание заявления</w:t>
      </w:r>
    </w:p>
    <w:p>
      <w:pPr>
        <w:spacing w:after="0"/>
        <w:ind w:left="0"/>
        <w:jc w:val="both"/>
      </w:pPr>
      <w:r>
        <w:rPr>
          <w:rFonts w:ascii="Times New Roman"/>
          <w:b w:val="false"/>
          <w:i w:val="false"/>
          <w:color w:val="000000"/>
          <w:sz w:val="28"/>
        </w:rPr>
        <w:t>      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w:t>
      </w:r>
      <w:r>
        <w:br/>
      </w:r>
      <w:r>
        <w:rPr>
          <w:rFonts w:ascii="Times New Roman"/>
          <w:b w:val="false"/>
          <w:i w:val="false"/>
          <w:color w:val="000000"/>
          <w:sz w:val="28"/>
        </w:rPr>
        <w:t>
      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w:t>
      </w:r>
    </w:p>
    <w:p>
      <w:pPr>
        <w:spacing w:after="0"/>
        <w:ind w:left="0"/>
        <w:jc w:val="both"/>
      </w:pPr>
      <w:r>
        <w:rPr>
          <w:rFonts w:ascii="Times New Roman"/>
          <w:b/>
          <w:i w:val="false"/>
          <w:color w:val="000000"/>
          <w:sz w:val="28"/>
        </w:rPr>
        <w:t>      Статья 358. Подготовка дела к судебному разбирательству</w:t>
      </w:r>
    </w:p>
    <w:p>
      <w:pPr>
        <w:spacing w:after="0"/>
        <w:ind w:left="0"/>
        <w:jc w:val="both"/>
      </w:pPr>
      <w:r>
        <w:rPr>
          <w:rFonts w:ascii="Times New Roman"/>
          <w:b w:val="false"/>
          <w:i w:val="false"/>
          <w:color w:val="000000"/>
          <w:sz w:val="28"/>
        </w:rPr>
        <w:t>      При подготовке дела к судебному разбирательству суд выясняет, какие лица (собственники), фактические владельцы и другие могут дать сведения о принадлежности имущества, допрашивает об имеющихся сведениях соответствующие организации, а также проводит все процессуальные действия, предусмотренные статьей 165 настоящего Кодекса.</w:t>
      </w:r>
      <w:r>
        <w:br/>
      </w:r>
      <w:r>
        <w:rPr>
          <w:rFonts w:ascii="Times New Roman"/>
          <w:b w:val="false"/>
          <w:i w:val="false"/>
          <w:color w:val="000000"/>
          <w:sz w:val="28"/>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      Статья 359. Рассмотрение заявления</w:t>
      </w:r>
    </w:p>
    <w:p>
      <w:pPr>
        <w:spacing w:after="0"/>
        <w:ind w:left="0"/>
        <w:jc w:val="both"/>
      </w:pPr>
      <w:r>
        <w:rPr>
          <w:rFonts w:ascii="Times New Roman"/>
          <w:b w:val="false"/>
          <w:i w:val="false"/>
          <w:color w:val="000000"/>
          <w:sz w:val="28"/>
        </w:rPr>
        <w:t>      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pPr>
        <w:spacing w:after="0"/>
        <w:ind w:left="0"/>
        <w:jc w:val="both"/>
      </w:pPr>
      <w:r>
        <w:rPr>
          <w:rFonts w:ascii="Times New Roman"/>
          <w:b/>
          <w:i w:val="false"/>
          <w:color w:val="000000"/>
          <w:sz w:val="28"/>
        </w:rPr>
        <w:t>      Статья 360. Решение суда по заявлению</w:t>
      </w:r>
    </w:p>
    <w:p>
      <w:pPr>
        <w:spacing w:after="0"/>
        <w:ind w:left="0"/>
        <w:jc w:val="both"/>
      </w:pPr>
      <w:r>
        <w:rPr>
          <w:rFonts w:ascii="Times New Roman"/>
          <w:b w:val="false"/>
          <w:i w:val="false"/>
          <w:color w:val="000000"/>
          <w:sz w:val="28"/>
        </w:rPr>
        <w:t>      1. Суд, признав, что движимая вещь не 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w:t>
      </w:r>
      <w:r>
        <w:br/>
      </w:r>
      <w:r>
        <w:rPr>
          <w:rFonts w:ascii="Times New Roman"/>
          <w:b w:val="false"/>
          <w:i w:val="false"/>
          <w:color w:val="000000"/>
          <w:sz w:val="28"/>
        </w:rPr>
        <w:t>
      2. Суд, признав, что недвижимое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p>
      <w:pPr>
        <w:spacing w:after="0"/>
        <w:ind w:left="0"/>
        <w:jc w:val="left"/>
      </w:pPr>
      <w:r>
        <w:rPr>
          <w:rFonts w:ascii="Times New Roman"/>
          <w:b/>
          <w:i w:val="false"/>
          <w:color w:val="000000"/>
        </w:rPr>
        <w:t xml:space="preserve"> Глава 44. ПРОИЗВОДСТВО О ВНЕСЕНИИ ИСПРАВЛЕНИЙ ИЛИ ИЗМЕНЕНИЙ</w:t>
      </w:r>
      <w:r>
        <w:br/>
      </w:r>
      <w:r>
        <w:rPr>
          <w:rFonts w:ascii="Times New Roman"/>
          <w:b/>
          <w:i w:val="false"/>
          <w:color w:val="000000"/>
        </w:rPr>
        <w:t>
В ЗАПИСИ АКТОВ ГРАЖДАНСКОГО СОСТОЯНИЯ</w:t>
      </w:r>
    </w:p>
    <w:p>
      <w:pPr>
        <w:spacing w:after="0"/>
        <w:ind w:left="0"/>
        <w:jc w:val="both"/>
      </w:pPr>
      <w:r>
        <w:rPr>
          <w:rFonts w:ascii="Times New Roman"/>
          <w:b/>
          <w:i w:val="false"/>
          <w:color w:val="000000"/>
          <w:sz w:val="28"/>
        </w:rPr>
        <w:t>      Статья 361. Подача заявления</w:t>
      </w:r>
    </w:p>
    <w:p>
      <w:pPr>
        <w:spacing w:after="0"/>
        <w:ind w:left="0"/>
        <w:jc w:val="both"/>
      </w:pPr>
      <w:r>
        <w:rPr>
          <w:rFonts w:ascii="Times New Roman"/>
          <w:b w:val="false"/>
          <w:i w:val="false"/>
          <w:color w:val="000000"/>
          <w:sz w:val="28"/>
        </w:rPr>
        <w:t>      Суд рассматривает дела об установлении неправильностей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r>
        <w:br/>
      </w:r>
      <w:r>
        <w:rPr>
          <w:rFonts w:ascii="Times New Roman"/>
          <w:b w:val="false"/>
          <w:i w:val="false"/>
          <w:color w:val="000000"/>
          <w:sz w:val="28"/>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      Статья 362. Содержание заявления</w:t>
      </w:r>
    </w:p>
    <w:p>
      <w:pPr>
        <w:spacing w:after="0"/>
        <w:ind w:left="0"/>
        <w:jc w:val="both"/>
      </w:pPr>
      <w:r>
        <w:rPr>
          <w:rFonts w:ascii="Times New Roman"/>
          <w:b w:val="false"/>
          <w:i w:val="false"/>
          <w:color w:val="000000"/>
          <w:sz w:val="28"/>
        </w:rPr>
        <w:t>      В заявлении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pPr>
        <w:spacing w:after="0"/>
        <w:ind w:left="0"/>
        <w:jc w:val="both"/>
      </w:pPr>
      <w:r>
        <w:rPr>
          <w:rFonts w:ascii="Times New Roman"/>
          <w:b/>
          <w:i w:val="false"/>
          <w:color w:val="000000"/>
          <w:sz w:val="28"/>
        </w:rPr>
        <w:t>      Статья 363. Решение суда по заявлению</w:t>
      </w:r>
    </w:p>
    <w:p>
      <w:pPr>
        <w:spacing w:after="0"/>
        <w:ind w:left="0"/>
        <w:jc w:val="both"/>
      </w:pPr>
      <w:r>
        <w:rPr>
          <w:rFonts w:ascii="Times New Roman"/>
          <w:b w:val="false"/>
          <w:i w:val="false"/>
          <w:color w:val="000000"/>
          <w:sz w:val="28"/>
        </w:rPr>
        <w:t>      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p>
      <w:pPr>
        <w:spacing w:after="0"/>
        <w:ind w:left="0"/>
        <w:jc w:val="left"/>
      </w:pPr>
      <w:r>
        <w:rPr>
          <w:rFonts w:ascii="Times New Roman"/>
          <w:b/>
          <w:i w:val="false"/>
          <w:color w:val="000000"/>
        </w:rPr>
        <w:t xml:space="preserve"> Глава 45. ПРОИЗВОДСТВО ПО ЖАЛОБАМ НА НОТАРИАЛЬНЫЕ ДЕЙСТВИЯ ИЛИ</w:t>
      </w:r>
      <w:r>
        <w:br/>
      </w:r>
      <w:r>
        <w:rPr>
          <w:rFonts w:ascii="Times New Roman"/>
          <w:b/>
          <w:i w:val="false"/>
          <w:color w:val="000000"/>
        </w:rPr>
        <w:t>
ОТКАЗ В ИХ СОВЕРШЕНИИ</w:t>
      </w:r>
    </w:p>
    <w:p>
      <w:pPr>
        <w:spacing w:after="0"/>
        <w:ind w:left="0"/>
        <w:jc w:val="both"/>
      </w:pPr>
      <w:r>
        <w:rPr>
          <w:rFonts w:ascii="Times New Roman"/>
          <w:b/>
          <w:i w:val="false"/>
          <w:color w:val="000000"/>
          <w:sz w:val="28"/>
        </w:rPr>
        <w:t>      Статья 364. Подача жалобы</w:t>
      </w:r>
    </w:p>
    <w:p>
      <w:pPr>
        <w:spacing w:after="0"/>
        <w:ind w:left="0"/>
        <w:jc w:val="both"/>
      </w:pPr>
      <w:r>
        <w:rPr>
          <w:rFonts w:ascii="Times New Roman"/>
          <w:b w:val="false"/>
          <w:i w:val="false"/>
          <w:color w:val="000000"/>
          <w:sz w:val="28"/>
        </w:rPr>
        <w:t>      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районный суд по месту нахождения нотариуса или должностного лица, уполномоченного на совершение нотариальных действий.</w:t>
      </w:r>
      <w:r>
        <w:br/>
      </w:r>
      <w:r>
        <w:rPr>
          <w:rFonts w:ascii="Times New Roman"/>
          <w:b w:val="false"/>
          <w:i w:val="false"/>
          <w:color w:val="000000"/>
          <w:sz w:val="28"/>
        </w:rPr>
        <w:t>
      2. Жалобы на неправильное удостоверение завещаний и доверенностей или на отказ в их удостоверении должностными лицами, перечисленными в законодательстве,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r>
        <w:br/>
      </w:r>
      <w:r>
        <w:rPr>
          <w:rFonts w:ascii="Times New Roman"/>
          <w:b w:val="false"/>
          <w:i w:val="false"/>
          <w:color w:val="000000"/>
          <w:sz w:val="28"/>
        </w:rPr>
        <w:t>
      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w:t>
      </w:r>
      <w:r>
        <w:br/>
      </w:r>
      <w:r>
        <w:rPr>
          <w:rFonts w:ascii="Times New Roman"/>
          <w:b w:val="false"/>
          <w:i w:val="false"/>
          <w:color w:val="000000"/>
          <w:sz w:val="28"/>
        </w:rPr>
        <w:t>
      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pPr>
        <w:spacing w:after="0"/>
        <w:ind w:left="0"/>
        <w:jc w:val="both"/>
      </w:pPr>
      <w:r>
        <w:rPr>
          <w:rFonts w:ascii="Times New Roman"/>
          <w:b/>
          <w:i w:val="false"/>
          <w:color w:val="000000"/>
          <w:sz w:val="28"/>
        </w:rPr>
        <w:t>      Статья 365. Подготовка дела к судебному разбирательству</w:t>
      </w:r>
    </w:p>
    <w:p>
      <w:pPr>
        <w:spacing w:after="0"/>
        <w:ind w:left="0"/>
        <w:jc w:val="both"/>
      </w:pPr>
      <w:r>
        <w:rPr>
          <w:rFonts w:ascii="Times New Roman"/>
          <w:b w:val="false"/>
          <w:i w:val="false"/>
          <w:color w:val="000000"/>
          <w:sz w:val="28"/>
        </w:rPr>
        <w:t>      При подготовке дела к судебному разбирательству суд выясняет, с каким совершенным нотариальным действием или отказом в его совершении не согласен заявитель, в чем выражается нарушение его прав и законных интересов, проводит все процессуальные действия, предусмотренные статьей 165 настоящего Кодекса.</w:t>
      </w:r>
      <w:r>
        <w:br/>
      </w:r>
      <w:r>
        <w:rPr>
          <w:rFonts w:ascii="Times New Roman"/>
          <w:b w:val="false"/>
          <w:i w:val="false"/>
          <w:color w:val="000000"/>
          <w:sz w:val="28"/>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      Статья 366. Рассмотрение жалобы</w:t>
      </w:r>
    </w:p>
    <w:p>
      <w:pPr>
        <w:spacing w:after="0"/>
        <w:ind w:left="0"/>
        <w:jc w:val="both"/>
      </w:pPr>
      <w:r>
        <w:rPr>
          <w:rFonts w:ascii="Times New Roman"/>
          <w:b w:val="false"/>
          <w:i w:val="false"/>
          <w:color w:val="000000"/>
          <w:sz w:val="28"/>
        </w:rPr>
        <w:t>      1. Жалоба рассматривается судом с участием заявителя, нотариуса,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r>
        <w:br/>
      </w:r>
      <w:r>
        <w:rPr>
          <w:rFonts w:ascii="Times New Roman"/>
          <w:b w:val="false"/>
          <w:i w:val="false"/>
          <w:color w:val="000000"/>
          <w:sz w:val="28"/>
        </w:rPr>
        <w:t>
      2. В случае,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pPr>
        <w:spacing w:after="0"/>
        <w:ind w:left="0"/>
        <w:jc w:val="both"/>
      </w:pPr>
      <w:r>
        <w:rPr>
          <w:rFonts w:ascii="Times New Roman"/>
          <w:b/>
          <w:i w:val="false"/>
          <w:color w:val="000000"/>
          <w:sz w:val="28"/>
        </w:rPr>
        <w:t>      Статья 367. Решение суда по жалобе</w:t>
      </w:r>
    </w:p>
    <w:p>
      <w:pPr>
        <w:spacing w:after="0"/>
        <w:ind w:left="0"/>
        <w:jc w:val="both"/>
      </w:pPr>
      <w:r>
        <w:rPr>
          <w:rFonts w:ascii="Times New Roman"/>
          <w:b w:val="false"/>
          <w:i w:val="false"/>
          <w:color w:val="000000"/>
          <w:sz w:val="28"/>
        </w:rPr>
        <w:t>      Решение суда, которым удовлетворена жалоба заявителя, отменяет совершенное нотариальное действие или обязывает выполнить такое действие.</w:t>
      </w:r>
    </w:p>
    <w:p>
      <w:pPr>
        <w:spacing w:after="0"/>
        <w:ind w:left="0"/>
        <w:jc w:val="left"/>
      </w:pPr>
      <w:r>
        <w:rPr>
          <w:rFonts w:ascii="Times New Roman"/>
          <w:b/>
          <w:i w:val="false"/>
          <w:color w:val="000000"/>
        </w:rPr>
        <w:t xml:space="preserve"> Глава 46. ВОССТАНОВЛЕНИЕ ПРАВ ПО УТРАЧЕННЫМ ЦЕННЫМ БУМАГАМ НА</w:t>
      </w:r>
      <w:r>
        <w:br/>
      </w:r>
      <w:r>
        <w:rPr>
          <w:rFonts w:ascii="Times New Roman"/>
          <w:b/>
          <w:i w:val="false"/>
          <w:color w:val="000000"/>
        </w:rPr>
        <w:t>
ПРЕДЪЯВИТЕЛЯ И ОРДЕРНЫМ ЦЕННЫМ БУМАГАМ (ВЫЗЫВНОЕ ПРОИЗВОДСТВО)</w:t>
      </w:r>
    </w:p>
    <w:p>
      <w:pPr>
        <w:spacing w:after="0"/>
        <w:ind w:left="0"/>
        <w:jc w:val="both"/>
      </w:pPr>
      <w:r>
        <w:rPr>
          <w:rFonts w:ascii="Times New Roman"/>
          <w:b/>
          <w:i w:val="false"/>
          <w:color w:val="000000"/>
          <w:sz w:val="28"/>
        </w:rPr>
        <w:t>      Статья 368. Подача заявления</w:t>
      </w:r>
    </w:p>
    <w:p>
      <w:pPr>
        <w:spacing w:after="0"/>
        <w:ind w:left="0"/>
        <w:jc w:val="both"/>
      </w:pPr>
      <w:r>
        <w:rPr>
          <w:rFonts w:ascii="Times New Roman"/>
          <w:b w:val="false"/>
          <w:i w:val="false"/>
          <w:color w:val="000000"/>
          <w:sz w:val="28"/>
        </w:rPr>
        <w:t>      1. Лицо, утратившее ценную бумагу на предъявителя или ордерную ценную бумагу (далее - документ), в случаях, указанных в законе, может просить суд о признании утраченного документа недействительным и о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w:t>
      </w:r>
      <w:r>
        <w:br/>
      </w:r>
      <w:r>
        <w:rPr>
          <w:rFonts w:ascii="Times New Roman"/>
          <w:b w:val="false"/>
          <w:i w:val="false"/>
          <w:color w:val="000000"/>
          <w:sz w:val="28"/>
        </w:rPr>
        <w:t>
      2. Заявление о признании утраченного документа недействительным подается в суд по месту нахождения учреждения (лица), выдавшего документ.</w:t>
      </w:r>
    </w:p>
    <w:p>
      <w:pPr>
        <w:spacing w:after="0"/>
        <w:ind w:left="0"/>
        <w:jc w:val="both"/>
      </w:pPr>
      <w:r>
        <w:rPr>
          <w:rFonts w:ascii="Times New Roman"/>
          <w:b/>
          <w:i w:val="false"/>
          <w:color w:val="000000"/>
          <w:sz w:val="28"/>
        </w:rPr>
        <w:t>      Статья 369. Содержание заявления</w:t>
      </w:r>
    </w:p>
    <w:p>
      <w:pPr>
        <w:spacing w:after="0"/>
        <w:ind w:left="0"/>
        <w:jc w:val="both"/>
      </w:pPr>
      <w:r>
        <w:rPr>
          <w:rFonts w:ascii="Times New Roman"/>
          <w:b w:val="false"/>
          <w:i w:val="false"/>
          <w:color w:val="000000"/>
          <w:sz w:val="28"/>
        </w:rPr>
        <w:t>      В заявлении должны быть указаны отличительные признаки утраченного документа, наименование учреждения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pPr>
        <w:spacing w:after="0"/>
        <w:ind w:left="0"/>
        <w:jc w:val="both"/>
      </w:pPr>
      <w:r>
        <w:rPr>
          <w:rFonts w:ascii="Times New Roman"/>
          <w:b/>
          <w:i w:val="false"/>
          <w:color w:val="000000"/>
          <w:sz w:val="28"/>
        </w:rPr>
        <w:t>      Статья 370. Подготовка дела к судебному разбирательству</w:t>
      </w:r>
    </w:p>
    <w:p>
      <w:pPr>
        <w:spacing w:after="0"/>
        <w:ind w:left="0"/>
        <w:jc w:val="both"/>
      </w:pPr>
      <w:r>
        <w:rPr>
          <w:rFonts w:ascii="Times New Roman"/>
          <w:b w:val="false"/>
          <w:i w:val="false"/>
          <w:color w:val="000000"/>
          <w:sz w:val="28"/>
        </w:rPr>
        <w:t>      1. В определении о подготовке дела к судебному разбирательству судья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w:t>
      </w:r>
      <w:r>
        <w:br/>
      </w:r>
      <w:r>
        <w:rPr>
          <w:rFonts w:ascii="Times New Roman"/>
          <w:b w:val="false"/>
          <w:i w:val="false"/>
          <w:color w:val="000000"/>
          <w:sz w:val="28"/>
        </w:rPr>
        <w:t>
      Публикация производится в срок, установленный судом, и должна содержать:</w:t>
      </w:r>
      <w:r>
        <w:br/>
      </w:r>
      <w:r>
        <w:rPr>
          <w:rFonts w:ascii="Times New Roman"/>
          <w:b w:val="false"/>
          <w:i w:val="false"/>
          <w:color w:val="000000"/>
          <w:sz w:val="28"/>
        </w:rPr>
        <w:t>
      1) наименование суда, в который поступило заявление об утрате документа;</w:t>
      </w:r>
      <w:r>
        <w:br/>
      </w:r>
      <w:r>
        <w:rPr>
          <w:rFonts w:ascii="Times New Roman"/>
          <w:b w:val="false"/>
          <w:i w:val="false"/>
          <w:color w:val="000000"/>
          <w:sz w:val="28"/>
        </w:rPr>
        <w:t>
      2) указание лица, подавшего заявление, и его адрес;</w:t>
      </w:r>
      <w:r>
        <w:br/>
      </w:r>
      <w:r>
        <w:rPr>
          <w:rFonts w:ascii="Times New Roman"/>
          <w:b w:val="false"/>
          <w:i w:val="false"/>
          <w:color w:val="000000"/>
          <w:sz w:val="28"/>
        </w:rPr>
        <w:t>
      3) наименование и отличительные признаки документа;</w:t>
      </w:r>
      <w:r>
        <w:br/>
      </w:r>
      <w:r>
        <w:rPr>
          <w:rFonts w:ascii="Times New Roman"/>
          <w:b w:val="false"/>
          <w:i w:val="false"/>
          <w:color w:val="000000"/>
          <w:sz w:val="28"/>
        </w:rPr>
        <w:t>
      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r>
        <w:br/>
      </w:r>
      <w:r>
        <w:rPr>
          <w:rFonts w:ascii="Times New Roman"/>
          <w:b w:val="false"/>
          <w:i w:val="false"/>
          <w:color w:val="000000"/>
          <w:sz w:val="28"/>
        </w:rPr>
        <w:t>
      2. О публикации в средствах массовой информации заявитель обязан представить суду подтверждение не позднее трех рабочих дней, со дня его размещения. Непредставление подтверждения о публикации влечет оставление заявления без рассмотрения.</w:t>
      </w:r>
      <w:r>
        <w:br/>
      </w:r>
      <w:r>
        <w:rPr>
          <w:rFonts w:ascii="Times New Roman"/>
          <w:b w:val="false"/>
          <w:i w:val="false"/>
          <w:color w:val="000000"/>
          <w:sz w:val="28"/>
        </w:rPr>
        <w:t>
      3. Суд направляет копию определения в учреждение (лицу), выдавшему документ, реестродержателю и заявителю.</w:t>
      </w:r>
      <w:r>
        <w:br/>
      </w:r>
      <w:r>
        <w:rPr>
          <w:rFonts w:ascii="Times New Roman"/>
          <w:b w:val="false"/>
          <w:i w:val="false"/>
          <w:color w:val="000000"/>
          <w:sz w:val="28"/>
        </w:rPr>
        <w:t>
      4. Судья после принятия заявления выносит определение о запрещении выдавшему документ учреждению (лицу) производить по нему платежи или выдачи и направляет копию определения в учреждение (лицу), выдавшему документ, реестродержателю и регистратору.</w:t>
      </w:r>
      <w:r>
        <w:br/>
      </w:r>
      <w:r>
        <w:rPr>
          <w:rFonts w:ascii="Times New Roman"/>
          <w:b w:val="false"/>
          <w:i w:val="false"/>
          <w:color w:val="000000"/>
          <w:sz w:val="28"/>
        </w:rPr>
        <w:t>
      Определение может быть обжаловано или опротестовано в суд апелляционной инстанции, решение которого является окончательным.</w:t>
      </w:r>
    </w:p>
    <w:p>
      <w:pPr>
        <w:spacing w:after="0"/>
        <w:ind w:left="0"/>
        <w:jc w:val="both"/>
      </w:pPr>
      <w:r>
        <w:rPr>
          <w:rFonts w:ascii="Times New Roman"/>
          <w:b/>
          <w:i w:val="false"/>
          <w:color w:val="000000"/>
          <w:sz w:val="28"/>
        </w:rPr>
        <w:t>      Статья 371. Заявление держателя документа</w:t>
      </w:r>
    </w:p>
    <w:p>
      <w:pPr>
        <w:spacing w:after="0"/>
        <w:ind w:left="0"/>
        <w:jc w:val="both"/>
      </w:pPr>
      <w:r>
        <w:rPr>
          <w:rFonts w:ascii="Times New Roman"/>
          <w:b w:val="false"/>
          <w:i w:val="false"/>
          <w:color w:val="000000"/>
          <w:sz w:val="28"/>
        </w:rPr>
        <w:t>      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w:t>
      </w:r>
    </w:p>
    <w:p>
      <w:pPr>
        <w:spacing w:after="0"/>
        <w:ind w:left="0"/>
        <w:jc w:val="both"/>
      </w:pPr>
      <w:r>
        <w:rPr>
          <w:rFonts w:ascii="Times New Roman"/>
          <w:b/>
          <w:i w:val="false"/>
          <w:color w:val="000000"/>
          <w:sz w:val="28"/>
        </w:rPr>
        <w:t>      Статья 372. Действия судьи после поступления заявления от</w:t>
      </w:r>
      <w:r>
        <w:br/>
      </w:r>
      <w:r>
        <w:rPr>
          <w:rFonts w:ascii="Times New Roman"/>
          <w:b w:val="false"/>
          <w:i w:val="false"/>
          <w:color w:val="000000"/>
          <w:sz w:val="28"/>
        </w:rPr>
        <w:t>
</w:t>
      </w:r>
      <w:r>
        <w:rPr>
          <w:rFonts w:ascii="Times New Roman"/>
          <w:b/>
          <w:i w:val="false"/>
          <w:color w:val="000000"/>
          <w:sz w:val="28"/>
        </w:rPr>
        <w:t>                  держателя документа</w:t>
      </w:r>
    </w:p>
    <w:p>
      <w:pPr>
        <w:spacing w:after="0"/>
        <w:ind w:left="0"/>
        <w:jc w:val="both"/>
      </w:pPr>
      <w:r>
        <w:rPr>
          <w:rFonts w:ascii="Times New Roman"/>
          <w:b w:val="false"/>
          <w:i w:val="false"/>
          <w:color w:val="000000"/>
          <w:sz w:val="28"/>
        </w:rPr>
        <w:t>      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учреждению (лицу) запрещается производить по нему платежи и выдачи. Этот срок не должен превышать двух месяцев.</w:t>
      </w:r>
      <w:r>
        <w:br/>
      </w:r>
      <w:r>
        <w:rPr>
          <w:rFonts w:ascii="Times New Roman"/>
          <w:b w:val="false"/>
          <w:i w:val="false"/>
          <w:color w:val="000000"/>
          <w:sz w:val="28"/>
        </w:rPr>
        <w:t>
      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r>
        <w:br/>
      </w:r>
      <w:r>
        <w:rPr>
          <w:rFonts w:ascii="Times New Roman"/>
          <w:b w:val="false"/>
          <w:i w:val="false"/>
          <w:color w:val="000000"/>
          <w:sz w:val="28"/>
        </w:rPr>
        <w:t>
      3. Определение суда обжалованию, опротестованию в апелляционном порядке не подлежит.</w:t>
      </w:r>
    </w:p>
    <w:p>
      <w:pPr>
        <w:spacing w:after="0"/>
        <w:ind w:left="0"/>
        <w:jc w:val="both"/>
      </w:pPr>
      <w:r>
        <w:rPr>
          <w:rFonts w:ascii="Times New Roman"/>
          <w:b/>
          <w:i w:val="false"/>
          <w:color w:val="000000"/>
          <w:sz w:val="28"/>
        </w:rPr>
        <w:t>      Статья 373. Рассмотрение заявления о признании</w:t>
      </w:r>
      <w:r>
        <w:br/>
      </w:r>
      <w:r>
        <w:rPr>
          <w:rFonts w:ascii="Times New Roman"/>
          <w:b w:val="false"/>
          <w:i w:val="false"/>
          <w:color w:val="000000"/>
          <w:sz w:val="28"/>
        </w:rPr>
        <w:t>
</w:t>
      </w:r>
      <w:r>
        <w:rPr>
          <w:rFonts w:ascii="Times New Roman"/>
          <w:b/>
          <w:i w:val="false"/>
          <w:color w:val="000000"/>
          <w:sz w:val="28"/>
        </w:rPr>
        <w:t>                  утраченного документа недействительным</w:t>
      </w:r>
    </w:p>
    <w:p>
      <w:pPr>
        <w:spacing w:after="0"/>
        <w:ind w:left="0"/>
        <w:jc w:val="both"/>
      </w:pPr>
      <w:r>
        <w:rPr>
          <w:rFonts w:ascii="Times New Roman"/>
          <w:b w:val="false"/>
          <w:i w:val="false"/>
          <w:color w:val="000000"/>
          <w:sz w:val="28"/>
        </w:rPr>
        <w:t>      1. 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статье 372 настоящего Кодекса.</w:t>
      </w:r>
      <w:r>
        <w:br/>
      </w:r>
      <w:r>
        <w:rPr>
          <w:rFonts w:ascii="Times New Roman"/>
          <w:b w:val="false"/>
          <w:i w:val="false"/>
          <w:color w:val="000000"/>
          <w:sz w:val="28"/>
        </w:rPr>
        <w:t>
      2. Поступление в суд заявления от держателя утраченного документа по истечении трехмесячного срока, но до рассмотрения дела по существу, влечет последствия, предусмотренные статьей 372 настоящего Кодекса.</w:t>
      </w:r>
    </w:p>
    <w:p>
      <w:pPr>
        <w:spacing w:after="0"/>
        <w:ind w:left="0"/>
        <w:jc w:val="both"/>
      </w:pPr>
      <w:r>
        <w:rPr>
          <w:rFonts w:ascii="Times New Roman"/>
          <w:b/>
          <w:i w:val="false"/>
          <w:color w:val="000000"/>
          <w:sz w:val="28"/>
        </w:rPr>
        <w:t>      Статья 374. Решение суда по заявлению</w:t>
      </w:r>
    </w:p>
    <w:p>
      <w:pPr>
        <w:spacing w:after="0"/>
        <w:ind w:left="0"/>
        <w:jc w:val="both"/>
      </w:pPr>
      <w:r>
        <w:rPr>
          <w:rFonts w:ascii="Times New Roman"/>
          <w:b w:val="false"/>
          <w:i w:val="false"/>
          <w:color w:val="000000"/>
          <w:sz w:val="28"/>
        </w:rPr>
        <w:t>      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w:t>
      </w:r>
      <w:r>
        <w:br/>
      </w:r>
      <w:r>
        <w:rPr>
          <w:rFonts w:ascii="Times New Roman"/>
          <w:b w:val="false"/>
          <w:i w:val="false"/>
          <w:color w:val="000000"/>
          <w:sz w:val="28"/>
        </w:rPr>
        <w:t>
      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p>
      <w:pPr>
        <w:spacing w:after="0"/>
        <w:ind w:left="0"/>
        <w:jc w:val="both"/>
      </w:pPr>
      <w:r>
        <w:rPr>
          <w:rFonts w:ascii="Times New Roman"/>
          <w:b/>
          <w:i w:val="false"/>
          <w:color w:val="000000"/>
          <w:sz w:val="28"/>
        </w:rPr>
        <w:t>      Статья 375. Право держателя документа предъявить иск о</w:t>
      </w:r>
      <w:r>
        <w:br/>
      </w:r>
      <w:r>
        <w:rPr>
          <w:rFonts w:ascii="Times New Roman"/>
          <w:b w:val="false"/>
          <w:i w:val="false"/>
          <w:color w:val="000000"/>
          <w:sz w:val="28"/>
        </w:rPr>
        <w:t>
</w:t>
      </w:r>
      <w:r>
        <w:rPr>
          <w:rFonts w:ascii="Times New Roman"/>
          <w:b/>
          <w:i w:val="false"/>
          <w:color w:val="000000"/>
          <w:sz w:val="28"/>
        </w:rPr>
        <w:t>                  неосновательном приобретении имущества</w:t>
      </w:r>
      <w:r>
        <w:rPr>
          <w:rFonts w:ascii="Times New Roman"/>
          <w:b w:val="false"/>
          <w:i w:val="false"/>
          <w:color w:val="000000"/>
          <w:sz w:val="28"/>
        </w:rPr>
        <w:t> </w:t>
      </w:r>
    </w:p>
    <w:p>
      <w:pPr>
        <w:spacing w:after="0"/>
        <w:ind w:left="0"/>
        <w:jc w:val="both"/>
      </w:pPr>
      <w:r>
        <w:rPr>
          <w:rFonts w:ascii="Times New Roman"/>
          <w:b w:val="false"/>
          <w:i w:val="false"/>
          <w:color w:val="000000"/>
          <w:sz w:val="28"/>
        </w:rPr>
        <w:t>      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получение нового документа взамен утраченного, иск о неосновательном приобретении или сбережении имущества.</w:t>
      </w:r>
    </w:p>
    <w:p>
      <w:pPr>
        <w:spacing w:after="0"/>
        <w:ind w:left="0"/>
        <w:jc w:val="left"/>
      </w:pPr>
      <w:r>
        <w:rPr>
          <w:rFonts w:ascii="Times New Roman"/>
          <w:b/>
          <w:i w:val="false"/>
          <w:color w:val="000000"/>
        </w:rPr>
        <w:t xml:space="preserve"> Глава 47. ПРОИЗВОДСТВО ПО ЗАЯВЛЕНИЮ О ПРИЗНАНИИ ОРГАНИЗАЦИИ,</w:t>
      </w:r>
      <w:r>
        <w:br/>
      </w:r>
      <w:r>
        <w:rPr>
          <w:rFonts w:ascii="Times New Roman"/>
          <w:b/>
          <w:i w:val="false"/>
          <w:color w:val="000000"/>
        </w:rPr>
        <w:t>
ОСУЩЕСТВЛЯЮЩЕЙ ЭКСТРЕМИЗМ ИЛИ ТЕРРОРИСТИЧЕСКУЮ ДЕЯТЕЛЬНОСТЬ НА</w:t>
      </w:r>
      <w:r>
        <w:br/>
      </w:r>
      <w:r>
        <w:rPr>
          <w:rFonts w:ascii="Times New Roman"/>
          <w:b/>
          <w:i w:val="false"/>
          <w:color w:val="000000"/>
        </w:rPr>
        <w:t>
ТЕРРИТОРИИ РЕСПУБЛИКИ КАЗАХСТАН И (ИЛИ) ДРУГОГО ГОСУДАРСТВА,</w:t>
      </w:r>
      <w:r>
        <w:br/>
      </w:r>
      <w:r>
        <w:rPr>
          <w:rFonts w:ascii="Times New Roman"/>
          <w:b/>
          <w:i w:val="false"/>
          <w:color w:val="000000"/>
        </w:rPr>
        <w:t>
ЭКСТРЕМИСТСКОЙ ИЛИ ТЕРРОРИСТИЧЕСКОЙ, В ТОМ ЧИСЛЕ ОБ</w:t>
      </w:r>
      <w:r>
        <w:br/>
      </w:r>
      <w:r>
        <w:rPr>
          <w:rFonts w:ascii="Times New Roman"/>
          <w:b/>
          <w:i w:val="false"/>
          <w:color w:val="000000"/>
        </w:rPr>
        <w:t>
УСТАНОВЛЕНИИ ИЗМЕНЕНИЯ ЕЮ СВОЕГО НАИМЕНОВАНИЯ, А ТАКЖЕ О</w:t>
      </w:r>
      <w:r>
        <w:br/>
      </w:r>
      <w:r>
        <w:rPr>
          <w:rFonts w:ascii="Times New Roman"/>
          <w:b/>
          <w:i w:val="false"/>
          <w:color w:val="000000"/>
        </w:rPr>
        <w:t>
ПРИЗНАНИИ ИНФОРМАЦИОННЫХ МАТЕРИАЛОВ, РАСПРОСТРАНЯЕМЫХ НА</w:t>
      </w:r>
      <w:r>
        <w:br/>
      </w:r>
      <w:r>
        <w:rPr>
          <w:rFonts w:ascii="Times New Roman"/>
          <w:b/>
          <w:i w:val="false"/>
          <w:color w:val="000000"/>
        </w:rPr>
        <w:t>
ТЕРРИТОРИИ РЕСПУБЛИКИ КАЗАХСТАН ЭКСТРЕМИСТСКИМИ ИЛИ</w:t>
      </w:r>
      <w:r>
        <w:br/>
      </w:r>
      <w:r>
        <w:rPr>
          <w:rFonts w:ascii="Times New Roman"/>
          <w:b/>
          <w:i w:val="false"/>
          <w:color w:val="000000"/>
        </w:rPr>
        <w:t>
ТЕРРОРИСТИЧЕСКИМИ</w:t>
      </w:r>
    </w:p>
    <w:p>
      <w:pPr>
        <w:spacing w:after="0"/>
        <w:ind w:left="0"/>
        <w:jc w:val="both"/>
      </w:pPr>
      <w:r>
        <w:rPr>
          <w:rFonts w:ascii="Times New Roman"/>
          <w:b/>
          <w:i w:val="false"/>
          <w:color w:val="000000"/>
          <w:sz w:val="28"/>
        </w:rPr>
        <w:t>      Статья 376. Подача заявления</w:t>
      </w:r>
    </w:p>
    <w:p>
      <w:pPr>
        <w:spacing w:after="0"/>
        <w:ind w:left="0"/>
        <w:jc w:val="both"/>
      </w:pPr>
      <w:r>
        <w:rPr>
          <w:rFonts w:ascii="Times New Roman"/>
          <w:b w:val="false"/>
          <w:i w:val="false"/>
          <w:color w:val="000000"/>
          <w:sz w:val="28"/>
        </w:rPr>
        <w:t>      Заявление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 подается прокурором в суд по местонахождению прокурора, заявившего такие требования, или по месту обнаружения таких материалов.</w:t>
      </w:r>
    </w:p>
    <w:p>
      <w:pPr>
        <w:spacing w:after="0"/>
        <w:ind w:left="0"/>
        <w:jc w:val="both"/>
      </w:pPr>
      <w:r>
        <w:rPr>
          <w:rFonts w:ascii="Times New Roman"/>
          <w:b/>
          <w:i w:val="false"/>
          <w:color w:val="000000"/>
          <w:sz w:val="28"/>
        </w:rPr>
        <w:t>      Статья 377. Содержание заявления</w:t>
      </w:r>
    </w:p>
    <w:p>
      <w:pPr>
        <w:spacing w:after="0"/>
        <w:ind w:left="0"/>
        <w:jc w:val="both"/>
      </w:pPr>
      <w:r>
        <w:rPr>
          <w:rFonts w:ascii="Times New Roman"/>
          <w:b w:val="false"/>
          <w:i w:val="false"/>
          <w:color w:val="000000"/>
          <w:sz w:val="28"/>
        </w:rPr>
        <w:t>      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законодательством Республики Казахстан, либо факт изменения ею своего наименования, а также наличия в информационных материалах признаков экстремизма или терроризма.</w:t>
      </w:r>
      <w:r>
        <w:br/>
      </w:r>
      <w:r>
        <w:rPr>
          <w:rFonts w:ascii="Times New Roman"/>
          <w:b w:val="false"/>
          <w:i w:val="false"/>
          <w:color w:val="000000"/>
          <w:sz w:val="28"/>
        </w:rPr>
        <w:t>
      Материалы, содержащиеся в заявлении прокурора о признании организации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pPr>
        <w:spacing w:after="0"/>
        <w:ind w:left="0"/>
        <w:jc w:val="both"/>
      </w:pPr>
      <w:r>
        <w:rPr>
          <w:rFonts w:ascii="Times New Roman"/>
          <w:b/>
          <w:i w:val="false"/>
          <w:color w:val="000000"/>
          <w:sz w:val="28"/>
        </w:rPr>
        <w:t>      Статья 378. Решение суда по заявлению</w:t>
      </w:r>
    </w:p>
    <w:p>
      <w:pPr>
        <w:spacing w:after="0"/>
        <w:ind w:left="0"/>
        <w:jc w:val="both"/>
      </w:pPr>
      <w:r>
        <w:rPr>
          <w:rFonts w:ascii="Times New Roman"/>
          <w:b w:val="false"/>
          <w:i w:val="false"/>
          <w:color w:val="000000"/>
          <w:sz w:val="28"/>
        </w:rPr>
        <w:t>      Суд, признав организацию экстремистской или террористической, и (или) информационные материалы, распространяемые на территории Республики Казахстан, экстремистскими или террористическими,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организации.</w:t>
      </w:r>
      <w:r>
        <w:br/>
      </w:r>
      <w:r>
        <w:rPr>
          <w:rFonts w:ascii="Times New Roman"/>
          <w:b w:val="false"/>
          <w:i w:val="false"/>
          <w:color w:val="000000"/>
          <w:sz w:val="28"/>
        </w:rPr>
        <w:t>
      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 служит основанием для включения сведений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pPr>
        <w:spacing w:after="0"/>
        <w:ind w:left="0"/>
        <w:jc w:val="left"/>
      </w:pPr>
      <w:r>
        <w:rPr>
          <w:rFonts w:ascii="Times New Roman"/>
          <w:b/>
          <w:i w:val="false"/>
          <w:color w:val="000000"/>
        </w:rPr>
        <w:t xml:space="preserve"> Глава 48. ПРОИЗВОДСТВО ПО ЗАЯВЛЕНИЯМ О ПРИЗНАНИИ ПРОДУКЦИИ</w:t>
      </w:r>
      <w:r>
        <w:br/>
      </w:r>
      <w:r>
        <w:rPr>
          <w:rFonts w:ascii="Times New Roman"/>
          <w:b/>
          <w:i w:val="false"/>
          <w:color w:val="000000"/>
        </w:rPr>
        <w:t>
ИНОСТРАННОГО СРЕДСТВА МАССОВОЙ ИНФОРМАЦИИ, РАСПРОСТРАНЯЕМОЙ НА</w:t>
      </w:r>
      <w:r>
        <w:br/>
      </w:r>
      <w:r>
        <w:rPr>
          <w:rFonts w:ascii="Times New Roman"/>
          <w:b/>
          <w:i w:val="false"/>
          <w:color w:val="000000"/>
        </w:rPr>
        <w:t>
ТЕРРИТОРИИ РЕСПУБЛИКИ КАЗАХСТАН, СОДЕРЖАЩЕЙ ИНФОРМАЦИЮ,</w:t>
      </w:r>
      <w:r>
        <w:br/>
      </w:r>
      <w:r>
        <w:rPr>
          <w:rFonts w:ascii="Times New Roman"/>
          <w:b/>
          <w:i w:val="false"/>
          <w:color w:val="000000"/>
        </w:rPr>
        <w:t>
ПРОТИВОРЕЧАЩУЮ ЗАКОНОДАТЕЛЬНЫМ АКТАМ</w:t>
      </w:r>
      <w:r>
        <w:br/>
      </w:r>
      <w:r>
        <w:rPr>
          <w:rFonts w:ascii="Times New Roman"/>
          <w:b/>
          <w:i w:val="false"/>
          <w:color w:val="000000"/>
        </w:rPr>
        <w:t>
РЕСПУБЛИКИ КАЗАХСТАН, НЕЗАКОННОЙ</w:t>
      </w:r>
    </w:p>
    <w:p>
      <w:pPr>
        <w:spacing w:after="0"/>
        <w:ind w:left="0"/>
        <w:jc w:val="both"/>
      </w:pPr>
      <w:r>
        <w:rPr>
          <w:rFonts w:ascii="Times New Roman"/>
          <w:b/>
          <w:i w:val="false"/>
          <w:color w:val="000000"/>
          <w:sz w:val="28"/>
        </w:rPr>
        <w:t>      Статья 379. Подача заявления</w:t>
      </w:r>
    </w:p>
    <w:p>
      <w:pPr>
        <w:spacing w:after="0"/>
        <w:ind w:left="0"/>
        <w:jc w:val="both"/>
      </w:pPr>
      <w:r>
        <w:rPr>
          <w:rFonts w:ascii="Times New Roman"/>
          <w:b w:val="false"/>
          <w:i w:val="false"/>
          <w:color w:val="000000"/>
          <w:sz w:val="28"/>
        </w:rPr>
        <w:t>      Заявление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 подается гражданами и юридическими лицами, законные интересы которых были затронуты в продукции иностранного средства массовой информации, прокурором или уполномоченным органом по месту нахождения заявителя.</w:t>
      </w:r>
    </w:p>
    <w:p>
      <w:pPr>
        <w:spacing w:after="0"/>
        <w:ind w:left="0"/>
        <w:jc w:val="both"/>
      </w:pPr>
      <w:r>
        <w:rPr>
          <w:rFonts w:ascii="Times New Roman"/>
          <w:b/>
          <w:i w:val="false"/>
          <w:color w:val="000000"/>
          <w:sz w:val="28"/>
        </w:rPr>
        <w:t>      Статья 380. Содержание заявления</w:t>
      </w:r>
    </w:p>
    <w:p>
      <w:pPr>
        <w:spacing w:after="0"/>
        <w:ind w:left="0"/>
        <w:jc w:val="both"/>
      </w:pPr>
      <w:r>
        <w:rPr>
          <w:rFonts w:ascii="Times New Roman"/>
          <w:b w:val="false"/>
          <w:i w:val="false"/>
          <w:color w:val="000000"/>
          <w:sz w:val="28"/>
        </w:rPr>
        <w:t>      В заявлении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 должно быть указано, какая информация подлежит таковому признанию, а также приведены доказательства, свидетельствующие о несоответствии информационной продукции законодательным актам Республики Казахстан. В заявлении должны быть изложены факты, подтверждающие распространение изложенной в заявлении информации.</w:t>
      </w:r>
    </w:p>
    <w:p>
      <w:pPr>
        <w:spacing w:after="0"/>
        <w:ind w:left="0"/>
        <w:jc w:val="both"/>
      </w:pPr>
      <w:r>
        <w:rPr>
          <w:rFonts w:ascii="Times New Roman"/>
          <w:b/>
          <w:i w:val="false"/>
          <w:color w:val="000000"/>
          <w:sz w:val="28"/>
        </w:rPr>
        <w:t>      Статья 381. Решение суда по заявлению</w:t>
      </w:r>
    </w:p>
    <w:p>
      <w:pPr>
        <w:spacing w:after="0"/>
        <w:ind w:left="0"/>
        <w:jc w:val="both"/>
      </w:pPr>
      <w:r>
        <w:rPr>
          <w:rFonts w:ascii="Times New Roman"/>
          <w:b w:val="false"/>
          <w:i w:val="false"/>
          <w:color w:val="000000"/>
          <w:sz w:val="28"/>
        </w:rPr>
        <w:t>      Суд, признав, что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законодательным актам Республики Казахстан, является незаконной, выносит решение о приостановлении либо прекращении распространения на территории Республики Казахстан продукции иностранного средства массовой информации.</w:t>
      </w:r>
      <w:r>
        <w:br/>
      </w:r>
      <w:r>
        <w:rPr>
          <w:rFonts w:ascii="Times New Roman"/>
          <w:b w:val="false"/>
          <w:i w:val="false"/>
          <w:color w:val="000000"/>
          <w:sz w:val="28"/>
        </w:rPr>
        <w:t>
      Решение суда направляется в соответствующий государственный орган.</w:t>
      </w:r>
    </w:p>
    <w:p>
      <w:pPr>
        <w:spacing w:after="0"/>
        <w:ind w:left="0"/>
        <w:jc w:val="left"/>
      </w:pPr>
      <w:r>
        <w:rPr>
          <w:rFonts w:ascii="Times New Roman"/>
          <w:b/>
          <w:i w:val="false"/>
          <w:color w:val="000000"/>
        </w:rPr>
        <w:t xml:space="preserve"> Глава 49. ПРОИЗВОДСТВО ПО ЗАЯВЛЕНИЮ О ВЫДВОРЕНИИ ИНОСТРАНЦА ИЛИ</w:t>
      </w:r>
      <w:r>
        <w:br/>
      </w:r>
      <w:r>
        <w:rPr>
          <w:rFonts w:ascii="Times New Roman"/>
          <w:b/>
          <w:i w:val="false"/>
          <w:color w:val="000000"/>
        </w:rPr>
        <w:t>
ЛИЦА БЕЗ ГРАЖДАНСТВА ЗА ПРЕДЕЛЫ РЕСПУБЛИКИ КАЗАХСТАН ЗА</w:t>
      </w:r>
      <w:r>
        <w:br/>
      </w:r>
      <w:r>
        <w:rPr>
          <w:rFonts w:ascii="Times New Roman"/>
          <w:b/>
          <w:i w:val="false"/>
          <w:color w:val="000000"/>
        </w:rPr>
        <w:t>
НАРУШЕНИЕ ЗАКОНОДАТЕЛЬСТВА РЕСПУБЛИКИ КАЗАХСТАН</w:t>
      </w:r>
    </w:p>
    <w:p>
      <w:pPr>
        <w:spacing w:after="0"/>
        <w:ind w:left="0"/>
        <w:jc w:val="both"/>
      </w:pPr>
      <w:r>
        <w:rPr>
          <w:rFonts w:ascii="Times New Roman"/>
          <w:b/>
          <w:i w:val="false"/>
          <w:color w:val="000000"/>
          <w:sz w:val="28"/>
        </w:rPr>
        <w:t>      Статья 382. Подача заявления</w:t>
      </w:r>
    </w:p>
    <w:p>
      <w:pPr>
        <w:spacing w:after="0"/>
        <w:ind w:left="0"/>
        <w:jc w:val="both"/>
      </w:pPr>
      <w:r>
        <w:rPr>
          <w:rFonts w:ascii="Times New Roman"/>
          <w:b w:val="false"/>
          <w:i w:val="false"/>
          <w:color w:val="000000"/>
          <w:sz w:val="28"/>
        </w:rPr>
        <w:t>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иностранца или лица без гражданства.</w:t>
      </w:r>
    </w:p>
    <w:p>
      <w:pPr>
        <w:spacing w:after="0"/>
        <w:ind w:left="0"/>
        <w:jc w:val="both"/>
      </w:pPr>
      <w:r>
        <w:rPr>
          <w:rFonts w:ascii="Times New Roman"/>
          <w:b/>
          <w:i w:val="false"/>
          <w:color w:val="000000"/>
          <w:sz w:val="28"/>
        </w:rPr>
        <w:t>      Статья 383. Содержание заявления</w:t>
      </w:r>
    </w:p>
    <w:p>
      <w:pPr>
        <w:spacing w:after="0"/>
        <w:ind w:left="0"/>
        <w:jc w:val="both"/>
      </w:pPr>
      <w:r>
        <w:rPr>
          <w:rFonts w:ascii="Times New Roman"/>
          <w:b w:val="false"/>
          <w:i w:val="false"/>
          <w:color w:val="000000"/>
          <w:sz w:val="28"/>
        </w:rPr>
        <w:t>      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r>
        <w:br/>
      </w:r>
      <w:r>
        <w:rPr>
          <w:rFonts w:ascii="Times New Roman"/>
          <w:b w:val="false"/>
          <w:i w:val="false"/>
          <w:color w:val="000000"/>
          <w:sz w:val="28"/>
        </w:rPr>
        <w:t>
      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p>
      <w:pPr>
        <w:spacing w:after="0"/>
        <w:ind w:left="0"/>
        <w:jc w:val="both"/>
      </w:pPr>
      <w:r>
        <w:rPr>
          <w:rFonts w:ascii="Times New Roman"/>
          <w:b/>
          <w:i w:val="false"/>
          <w:color w:val="000000"/>
          <w:sz w:val="28"/>
        </w:rPr>
        <w:t>      Статья 384. Рассмотрение заявления</w:t>
      </w:r>
    </w:p>
    <w:p>
      <w:pPr>
        <w:spacing w:after="0"/>
        <w:ind w:left="0"/>
        <w:jc w:val="both"/>
      </w:pPr>
      <w:r>
        <w:rPr>
          <w:rFonts w:ascii="Times New Roman"/>
          <w:b w:val="false"/>
          <w:i w:val="false"/>
          <w:color w:val="000000"/>
          <w:sz w:val="28"/>
        </w:rPr>
        <w:t>      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r>
        <w:br/>
      </w:r>
      <w:r>
        <w:rPr>
          <w:rFonts w:ascii="Times New Roman"/>
          <w:b w:val="false"/>
          <w:i w:val="false"/>
          <w:color w:val="000000"/>
          <w:sz w:val="28"/>
        </w:rPr>
        <w:t>
      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 а также прокурора.</w:t>
      </w:r>
      <w:r>
        <w:br/>
      </w:r>
      <w:r>
        <w:rPr>
          <w:rFonts w:ascii="Times New Roman"/>
          <w:b w:val="false"/>
          <w:i w:val="false"/>
          <w:color w:val="000000"/>
          <w:sz w:val="28"/>
        </w:rPr>
        <w:t>
      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pPr>
        <w:spacing w:after="0"/>
        <w:ind w:left="0"/>
        <w:jc w:val="both"/>
      </w:pPr>
      <w:r>
        <w:rPr>
          <w:rFonts w:ascii="Times New Roman"/>
          <w:b/>
          <w:i w:val="false"/>
          <w:color w:val="000000"/>
          <w:sz w:val="28"/>
        </w:rPr>
        <w:t>      Статья 385. Решение суда по заявлению</w:t>
      </w:r>
    </w:p>
    <w:p>
      <w:pPr>
        <w:spacing w:after="0"/>
        <w:ind w:left="0"/>
        <w:jc w:val="both"/>
      </w:pPr>
      <w:r>
        <w:rPr>
          <w:rFonts w:ascii="Times New Roman"/>
          <w:b w:val="false"/>
          <w:i w:val="false"/>
          <w:color w:val="000000"/>
          <w:sz w:val="28"/>
        </w:rPr>
        <w:t>      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r>
        <w:br/>
      </w:r>
      <w:r>
        <w:rPr>
          <w:rFonts w:ascii="Times New Roman"/>
          <w:b w:val="false"/>
          <w:i w:val="false"/>
          <w:color w:val="000000"/>
          <w:sz w:val="28"/>
        </w:rPr>
        <w:t>
      2. В решении указывается срок, в течение которого иностранец или лицо без гражданства должны покинуть территорию Республики Казахстан.</w:t>
      </w:r>
      <w:r>
        <w:br/>
      </w:r>
      <w:r>
        <w:rPr>
          <w:rFonts w:ascii="Times New Roman"/>
          <w:b w:val="false"/>
          <w:i w:val="false"/>
          <w:color w:val="000000"/>
          <w:sz w:val="28"/>
        </w:rPr>
        <w:t>
      3. Решение суда направляется для исполнения в органы внутренних дел.</w:t>
      </w:r>
    </w:p>
    <w:p>
      <w:pPr>
        <w:spacing w:after="0"/>
        <w:ind w:left="0"/>
        <w:jc w:val="both"/>
      </w:pPr>
      <w:r>
        <w:rPr>
          <w:rFonts w:ascii="Times New Roman"/>
          <w:b/>
          <w:i w:val="false"/>
          <w:color w:val="000000"/>
          <w:sz w:val="28"/>
        </w:rPr>
        <w:t>      Статья 386. Приостановление исполнения судебного акта о</w:t>
      </w:r>
      <w:r>
        <w:br/>
      </w:r>
      <w:r>
        <w:rPr>
          <w:rFonts w:ascii="Times New Roman"/>
          <w:b w:val="false"/>
          <w:i w:val="false"/>
          <w:color w:val="000000"/>
          <w:sz w:val="28"/>
        </w:rPr>
        <w:t>
</w:t>
      </w:r>
      <w:r>
        <w:rPr>
          <w:rFonts w:ascii="Times New Roman"/>
          <w:b/>
          <w:i w:val="false"/>
          <w:color w:val="000000"/>
          <w:sz w:val="28"/>
        </w:rPr>
        <w:t>                  выдворении</w:t>
      </w:r>
    </w:p>
    <w:p>
      <w:pPr>
        <w:spacing w:after="0"/>
        <w:ind w:left="0"/>
        <w:jc w:val="both"/>
      </w:pPr>
      <w:r>
        <w:rPr>
          <w:rFonts w:ascii="Times New Roman"/>
          <w:b w:val="false"/>
          <w:i w:val="false"/>
          <w:color w:val="000000"/>
          <w:sz w:val="28"/>
        </w:rPr>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p>
      <w:pPr>
        <w:spacing w:after="0"/>
        <w:ind w:left="0"/>
        <w:jc w:val="left"/>
      </w:pPr>
      <w:r>
        <w:rPr>
          <w:rFonts w:ascii="Times New Roman"/>
          <w:b/>
          <w:i w:val="false"/>
          <w:color w:val="000000"/>
        </w:rPr>
        <w:t xml:space="preserve"> Подраздел 5. ВОССТАНОВЛЕНИЕ УТРАЧЕННОГО СУДЕБНОГО</w:t>
      </w:r>
      <w:r>
        <w:br/>
      </w:r>
      <w:r>
        <w:rPr>
          <w:rFonts w:ascii="Times New Roman"/>
          <w:b/>
          <w:i w:val="false"/>
          <w:color w:val="000000"/>
        </w:rPr>
        <w:t>
ИЛИ ИСПОЛНИТЕЛЬНОГО ПРОИЗВОДСТВА Глава 50. ПРОИЗВОДСТВО ПО ВОССТАНОВЛЕНИЮ УТРАЧЕННОГО СУДЕБНОГО</w:t>
      </w:r>
      <w:r>
        <w:br/>
      </w:r>
      <w:r>
        <w:rPr>
          <w:rFonts w:ascii="Times New Roman"/>
          <w:b/>
          <w:i w:val="false"/>
          <w:color w:val="000000"/>
        </w:rPr>
        <w:t>
ИЛИ ИСПОЛНИТЕЛЬНОГО ПРОИЗВОДСТВА</w:t>
      </w:r>
    </w:p>
    <w:p>
      <w:pPr>
        <w:spacing w:after="0"/>
        <w:ind w:left="0"/>
        <w:jc w:val="both"/>
      </w:pPr>
      <w:r>
        <w:rPr>
          <w:rFonts w:ascii="Times New Roman"/>
          <w:b/>
          <w:i w:val="false"/>
          <w:color w:val="000000"/>
          <w:sz w:val="28"/>
        </w:rPr>
        <w:t>      Статья 387. Подача заявления</w:t>
      </w:r>
    </w:p>
    <w:p>
      <w:pPr>
        <w:spacing w:after="0"/>
        <w:ind w:left="0"/>
        <w:jc w:val="both"/>
      </w:pPr>
      <w:r>
        <w:rPr>
          <w:rFonts w:ascii="Times New Roman"/>
          <w:b w:val="false"/>
          <w:i w:val="false"/>
          <w:color w:val="000000"/>
          <w:sz w:val="28"/>
        </w:rPr>
        <w:t>      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настоящей главой.</w:t>
      </w:r>
      <w:r>
        <w:br/>
      </w:r>
      <w:r>
        <w:rPr>
          <w:rFonts w:ascii="Times New Roman"/>
          <w:b w:val="false"/>
          <w:i w:val="false"/>
          <w:color w:val="000000"/>
          <w:sz w:val="28"/>
        </w:rPr>
        <w:t>
      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прокурором.</w:t>
      </w:r>
      <w:r>
        <w:br/>
      </w:r>
      <w:r>
        <w:rPr>
          <w:rFonts w:ascii="Times New Roman"/>
          <w:b w:val="false"/>
          <w:i w:val="false"/>
          <w:color w:val="000000"/>
          <w:sz w:val="28"/>
        </w:rPr>
        <w:t>
      3.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w:t>
      </w:r>
      <w:r>
        <w:br/>
      </w:r>
      <w:r>
        <w:rPr>
          <w:rFonts w:ascii="Times New Roman"/>
          <w:b w:val="false"/>
          <w:i w:val="false"/>
          <w:color w:val="000000"/>
          <w:sz w:val="28"/>
        </w:rPr>
        <w:t>
      4.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местонахождении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r>
        <w:br/>
      </w:r>
      <w:r>
        <w:rPr>
          <w:rFonts w:ascii="Times New Roman"/>
          <w:b w:val="false"/>
          <w:i w:val="false"/>
          <w:color w:val="000000"/>
          <w:sz w:val="28"/>
        </w:rPr>
        <w:t>
      5. К заявлению прилагаются сохранившиеся и имеющие отношение к делу документы или их копии, даже если они не заверены в установленном порядке.</w:t>
      </w:r>
      <w:r>
        <w:br/>
      </w:r>
      <w:r>
        <w:rPr>
          <w:rFonts w:ascii="Times New Roman"/>
          <w:b w:val="false"/>
          <w:i w:val="false"/>
          <w:color w:val="000000"/>
          <w:sz w:val="28"/>
        </w:rPr>
        <w:t>
      6. Заявление о восстановлении утраченного производства не оплачивается государственной пошлиной.</w:t>
      </w:r>
    </w:p>
    <w:p>
      <w:pPr>
        <w:spacing w:after="0"/>
        <w:ind w:left="0"/>
        <w:jc w:val="both"/>
      </w:pPr>
      <w:r>
        <w:rPr>
          <w:rFonts w:ascii="Times New Roman"/>
          <w:b/>
          <w:i w:val="false"/>
          <w:color w:val="000000"/>
          <w:sz w:val="28"/>
        </w:rPr>
        <w:t>      Статья 388. Рассмотрение заявления</w:t>
      </w:r>
    </w:p>
    <w:p>
      <w:pPr>
        <w:spacing w:after="0"/>
        <w:ind w:left="0"/>
        <w:jc w:val="both"/>
      </w:pPr>
      <w:r>
        <w:rPr>
          <w:rFonts w:ascii="Times New Roman"/>
          <w:b w:val="false"/>
          <w:i w:val="false"/>
          <w:color w:val="000000"/>
          <w:sz w:val="28"/>
        </w:rPr>
        <w:t>      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r>
        <w:br/>
      </w:r>
      <w:r>
        <w:rPr>
          <w:rFonts w:ascii="Times New Roman"/>
          <w:b w:val="false"/>
          <w:i w:val="false"/>
          <w:color w:val="000000"/>
          <w:sz w:val="28"/>
        </w:rPr>
        <w:t>
      2.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r>
        <w:br/>
      </w:r>
      <w:r>
        <w:rPr>
          <w:rFonts w:ascii="Times New Roman"/>
          <w:b w:val="false"/>
          <w:i w:val="false"/>
          <w:color w:val="000000"/>
          <w:sz w:val="28"/>
        </w:rPr>
        <w:t>
      3. 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w:t>
      </w:r>
      <w:r>
        <w:br/>
      </w:r>
      <w:r>
        <w:rPr>
          <w:rFonts w:ascii="Times New Roman"/>
          <w:b w:val="false"/>
          <w:i w:val="false"/>
          <w:color w:val="000000"/>
          <w:sz w:val="28"/>
        </w:rPr>
        <w:t>
      4.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p>
      <w:pPr>
        <w:spacing w:after="0"/>
        <w:ind w:left="0"/>
        <w:jc w:val="both"/>
      </w:pPr>
      <w:r>
        <w:rPr>
          <w:rFonts w:ascii="Times New Roman"/>
          <w:b/>
          <w:i w:val="false"/>
          <w:color w:val="000000"/>
          <w:sz w:val="28"/>
        </w:rPr>
        <w:t>      Статья 389. Решение суда по заявлению</w:t>
      </w:r>
    </w:p>
    <w:p>
      <w:pPr>
        <w:spacing w:after="0"/>
        <w:ind w:left="0"/>
        <w:jc w:val="both"/>
      </w:pPr>
      <w:r>
        <w:rPr>
          <w:rFonts w:ascii="Times New Roman"/>
          <w:b w:val="false"/>
          <w:i w:val="false"/>
          <w:color w:val="000000"/>
          <w:sz w:val="28"/>
        </w:rPr>
        <w:t>      1. Решение суда или определение о прекращении производства, если они выносились по делу, подлежат обязательному восстановлению.</w:t>
      </w:r>
      <w:r>
        <w:br/>
      </w:r>
      <w:r>
        <w:rPr>
          <w:rFonts w:ascii="Times New Roman"/>
          <w:b w:val="false"/>
          <w:i w:val="false"/>
          <w:color w:val="000000"/>
          <w:sz w:val="28"/>
        </w:rPr>
        <w:t>
      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w:t>
      </w:r>
      <w:r>
        <w:br/>
      </w:r>
      <w:r>
        <w:rPr>
          <w:rFonts w:ascii="Times New Roman"/>
          <w:b w:val="false"/>
          <w:i w:val="false"/>
          <w:color w:val="000000"/>
          <w:sz w:val="28"/>
        </w:rPr>
        <w:t>
      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производству.</w:t>
      </w:r>
      <w:r>
        <w:br/>
      </w:r>
      <w:r>
        <w:rPr>
          <w:rFonts w:ascii="Times New Roman"/>
          <w:b w:val="false"/>
          <w:i w:val="false"/>
          <w:color w:val="000000"/>
          <w:sz w:val="28"/>
        </w:rPr>
        <w:t>
      4. Утраченное исполнительное производство восстанавливается, если исполнение решения было произведено.</w:t>
      </w:r>
      <w:r>
        <w:br/>
      </w:r>
      <w:r>
        <w:rPr>
          <w:rFonts w:ascii="Times New Roman"/>
          <w:b w:val="false"/>
          <w:i w:val="false"/>
          <w:color w:val="000000"/>
          <w:sz w:val="28"/>
        </w:rPr>
        <w:t>
      5.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w:t>
      </w:r>
      <w:r>
        <w:br/>
      </w:r>
      <w:r>
        <w:rPr>
          <w:rFonts w:ascii="Times New Roman"/>
          <w:b w:val="false"/>
          <w:i w:val="false"/>
          <w:color w:val="000000"/>
          <w:sz w:val="28"/>
        </w:rPr>
        <w:t xml:space="preserve">
      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 </w:t>
      </w:r>
    </w:p>
    <w:p>
      <w:pPr>
        <w:spacing w:after="0"/>
        <w:ind w:left="0"/>
        <w:jc w:val="both"/>
      </w:pPr>
      <w:r>
        <w:rPr>
          <w:rFonts w:ascii="Times New Roman"/>
          <w:b/>
          <w:i w:val="false"/>
          <w:color w:val="000000"/>
          <w:sz w:val="28"/>
        </w:rPr>
        <w:t>      Статья 390. Прекращение производства по делу о</w:t>
      </w:r>
      <w:r>
        <w:br/>
      </w:r>
      <w:r>
        <w:rPr>
          <w:rFonts w:ascii="Times New Roman"/>
          <w:b w:val="false"/>
          <w:i w:val="false"/>
          <w:color w:val="000000"/>
          <w:sz w:val="28"/>
        </w:rPr>
        <w:t>
</w:t>
      </w:r>
      <w:r>
        <w:rPr>
          <w:rFonts w:ascii="Times New Roman"/>
          <w:b/>
          <w:i w:val="false"/>
          <w:color w:val="000000"/>
          <w:sz w:val="28"/>
        </w:rPr>
        <w:t>                  восстановлении утраченного производства</w:t>
      </w:r>
    </w:p>
    <w:p>
      <w:pPr>
        <w:spacing w:after="0"/>
        <w:ind w:left="0"/>
        <w:jc w:val="both"/>
      </w:pPr>
      <w:r>
        <w:rPr>
          <w:rFonts w:ascii="Times New Roman"/>
          <w:b w:val="false"/>
          <w:i w:val="false"/>
          <w:color w:val="000000"/>
          <w:sz w:val="28"/>
        </w:rPr>
        <w:t>      1. При недостаточности собранных материалов для точного восстановления судебного постановления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w:t>
      </w:r>
      <w:r>
        <w:br/>
      </w:r>
      <w:r>
        <w:rPr>
          <w:rFonts w:ascii="Times New Roman"/>
          <w:b w:val="false"/>
          <w:i w:val="false"/>
          <w:color w:val="000000"/>
          <w:sz w:val="28"/>
        </w:rPr>
        <w:t>
      2. Рассмотрение заявления о восстановлении судебного постановления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pPr>
        <w:spacing w:after="0"/>
        <w:ind w:left="0"/>
        <w:jc w:val="both"/>
      </w:pPr>
      <w:r>
        <w:rPr>
          <w:rFonts w:ascii="Times New Roman"/>
          <w:b/>
          <w:i w:val="false"/>
          <w:color w:val="000000"/>
          <w:sz w:val="28"/>
        </w:rPr>
        <w:t>      Статья 391. Порядок оспаривания судебных актов, связанных</w:t>
      </w:r>
      <w:r>
        <w:br/>
      </w:r>
      <w:r>
        <w:rPr>
          <w:rFonts w:ascii="Times New Roman"/>
          <w:b w:val="false"/>
          <w:i w:val="false"/>
          <w:color w:val="000000"/>
          <w:sz w:val="28"/>
        </w:rPr>
        <w:t>
</w:t>
      </w:r>
      <w:r>
        <w:rPr>
          <w:rFonts w:ascii="Times New Roman"/>
          <w:b/>
          <w:i w:val="false"/>
          <w:color w:val="000000"/>
          <w:sz w:val="28"/>
        </w:rPr>
        <w:t>                  с восстановлением утраченного производства</w:t>
      </w:r>
    </w:p>
    <w:p>
      <w:pPr>
        <w:spacing w:after="0"/>
        <w:ind w:left="0"/>
        <w:jc w:val="both"/>
      </w:pPr>
      <w:r>
        <w:rPr>
          <w:rFonts w:ascii="Times New Roman"/>
          <w:b w:val="false"/>
          <w:i w:val="false"/>
          <w:color w:val="000000"/>
          <w:sz w:val="28"/>
        </w:rPr>
        <w:t>      1. Судебные акты, связанные с восстановлением утраченного судебного производства, оспариваются в порядке, установленном настоящим Кодексом.</w:t>
      </w:r>
      <w:r>
        <w:br/>
      </w:r>
      <w:r>
        <w:rPr>
          <w:rFonts w:ascii="Times New Roman"/>
          <w:b w:val="false"/>
          <w:i w:val="false"/>
          <w:color w:val="000000"/>
          <w:sz w:val="28"/>
        </w:rPr>
        <w:t>
      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pPr>
        <w:spacing w:after="0"/>
        <w:ind w:left="0"/>
        <w:jc w:val="left"/>
      </w:pPr>
      <w:r>
        <w:rPr>
          <w:rFonts w:ascii="Times New Roman"/>
          <w:b/>
          <w:i w:val="false"/>
          <w:color w:val="000000"/>
        </w:rPr>
        <w:t xml:space="preserve"> Подраздел 6. ПРОИЗВОДСТВО ПО РАССМОТРЕНИЮ ЗАЯВЛЕНИЙ</w:t>
      </w:r>
      <w:r>
        <w:br/>
      </w:r>
      <w:r>
        <w:rPr>
          <w:rFonts w:ascii="Times New Roman"/>
          <w:b/>
          <w:i w:val="false"/>
          <w:color w:val="000000"/>
        </w:rPr>
        <w:t>
О ВОЗВРАЩЕНИИ РЕБЕНКА ИЛИ ОБ ОСУЩЕСТВЛЕНИИ В ОТНОШЕНИИ РЕБЕНКА</w:t>
      </w:r>
      <w:r>
        <w:br/>
      </w:r>
      <w:r>
        <w:rPr>
          <w:rFonts w:ascii="Times New Roman"/>
          <w:b/>
          <w:i w:val="false"/>
          <w:color w:val="000000"/>
        </w:rPr>
        <w:t>
ПРАВ ДОСТУПА НА ОСНОВАНИИ МЕЖДУНАРОДНОГО ДОГОВОРА</w:t>
      </w:r>
      <w:r>
        <w:br/>
      </w:r>
      <w:r>
        <w:rPr>
          <w:rFonts w:ascii="Times New Roman"/>
          <w:b/>
          <w:i w:val="false"/>
          <w:color w:val="000000"/>
        </w:rPr>
        <w:t>
РЕСПУБЛИКИ КАЗАХСТАН Глава 51. ПРОИЗВОДСТВО ПО РАССМОТРЕНИЮ ЗАЯВЛЕНИЙ О ВОЗВРАЩЕНИИ</w:t>
      </w:r>
      <w:r>
        <w:br/>
      </w:r>
      <w:r>
        <w:rPr>
          <w:rFonts w:ascii="Times New Roman"/>
          <w:b/>
          <w:i w:val="false"/>
          <w:color w:val="000000"/>
        </w:rPr>
        <w:t>
РЕБЕНКА ИЛИ ОБ ОСУЩЕСТВЛЕНИИ В ОТНОШЕНИИ РЕБЕНКА ПРАВ ДОСТУПА</w:t>
      </w:r>
      <w:r>
        <w:br/>
      </w:r>
      <w:r>
        <w:rPr>
          <w:rFonts w:ascii="Times New Roman"/>
          <w:b/>
          <w:i w:val="false"/>
          <w:color w:val="000000"/>
        </w:rPr>
        <w:t>
НА ОСНОВАНИИ МЕЖДУНАРОДНОГО ДОГОВОРА РЕСПУБЛИКИ КАЗАХСТАН</w:t>
      </w:r>
    </w:p>
    <w:p>
      <w:pPr>
        <w:spacing w:after="0"/>
        <w:ind w:left="0"/>
        <w:jc w:val="both"/>
      </w:pPr>
      <w:r>
        <w:rPr>
          <w:rFonts w:ascii="Times New Roman"/>
          <w:b/>
          <w:i w:val="false"/>
          <w:color w:val="000000"/>
          <w:sz w:val="28"/>
        </w:rPr>
        <w:t>      Статья 392. Подача заявления о возвращении ребенка или об</w:t>
      </w:r>
      <w:r>
        <w:br/>
      </w:r>
      <w:r>
        <w:rPr>
          <w:rFonts w:ascii="Times New Roman"/>
          <w:b w:val="false"/>
          <w:i w:val="false"/>
          <w:color w:val="000000"/>
          <w:sz w:val="28"/>
        </w:rPr>
        <w:t>
</w:t>
      </w:r>
      <w:r>
        <w:rPr>
          <w:rFonts w:ascii="Times New Roman"/>
          <w:b/>
          <w:i w:val="false"/>
          <w:color w:val="000000"/>
          <w:sz w:val="28"/>
        </w:rPr>
        <w:t>                  осуществлении в отношении ребенка прав</w:t>
      </w:r>
      <w:r>
        <w:br/>
      </w:r>
      <w:r>
        <w:rPr>
          <w:rFonts w:ascii="Times New Roman"/>
          <w:b w:val="false"/>
          <w:i w:val="false"/>
          <w:color w:val="000000"/>
          <w:sz w:val="28"/>
        </w:rPr>
        <w:t>
</w:t>
      </w:r>
      <w:r>
        <w:rPr>
          <w:rFonts w:ascii="Times New Roman"/>
          <w:b/>
          <w:i w:val="false"/>
          <w:color w:val="000000"/>
          <w:sz w:val="28"/>
        </w:rPr>
        <w:t>                  доступа на основании международного договора</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Заявление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Республики Казахстан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r>
        <w:br/>
      </w:r>
      <w:r>
        <w:rPr>
          <w:rFonts w:ascii="Times New Roman"/>
          <w:b w:val="false"/>
          <w:i w:val="false"/>
          <w:color w:val="000000"/>
          <w:sz w:val="28"/>
        </w:rPr>
        <w:t>
      2. Заявление о возвращении ребенка или об осуществлении прав доступа подается в специализированный межрайонный суд по делам несовершеннолетних.</w:t>
      </w:r>
      <w:r>
        <w:br/>
      </w:r>
      <w:r>
        <w:rPr>
          <w:rFonts w:ascii="Times New Roman"/>
          <w:b w:val="false"/>
          <w:i w:val="false"/>
          <w:color w:val="000000"/>
          <w:sz w:val="28"/>
        </w:rPr>
        <w:t>
      3. Если место пребывания ребенка на территории Республики Казахстан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r>
        <w:br/>
      </w:r>
      <w:r>
        <w:rPr>
          <w:rFonts w:ascii="Times New Roman"/>
          <w:b w:val="false"/>
          <w:i w:val="false"/>
          <w:color w:val="000000"/>
          <w:sz w:val="28"/>
        </w:rPr>
        <w:t>
      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r>
        <w:br/>
      </w:r>
      <w:r>
        <w:rPr>
          <w:rFonts w:ascii="Times New Roman"/>
          <w:b w:val="false"/>
          <w:i w:val="false"/>
          <w:color w:val="000000"/>
          <w:sz w:val="28"/>
        </w:rPr>
        <w:t>
      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Республики Казахстан.</w:t>
      </w:r>
    </w:p>
    <w:p>
      <w:pPr>
        <w:spacing w:after="0"/>
        <w:ind w:left="0"/>
        <w:jc w:val="both"/>
      </w:pPr>
      <w:r>
        <w:rPr>
          <w:rFonts w:ascii="Times New Roman"/>
          <w:b/>
          <w:i w:val="false"/>
          <w:color w:val="000000"/>
          <w:sz w:val="28"/>
        </w:rPr>
        <w:t>      Статья 393. Порядок рассмотрения заявлений о возвращении</w:t>
      </w:r>
      <w:r>
        <w:br/>
      </w:r>
      <w:r>
        <w:rPr>
          <w:rFonts w:ascii="Times New Roman"/>
          <w:b w:val="false"/>
          <w:i w:val="false"/>
          <w:color w:val="000000"/>
          <w:sz w:val="28"/>
        </w:rPr>
        <w:t>
</w:t>
      </w:r>
      <w:r>
        <w:rPr>
          <w:rFonts w:ascii="Times New Roman"/>
          <w:b/>
          <w:i w:val="false"/>
          <w:color w:val="000000"/>
          <w:sz w:val="28"/>
        </w:rPr>
        <w:t>                  ребенка или об осуществлении прав доступа</w:t>
      </w:r>
    </w:p>
    <w:p>
      <w:pPr>
        <w:spacing w:after="0"/>
        <w:ind w:left="0"/>
        <w:jc w:val="both"/>
      </w:pPr>
      <w:r>
        <w:rPr>
          <w:rFonts w:ascii="Times New Roman"/>
          <w:b w:val="false"/>
          <w:i w:val="false"/>
          <w:color w:val="000000"/>
          <w:sz w:val="28"/>
        </w:rPr>
        <w:t>      Дела по заявлениям о возвращении ребенка или об осуществлении прав доступа на основании международного договора Республики Казахстан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Республики Казахстан и настоящей главой.</w:t>
      </w:r>
    </w:p>
    <w:p>
      <w:pPr>
        <w:spacing w:after="0"/>
        <w:ind w:left="0"/>
        <w:jc w:val="both"/>
      </w:pPr>
      <w:r>
        <w:rPr>
          <w:rFonts w:ascii="Times New Roman"/>
          <w:b/>
          <w:i w:val="false"/>
          <w:color w:val="000000"/>
          <w:sz w:val="28"/>
        </w:rPr>
        <w:t>      Статья 394. Обеспечение иска</w:t>
      </w:r>
    </w:p>
    <w:p>
      <w:pPr>
        <w:spacing w:after="0"/>
        <w:ind w:left="0"/>
        <w:jc w:val="both"/>
      </w:pPr>
      <w:r>
        <w:rPr>
          <w:rFonts w:ascii="Times New Roman"/>
          <w:b w:val="false"/>
          <w:i w:val="false"/>
          <w:color w:val="000000"/>
          <w:sz w:val="28"/>
        </w:rPr>
        <w:t>      В необходимых случаях наряду с другими мерами по обеспечению иска в соответствии с главой 15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Республики Казахстан.</w:t>
      </w:r>
    </w:p>
    <w:p>
      <w:pPr>
        <w:spacing w:after="0"/>
        <w:ind w:left="0"/>
        <w:jc w:val="both"/>
      </w:pPr>
      <w:r>
        <w:rPr>
          <w:rFonts w:ascii="Times New Roman"/>
          <w:b/>
          <w:i w:val="false"/>
          <w:color w:val="000000"/>
          <w:sz w:val="28"/>
        </w:rPr>
        <w:t>      Статья 395. Недопустимость соединения исковых требований</w:t>
      </w:r>
      <w:r>
        <w:br/>
      </w:r>
      <w:r>
        <w:rPr>
          <w:rFonts w:ascii="Times New Roman"/>
          <w:b w:val="false"/>
          <w:i w:val="false"/>
          <w:color w:val="000000"/>
          <w:sz w:val="28"/>
        </w:rPr>
        <w:t>
</w:t>
      </w:r>
      <w:r>
        <w:rPr>
          <w:rFonts w:ascii="Times New Roman"/>
          <w:b/>
          <w:i w:val="false"/>
          <w:color w:val="000000"/>
          <w:sz w:val="28"/>
        </w:rPr>
        <w:t>                  и предъявления встречного иска</w:t>
      </w:r>
    </w:p>
    <w:p>
      <w:pPr>
        <w:spacing w:after="0"/>
        <w:ind w:left="0"/>
        <w:jc w:val="both"/>
      </w:pPr>
      <w:r>
        <w:rPr>
          <w:rFonts w:ascii="Times New Roman"/>
          <w:b w:val="false"/>
          <w:i w:val="false"/>
          <w:color w:val="000000"/>
          <w:sz w:val="28"/>
        </w:rPr>
        <w:t>      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Республики Казахстан, и предъявление встречного иска по делу о возвращении ребенка или об осуществлении прав доступа не допускаются.</w:t>
      </w:r>
    </w:p>
    <w:p>
      <w:pPr>
        <w:spacing w:after="0"/>
        <w:ind w:left="0"/>
        <w:jc w:val="both"/>
      </w:pPr>
      <w:r>
        <w:rPr>
          <w:rFonts w:ascii="Times New Roman"/>
          <w:b/>
          <w:i w:val="false"/>
          <w:color w:val="000000"/>
          <w:sz w:val="28"/>
        </w:rPr>
        <w:t>      Статья 396. Рассмотрение заявления о возвращении ребенка</w:t>
      </w:r>
      <w:r>
        <w:br/>
      </w:r>
      <w:r>
        <w:rPr>
          <w:rFonts w:ascii="Times New Roman"/>
          <w:b w:val="false"/>
          <w:i w:val="false"/>
          <w:color w:val="000000"/>
          <w:sz w:val="28"/>
        </w:rPr>
        <w:t>
</w:t>
      </w:r>
      <w:r>
        <w:rPr>
          <w:rFonts w:ascii="Times New Roman"/>
          <w:b/>
          <w:i w:val="false"/>
          <w:color w:val="000000"/>
          <w:sz w:val="28"/>
        </w:rPr>
        <w:t>                  или об осуществлении прав доступа</w:t>
      </w:r>
    </w:p>
    <w:p>
      <w:pPr>
        <w:spacing w:after="0"/>
        <w:ind w:left="0"/>
        <w:jc w:val="both"/>
      </w:pPr>
      <w:r>
        <w:rPr>
          <w:rFonts w:ascii="Times New Roman"/>
          <w:b w:val="false"/>
          <w:i w:val="false"/>
          <w:color w:val="000000"/>
          <w:sz w:val="28"/>
        </w:rPr>
        <w:t>      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r>
        <w:br/>
      </w:r>
      <w:r>
        <w:rPr>
          <w:rFonts w:ascii="Times New Roman"/>
          <w:b w:val="false"/>
          <w:i w:val="false"/>
          <w:color w:val="000000"/>
          <w:sz w:val="28"/>
        </w:rPr>
        <w:t>
      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pPr>
        <w:spacing w:after="0"/>
        <w:ind w:left="0"/>
        <w:jc w:val="both"/>
      </w:pPr>
      <w:r>
        <w:rPr>
          <w:rFonts w:ascii="Times New Roman"/>
          <w:b/>
          <w:i w:val="false"/>
          <w:color w:val="000000"/>
          <w:sz w:val="28"/>
        </w:rPr>
        <w:t>      Статья 397. Решение суда по делу о возвращении ребенка</w:t>
      </w:r>
      <w:r>
        <w:br/>
      </w:r>
      <w:r>
        <w:rPr>
          <w:rFonts w:ascii="Times New Roman"/>
          <w:b w:val="false"/>
          <w:i w:val="false"/>
          <w:color w:val="000000"/>
          <w:sz w:val="28"/>
        </w:rPr>
        <w:t>
</w:t>
      </w:r>
      <w:r>
        <w:rPr>
          <w:rFonts w:ascii="Times New Roman"/>
          <w:b/>
          <w:i w:val="false"/>
          <w:color w:val="000000"/>
          <w:sz w:val="28"/>
        </w:rPr>
        <w:t>                  или об осуществлении прав доступа</w:t>
      </w:r>
    </w:p>
    <w:p>
      <w:pPr>
        <w:spacing w:after="0"/>
        <w:ind w:left="0"/>
        <w:jc w:val="both"/>
      </w:pPr>
      <w:r>
        <w:rPr>
          <w:rFonts w:ascii="Times New Roman"/>
          <w:b w:val="false"/>
          <w:i w:val="false"/>
          <w:color w:val="000000"/>
          <w:sz w:val="28"/>
        </w:rPr>
        <w:t>      1. Решение суда по делу о возвращении на основании международного договора Республики Казахстан незаконно перемещенного в Республику Казахстан или удерживаемого в Республике Казахстан ребенка должно соответствовать установленным главой 19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Республики Казахстан,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Республики Казахстан и указание на распределение судебных расходов.</w:t>
      </w:r>
      <w:r>
        <w:br/>
      </w:r>
      <w:r>
        <w:rPr>
          <w:rFonts w:ascii="Times New Roman"/>
          <w:b w:val="false"/>
          <w:i w:val="false"/>
          <w:color w:val="000000"/>
          <w:sz w:val="28"/>
        </w:rPr>
        <w:t>
      2. Решение суда по делу об осуществлении в отношении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Республики Казахстан должно соответствовать установленным главой 19 настоящего Кодекса требованиям и содержать обоснование осуществления истцом прав доступа в соответствии с международным договором Республики Казахстан,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Республики Казахстан и указание на распределение судебных расходов.</w:t>
      </w:r>
    </w:p>
    <w:p>
      <w:pPr>
        <w:spacing w:after="0"/>
        <w:ind w:left="0"/>
        <w:jc w:val="both"/>
      </w:pPr>
      <w:r>
        <w:rPr>
          <w:rFonts w:ascii="Times New Roman"/>
          <w:b/>
          <w:i w:val="false"/>
          <w:color w:val="000000"/>
          <w:sz w:val="28"/>
        </w:rPr>
        <w:t>      Статья 398. Срок подачи апелляционных жалобы,</w:t>
      </w:r>
      <w:r>
        <w:br/>
      </w:r>
      <w:r>
        <w:rPr>
          <w:rFonts w:ascii="Times New Roman"/>
          <w:b w:val="false"/>
          <w:i w:val="false"/>
          <w:color w:val="000000"/>
          <w:sz w:val="28"/>
        </w:rPr>
        <w:t>
</w:t>
      </w:r>
      <w:r>
        <w:rPr>
          <w:rFonts w:ascii="Times New Roman"/>
          <w:b/>
          <w:i w:val="false"/>
          <w:color w:val="000000"/>
          <w:sz w:val="28"/>
        </w:rPr>
        <w:t>                  представления на решение суда по делу о</w:t>
      </w:r>
      <w:r>
        <w:br/>
      </w:r>
      <w:r>
        <w:rPr>
          <w:rFonts w:ascii="Times New Roman"/>
          <w:b w:val="false"/>
          <w:i w:val="false"/>
          <w:color w:val="000000"/>
          <w:sz w:val="28"/>
        </w:rPr>
        <w:t>
</w:t>
      </w:r>
      <w:r>
        <w:rPr>
          <w:rFonts w:ascii="Times New Roman"/>
          <w:b/>
          <w:i w:val="false"/>
          <w:color w:val="000000"/>
          <w:sz w:val="28"/>
        </w:rPr>
        <w:t>                  возвращении ребенка или об осуществлении прав</w:t>
      </w:r>
      <w:r>
        <w:br/>
      </w:r>
      <w:r>
        <w:rPr>
          <w:rFonts w:ascii="Times New Roman"/>
          <w:b w:val="false"/>
          <w:i w:val="false"/>
          <w:color w:val="000000"/>
          <w:sz w:val="28"/>
        </w:rPr>
        <w:t>
</w:t>
      </w:r>
      <w:r>
        <w:rPr>
          <w:rFonts w:ascii="Times New Roman"/>
          <w:b/>
          <w:i w:val="false"/>
          <w:color w:val="000000"/>
          <w:sz w:val="28"/>
        </w:rPr>
        <w:t>                  доступа и срок рассмотрения дела в суде</w:t>
      </w:r>
      <w:r>
        <w:br/>
      </w:r>
      <w:r>
        <w:rPr>
          <w:rFonts w:ascii="Times New Roman"/>
          <w:b w:val="false"/>
          <w:i w:val="false"/>
          <w:color w:val="000000"/>
          <w:sz w:val="28"/>
        </w:rPr>
        <w:t>
</w:t>
      </w:r>
      <w:r>
        <w:rPr>
          <w:rFonts w:ascii="Times New Roman"/>
          <w:b/>
          <w:i w:val="false"/>
          <w:color w:val="000000"/>
          <w:sz w:val="28"/>
        </w:rPr>
        <w:t>                  апелляционной инстанции</w:t>
      </w:r>
    </w:p>
    <w:p>
      <w:pPr>
        <w:spacing w:after="0"/>
        <w:ind w:left="0"/>
        <w:jc w:val="both"/>
      </w:pPr>
      <w:r>
        <w:rPr>
          <w:rFonts w:ascii="Times New Roman"/>
          <w:b w:val="false"/>
          <w:i w:val="false"/>
          <w:color w:val="000000"/>
          <w:sz w:val="28"/>
        </w:rPr>
        <w:t>      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52 настоящего Кодекса.</w:t>
      </w:r>
      <w:r>
        <w:br/>
      </w:r>
      <w:r>
        <w:rPr>
          <w:rFonts w:ascii="Times New Roman"/>
          <w:b w:val="false"/>
          <w:i w:val="false"/>
          <w:color w:val="000000"/>
          <w:sz w:val="28"/>
        </w:rPr>
        <w:t>
      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52 настоящего Кодекса.</w:t>
      </w:r>
    </w:p>
    <w:p>
      <w:pPr>
        <w:spacing w:after="0"/>
        <w:ind w:left="0"/>
        <w:jc w:val="both"/>
      </w:pPr>
      <w:r>
        <w:rPr>
          <w:rFonts w:ascii="Times New Roman"/>
          <w:b/>
          <w:i w:val="false"/>
          <w:color w:val="000000"/>
          <w:sz w:val="28"/>
        </w:rPr>
        <w:t>      Статья 399. Срок подачи и рассмотрения частной жалобы,</w:t>
      </w:r>
      <w:r>
        <w:br/>
      </w:r>
      <w:r>
        <w:rPr>
          <w:rFonts w:ascii="Times New Roman"/>
          <w:b w:val="false"/>
          <w:i w:val="false"/>
          <w:color w:val="000000"/>
          <w:sz w:val="28"/>
        </w:rPr>
        <w:t>
</w:t>
      </w:r>
      <w:r>
        <w:rPr>
          <w:rFonts w:ascii="Times New Roman"/>
          <w:b/>
          <w:i w:val="false"/>
          <w:color w:val="000000"/>
          <w:sz w:val="28"/>
        </w:rPr>
        <w:t>                  представления прокурора на определение суда</w:t>
      </w:r>
      <w:r>
        <w:br/>
      </w:r>
      <w:r>
        <w:rPr>
          <w:rFonts w:ascii="Times New Roman"/>
          <w:b w:val="false"/>
          <w:i w:val="false"/>
          <w:color w:val="000000"/>
          <w:sz w:val="28"/>
        </w:rPr>
        <w:t>
</w:t>
      </w:r>
      <w:r>
        <w:rPr>
          <w:rFonts w:ascii="Times New Roman"/>
          <w:b/>
          <w:i w:val="false"/>
          <w:color w:val="000000"/>
          <w:sz w:val="28"/>
        </w:rPr>
        <w:t>                  первой инстанции по заявлению о возвращении</w:t>
      </w:r>
      <w:r>
        <w:br/>
      </w:r>
      <w:r>
        <w:rPr>
          <w:rFonts w:ascii="Times New Roman"/>
          <w:b w:val="false"/>
          <w:i w:val="false"/>
          <w:color w:val="000000"/>
          <w:sz w:val="28"/>
        </w:rPr>
        <w:t>
</w:t>
      </w:r>
      <w:r>
        <w:rPr>
          <w:rFonts w:ascii="Times New Roman"/>
          <w:b/>
          <w:i w:val="false"/>
          <w:color w:val="000000"/>
          <w:sz w:val="28"/>
        </w:rPr>
        <w:t>                  ребенка или об осуществлении прав доступа</w:t>
      </w:r>
    </w:p>
    <w:p>
      <w:pPr>
        <w:spacing w:after="0"/>
        <w:ind w:left="0"/>
        <w:jc w:val="both"/>
      </w:pPr>
      <w:r>
        <w:rPr>
          <w:rFonts w:ascii="Times New Roman"/>
          <w:b w:val="false"/>
          <w:i w:val="false"/>
          <w:color w:val="000000"/>
          <w:sz w:val="28"/>
        </w:rPr>
        <w:t>      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52 настоящего Кодекса.</w:t>
      </w:r>
      <w:r>
        <w:br/>
      </w:r>
      <w:r>
        <w:rPr>
          <w:rFonts w:ascii="Times New Roman"/>
          <w:b w:val="false"/>
          <w:i w:val="false"/>
          <w:color w:val="000000"/>
          <w:sz w:val="28"/>
        </w:rPr>
        <w:t>
      2. Частная жалоба, представление, указанные в части первой настоящей статьи, рассматриваются не позднее десяти дней со дня передачи дела в апелляционную инстанцию в соответствии с правилами, предусмотренными статьей 429 настоящего Кодекса.</w:t>
      </w:r>
    </w:p>
    <w:p>
      <w:pPr>
        <w:spacing w:after="0"/>
        <w:ind w:left="0"/>
        <w:jc w:val="both"/>
      </w:pPr>
      <w:r>
        <w:rPr>
          <w:rFonts w:ascii="Times New Roman"/>
          <w:b/>
          <w:i w:val="false"/>
          <w:color w:val="000000"/>
          <w:sz w:val="28"/>
        </w:rPr>
        <w:t>      Статья 400. Высылка копий судебных постановлений</w:t>
      </w:r>
    </w:p>
    <w:p>
      <w:pPr>
        <w:spacing w:after="0"/>
        <w:ind w:left="0"/>
        <w:jc w:val="both"/>
      </w:pPr>
      <w:r>
        <w:rPr>
          <w:rFonts w:ascii="Times New Roman"/>
          <w:b w:val="false"/>
          <w:i w:val="false"/>
          <w:color w:val="000000"/>
          <w:sz w:val="28"/>
        </w:rPr>
        <w:t>      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r>
        <w:br/>
      </w:r>
      <w:r>
        <w:rPr>
          <w:rFonts w:ascii="Times New Roman"/>
          <w:b w:val="false"/>
          <w:i w:val="false"/>
          <w:color w:val="000000"/>
          <w:sz w:val="28"/>
        </w:rPr>
        <w:t>
      2. Копии определений суда, предусмотренных частью второй статьи 151, частью второй статьи 152, частью первой статьи 137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r>
        <w:br/>
      </w:r>
      <w:r>
        <w:rPr>
          <w:rFonts w:ascii="Times New Roman"/>
          <w:b w:val="false"/>
          <w:i w:val="false"/>
          <w:color w:val="000000"/>
          <w:sz w:val="28"/>
        </w:rPr>
        <w:t>
      3. Копии определений суда, предусмотренных статьей 271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r>
        <w:br/>
      </w:r>
      <w:r>
        <w:rPr>
          <w:rFonts w:ascii="Times New Roman"/>
          <w:b w:val="false"/>
          <w:i w:val="false"/>
          <w:color w:val="000000"/>
          <w:sz w:val="28"/>
        </w:rPr>
        <w:t>
      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статьей 236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r>
        <w:br/>
      </w:r>
      <w:r>
        <w:rPr>
          <w:rFonts w:ascii="Times New Roman"/>
          <w:b w:val="false"/>
          <w:i w:val="false"/>
          <w:color w:val="000000"/>
          <w:sz w:val="28"/>
        </w:rPr>
        <w:t>
      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r>
        <w:br/>
      </w:r>
      <w:r>
        <w:rPr>
          <w:rFonts w:ascii="Times New Roman"/>
          <w:b w:val="false"/>
          <w:i w:val="false"/>
          <w:color w:val="000000"/>
          <w:sz w:val="28"/>
        </w:rPr>
        <w:t>
      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r>
        <w:br/>
      </w:r>
      <w:r>
        <w:rPr>
          <w:rFonts w:ascii="Times New Roman"/>
          <w:b w:val="false"/>
          <w:i w:val="false"/>
          <w:color w:val="000000"/>
          <w:sz w:val="28"/>
        </w:rPr>
        <w:t>
      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pPr>
        <w:spacing w:after="0"/>
        <w:ind w:left="0"/>
        <w:jc w:val="left"/>
      </w:pPr>
      <w:r>
        <w:rPr>
          <w:rFonts w:ascii="Times New Roman"/>
          <w:b/>
          <w:i w:val="false"/>
          <w:color w:val="000000"/>
        </w:rPr>
        <w:t xml:space="preserve"> РАЗДЕЛ III. ПРОИЗВОДСТВО ПО ПЕРЕСМОТРУ СУДЕБНЫХ АКТОВ Глава 52. АПЕЛЛЯЦИОННОЕ ОБЖАЛОВАНИЕ, ОПРОТЕСТОВАНИЕ</w:t>
      </w:r>
      <w:r>
        <w:br/>
      </w:r>
      <w:r>
        <w:rPr>
          <w:rFonts w:ascii="Times New Roman"/>
          <w:b/>
          <w:i w:val="false"/>
          <w:color w:val="000000"/>
        </w:rPr>
        <w:t>
СУДЕБНЫХ АКТОВ</w:t>
      </w:r>
    </w:p>
    <w:p>
      <w:pPr>
        <w:spacing w:after="0"/>
        <w:ind w:left="0"/>
        <w:jc w:val="both"/>
      </w:pPr>
      <w:r>
        <w:rPr>
          <w:rFonts w:ascii="Times New Roman"/>
          <w:b/>
          <w:i w:val="false"/>
          <w:color w:val="000000"/>
          <w:sz w:val="28"/>
        </w:rPr>
        <w:t>      Статья 401. Право апелляционного обжалования и</w:t>
      </w:r>
      <w:r>
        <w:br/>
      </w:r>
      <w:r>
        <w:rPr>
          <w:rFonts w:ascii="Times New Roman"/>
          <w:b w:val="false"/>
          <w:i w:val="false"/>
          <w:color w:val="000000"/>
          <w:sz w:val="28"/>
        </w:rPr>
        <w:t>
</w:t>
      </w:r>
      <w:r>
        <w:rPr>
          <w:rFonts w:ascii="Times New Roman"/>
          <w:b/>
          <w:i w:val="false"/>
          <w:color w:val="000000"/>
          <w:sz w:val="28"/>
        </w:rPr>
        <w:t>                  опротестования судебного решения</w:t>
      </w:r>
    </w:p>
    <w:p>
      <w:pPr>
        <w:spacing w:after="0"/>
        <w:ind w:left="0"/>
        <w:jc w:val="both"/>
      </w:pPr>
      <w:r>
        <w:rPr>
          <w:rFonts w:ascii="Times New Roman"/>
          <w:b w:val="false"/>
          <w:i w:val="false"/>
          <w:color w:val="000000"/>
          <w:sz w:val="28"/>
        </w:rPr>
        <w:t>      1. В соответствии с правилами, предусмотренными настоящей главой, решения суда, не вступившие в законную силу, могут быть обжалованы, опротестованы в апелляционном порядке.</w:t>
      </w:r>
      <w:r>
        <w:br/>
      </w:r>
      <w:r>
        <w:rPr>
          <w:rFonts w:ascii="Times New Roman"/>
          <w:b w:val="false"/>
          <w:i w:val="false"/>
          <w:color w:val="000000"/>
          <w:sz w:val="28"/>
        </w:rPr>
        <w:t>
      2. Право апелляционного обжалования решения суда принадлежит сторонам, другим лицам, участвующим в деле.</w:t>
      </w:r>
      <w:r>
        <w:br/>
      </w:r>
      <w:r>
        <w:rPr>
          <w:rFonts w:ascii="Times New Roman"/>
          <w:b w:val="false"/>
          <w:i w:val="false"/>
          <w:color w:val="000000"/>
          <w:sz w:val="28"/>
        </w:rPr>
        <w:t>
      3. Право апелляционного опротестования решения суда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решение независимо от участия в рассмотрении дела.</w:t>
      </w:r>
      <w:r>
        <w:br/>
      </w:r>
      <w:r>
        <w:rPr>
          <w:rFonts w:ascii="Times New Roman"/>
          <w:b w:val="false"/>
          <w:i w:val="false"/>
          <w:color w:val="000000"/>
          <w:sz w:val="28"/>
        </w:rPr>
        <w:t>
      4. Апелляционную жалобу вправе подать также лица, не привлеченные к участию в деле, но в отношении прав и обязанностей которых суд принял решение.</w:t>
      </w:r>
    </w:p>
    <w:p>
      <w:pPr>
        <w:spacing w:after="0"/>
        <w:ind w:left="0"/>
        <w:jc w:val="both"/>
      </w:pPr>
      <w:r>
        <w:rPr>
          <w:rFonts w:ascii="Times New Roman"/>
          <w:b/>
          <w:i w:val="false"/>
          <w:color w:val="000000"/>
          <w:sz w:val="28"/>
        </w:rPr>
        <w:t>      Статья 402. Суды, рассматривающие апелляционные жалобы,</w:t>
      </w:r>
      <w:r>
        <w:br/>
      </w:r>
      <w:r>
        <w:rPr>
          <w:rFonts w:ascii="Times New Roman"/>
          <w:b w:val="false"/>
          <w:i w:val="false"/>
          <w:color w:val="000000"/>
          <w:sz w:val="28"/>
        </w:rPr>
        <w:t>
</w:t>
      </w:r>
      <w:r>
        <w:rPr>
          <w:rFonts w:ascii="Times New Roman"/>
          <w:b/>
          <w:i w:val="false"/>
          <w:color w:val="000000"/>
          <w:sz w:val="28"/>
        </w:rPr>
        <w:t>                  протесты</w:t>
      </w:r>
    </w:p>
    <w:p>
      <w:pPr>
        <w:spacing w:after="0"/>
        <w:ind w:left="0"/>
        <w:jc w:val="both"/>
      </w:pPr>
      <w:r>
        <w:rPr>
          <w:rFonts w:ascii="Times New Roman"/>
          <w:b w:val="false"/>
          <w:i w:val="false"/>
          <w:color w:val="000000"/>
          <w:sz w:val="28"/>
        </w:rPr>
        <w:t>      Апелляционные жалоба и протест на решения, вынесенные районными и приравненными к ним судами, рассматриваются апелляционной судебной коллегией по гражданским и административным делам областного и приравненного к нему суда в коллегиальном составе не менее трех судей коллегии.</w:t>
      </w:r>
      <w:r>
        <w:br/>
      </w:r>
      <w:r>
        <w:rPr>
          <w:rFonts w:ascii="Times New Roman"/>
          <w:b w:val="false"/>
          <w:i w:val="false"/>
          <w:color w:val="000000"/>
          <w:sz w:val="28"/>
        </w:rPr>
        <w:t>
      Апелляционные жалоба и протест на решения, вынесенные по делам, рассмотренным по правилам части четвертой статьи 27 настоящего Кодекса, рассматриваются специализированной коллегией по рассмотрению инвестиционных споров Верховного Суда Республики в коллегиальном составе не менее трех судей коллегии.</w:t>
      </w:r>
      <w:r>
        <w:br/>
      </w:r>
      <w:r>
        <w:rPr>
          <w:rFonts w:ascii="Times New Roman"/>
          <w:b w:val="false"/>
          <w:i w:val="false"/>
          <w:color w:val="000000"/>
          <w:sz w:val="28"/>
        </w:rPr>
        <w:t>
      Единолично судьей рассматриваются частные жалоба и протест.</w:t>
      </w:r>
    </w:p>
    <w:p>
      <w:pPr>
        <w:spacing w:after="0"/>
        <w:ind w:left="0"/>
        <w:jc w:val="both"/>
      </w:pPr>
      <w:r>
        <w:rPr>
          <w:rFonts w:ascii="Times New Roman"/>
          <w:b/>
          <w:i w:val="false"/>
          <w:color w:val="000000"/>
          <w:sz w:val="28"/>
        </w:rPr>
        <w:t>      Статья 403. Порядок и сроки подачи апелляционных жалоб,</w:t>
      </w:r>
      <w:r>
        <w:br/>
      </w:r>
      <w:r>
        <w:rPr>
          <w:rFonts w:ascii="Times New Roman"/>
          <w:b w:val="false"/>
          <w:i w:val="false"/>
          <w:color w:val="000000"/>
          <w:sz w:val="28"/>
        </w:rPr>
        <w:t>
</w:t>
      </w:r>
      <w:r>
        <w:rPr>
          <w:rFonts w:ascii="Times New Roman"/>
          <w:b/>
          <w:i w:val="false"/>
          <w:color w:val="000000"/>
          <w:sz w:val="28"/>
        </w:rPr>
        <w:t>                  протестов</w:t>
      </w:r>
    </w:p>
    <w:p>
      <w:pPr>
        <w:spacing w:after="0"/>
        <w:ind w:left="0"/>
        <w:jc w:val="both"/>
      </w:pPr>
      <w:r>
        <w:rPr>
          <w:rFonts w:ascii="Times New Roman"/>
          <w:b w:val="false"/>
          <w:i w:val="false"/>
          <w:color w:val="000000"/>
          <w:sz w:val="28"/>
        </w:rPr>
        <w:t>      1. Апелляционные жалоба, протест подаются через суд, вынесший решение. Жалоба или протест,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статьи 405 настоящего Кодекса.</w:t>
      </w:r>
      <w:r>
        <w:br/>
      </w:r>
      <w:r>
        <w:rPr>
          <w:rFonts w:ascii="Times New Roman"/>
          <w:b w:val="false"/>
          <w:i w:val="false"/>
          <w:color w:val="000000"/>
          <w:sz w:val="28"/>
        </w:rPr>
        <w:t>
      2. Апелляционные жалоба, протест подаются в суд с копиями по числу лиц, участвующих в деле. В необходимых случаях судья может обязать лицо, подающее жалобу или протест, представить копии приложенных к жалобе или протесту письменных доказательств по числу лиц, участвующих в деле.</w:t>
      </w:r>
      <w:r>
        <w:br/>
      </w:r>
      <w:r>
        <w:rPr>
          <w:rFonts w:ascii="Times New Roman"/>
          <w:b w:val="false"/>
          <w:i w:val="false"/>
          <w:color w:val="000000"/>
          <w:sz w:val="28"/>
        </w:rPr>
        <w:t>
      3. Апелляционные жалоба, протест могут быть поданы в течение одного месяца со дня вынесения решения в окончательной форме, а лицами, не участвовавшими в судебном разбирательстве, со дня направления им копии решения.</w:t>
      </w:r>
      <w:r>
        <w:br/>
      </w:r>
      <w:r>
        <w:rPr>
          <w:rFonts w:ascii="Times New Roman"/>
          <w:b w:val="false"/>
          <w:i w:val="false"/>
          <w:color w:val="000000"/>
          <w:sz w:val="28"/>
        </w:rPr>
        <w:t>
      4. Апелляционные жалоба, протест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w:t>
      </w:r>
      <w:r>
        <w:br/>
      </w:r>
      <w:r>
        <w:rPr>
          <w:rFonts w:ascii="Times New Roman"/>
          <w:b w:val="false"/>
          <w:i w:val="false"/>
          <w:color w:val="000000"/>
          <w:sz w:val="28"/>
        </w:rPr>
        <w:t>
      5. Вопрос о восстановлении срока для подачи апелляционных жалобы или протеста рассматривается судом первой инстанции в порядке, предусмотренном статьей 126 настоящего Кодекса.</w:t>
      </w:r>
    </w:p>
    <w:p>
      <w:pPr>
        <w:spacing w:after="0"/>
        <w:ind w:left="0"/>
        <w:jc w:val="both"/>
      </w:pPr>
      <w:r>
        <w:rPr>
          <w:rFonts w:ascii="Times New Roman"/>
          <w:b/>
          <w:i w:val="false"/>
          <w:color w:val="000000"/>
          <w:sz w:val="28"/>
        </w:rPr>
        <w:t>      Статья 404. Содержание апелляционных жалобы, протеста</w:t>
      </w:r>
    </w:p>
    <w:p>
      <w:pPr>
        <w:spacing w:after="0"/>
        <w:ind w:left="0"/>
        <w:jc w:val="both"/>
      </w:pPr>
      <w:r>
        <w:rPr>
          <w:rFonts w:ascii="Times New Roman"/>
          <w:b w:val="false"/>
          <w:i w:val="false"/>
          <w:color w:val="000000"/>
          <w:sz w:val="28"/>
        </w:rPr>
        <w:t>      1. Апелляционные жалоба или протест должны содержать:</w:t>
      </w:r>
      <w:r>
        <w:br/>
      </w:r>
      <w:r>
        <w:rPr>
          <w:rFonts w:ascii="Times New Roman"/>
          <w:b w:val="false"/>
          <w:i w:val="false"/>
          <w:color w:val="000000"/>
          <w:sz w:val="28"/>
        </w:rPr>
        <w:t>
      1) наименование суда, которому адресуется жалоба или протест;</w:t>
      </w:r>
      <w:r>
        <w:br/>
      </w:r>
      <w:r>
        <w:rPr>
          <w:rFonts w:ascii="Times New Roman"/>
          <w:b w:val="false"/>
          <w:i w:val="false"/>
          <w:color w:val="000000"/>
          <w:sz w:val="28"/>
        </w:rPr>
        <w:t>
      2) наименование лица, подающего жалобу или протест;</w:t>
      </w:r>
      <w:r>
        <w:br/>
      </w:r>
      <w:r>
        <w:rPr>
          <w:rFonts w:ascii="Times New Roman"/>
          <w:b w:val="false"/>
          <w:i w:val="false"/>
          <w:color w:val="000000"/>
          <w:sz w:val="28"/>
        </w:rPr>
        <w:t>
      3) обжалуемое или опротестовываемое решение и наименование суда, вынесшего это решение;</w:t>
      </w:r>
      <w:r>
        <w:br/>
      </w:r>
      <w:r>
        <w:rPr>
          <w:rFonts w:ascii="Times New Roman"/>
          <w:b w:val="false"/>
          <w:i w:val="false"/>
          <w:color w:val="000000"/>
          <w:sz w:val="28"/>
        </w:rPr>
        <w:t>
      4) указание, в чем заключается незаконность или необоснованность решения суда, как правило, со ссылкой на законы, подлежащие применению, и материалы дела;</w:t>
      </w:r>
      <w:r>
        <w:br/>
      </w:r>
      <w:r>
        <w:rPr>
          <w:rFonts w:ascii="Times New Roman"/>
          <w:b w:val="false"/>
          <w:i w:val="false"/>
          <w:color w:val="000000"/>
          <w:sz w:val="28"/>
        </w:rPr>
        <w:t>
      5) указание на то, в какой части следует проверить законность обжалуемого или опротестовываемого решения и внесения каких изменений требует лицо, подающее жалобу или протест;</w:t>
      </w:r>
      <w:r>
        <w:br/>
      </w:r>
      <w:r>
        <w:rPr>
          <w:rFonts w:ascii="Times New Roman"/>
          <w:b w:val="false"/>
          <w:i w:val="false"/>
          <w:color w:val="000000"/>
          <w:sz w:val="28"/>
        </w:rPr>
        <w:t>
      6) перечень прилагаемых к жалобе или протесту документов;</w:t>
      </w:r>
      <w:r>
        <w:br/>
      </w:r>
      <w:r>
        <w:rPr>
          <w:rFonts w:ascii="Times New Roman"/>
          <w:b w:val="false"/>
          <w:i w:val="false"/>
          <w:color w:val="000000"/>
          <w:sz w:val="28"/>
        </w:rPr>
        <w:t>
      7) дату подачи жалобы, протеста и подпись лица, подающего жалобу или протест. К жалобе, подписанной представителем, должна быть приложена доверенность или иной документ, удостоверяющий полномочия представителя, если в деле отсутствует такой документ.</w:t>
      </w:r>
      <w:r>
        <w:br/>
      </w:r>
      <w:r>
        <w:rPr>
          <w:rFonts w:ascii="Times New Roman"/>
          <w:b w:val="false"/>
          <w:i w:val="false"/>
          <w:color w:val="000000"/>
          <w:sz w:val="28"/>
        </w:rPr>
        <w:t>
      При подаче жалобы, протеста в форме электронного документа они удостоверяются электронной цифровой подписью лица, его подающего, или его представителя. К жалобе, протесту в форме электронного документа прилагаются электронные копии документов.</w:t>
      </w:r>
      <w:r>
        <w:br/>
      </w:r>
      <w:r>
        <w:rPr>
          <w:rFonts w:ascii="Times New Roman"/>
          <w:b w:val="false"/>
          <w:i w:val="false"/>
          <w:color w:val="000000"/>
          <w:sz w:val="28"/>
        </w:rPr>
        <w:t>
      2. В апелляционных жалобе, протесте не могут содержаться требования, не заявленные в суде первой инстанции.</w:t>
      </w:r>
      <w:r>
        <w:br/>
      </w:r>
      <w:r>
        <w:rPr>
          <w:rFonts w:ascii="Times New Roman"/>
          <w:b w:val="false"/>
          <w:i w:val="false"/>
          <w:color w:val="000000"/>
          <w:sz w:val="28"/>
        </w:rPr>
        <w:t>
      Ссылка на новые доказательства, которые не были представлены в суд первой инстанции, допускается, если лицо не было привлечено к участию в деле в суде первой инстанции, а также в случае, если в суде первой инстанции заявлялось ходатайство об их исследовании и (или) истребовании, но оно было оставлено без удовлетворения.</w:t>
      </w:r>
    </w:p>
    <w:p>
      <w:pPr>
        <w:spacing w:after="0"/>
        <w:ind w:left="0"/>
        <w:jc w:val="both"/>
      </w:pPr>
      <w:r>
        <w:rPr>
          <w:rFonts w:ascii="Times New Roman"/>
          <w:b/>
          <w:i w:val="false"/>
          <w:color w:val="000000"/>
          <w:sz w:val="28"/>
        </w:rPr>
        <w:t>      Статья 405. Действия суда первой инстанции после</w:t>
      </w:r>
      <w:r>
        <w:br/>
      </w:r>
      <w:r>
        <w:rPr>
          <w:rFonts w:ascii="Times New Roman"/>
          <w:b w:val="false"/>
          <w:i w:val="false"/>
          <w:color w:val="000000"/>
          <w:sz w:val="28"/>
        </w:rPr>
        <w:t>
</w:t>
      </w:r>
      <w:r>
        <w:rPr>
          <w:rFonts w:ascii="Times New Roman"/>
          <w:b/>
          <w:i w:val="false"/>
          <w:color w:val="000000"/>
          <w:sz w:val="28"/>
        </w:rPr>
        <w:t>                  получения апелляционных жалобы или протеста</w:t>
      </w:r>
    </w:p>
    <w:p>
      <w:pPr>
        <w:spacing w:after="0"/>
        <w:ind w:left="0"/>
        <w:jc w:val="both"/>
      </w:pPr>
      <w:r>
        <w:rPr>
          <w:rFonts w:ascii="Times New Roman"/>
          <w:b w:val="false"/>
          <w:i w:val="false"/>
          <w:color w:val="000000"/>
          <w:sz w:val="28"/>
        </w:rPr>
        <w:t>      1. Судья суда первой инстанции после получения апелляционных жалобы или протеста, поданных в срок и соответствующих требованиям статей 403 и 404 настоящего Кодекса, совершает следующие действия:</w:t>
      </w:r>
      <w:r>
        <w:br/>
      </w:r>
      <w:r>
        <w:rPr>
          <w:rFonts w:ascii="Times New Roman"/>
          <w:b w:val="false"/>
          <w:i w:val="false"/>
          <w:color w:val="000000"/>
          <w:sz w:val="28"/>
        </w:rPr>
        <w:t>
      1) не позднее пяти рабочих дней после поступления жалобы или протеста, направляет лицам, участвующим в деле, копии жалобы, протеста и приложенные к нему письменные доказательства;</w:t>
      </w:r>
      <w:r>
        <w:br/>
      </w:r>
      <w:r>
        <w:rPr>
          <w:rFonts w:ascii="Times New Roman"/>
          <w:b w:val="false"/>
          <w:i w:val="false"/>
          <w:color w:val="000000"/>
          <w:sz w:val="28"/>
        </w:rPr>
        <w:t>
      2) по истечении срока, установленного для обжалования, опротестования, направляет дело в суд апелляционной инстанции.</w:t>
      </w:r>
      <w:r>
        <w:br/>
      </w:r>
      <w:r>
        <w:rPr>
          <w:rFonts w:ascii="Times New Roman"/>
          <w:b w:val="false"/>
          <w:i w:val="false"/>
          <w:color w:val="000000"/>
          <w:sz w:val="28"/>
        </w:rPr>
        <w:t>
      2. До истечения срока, установленного для апелляционного обжалования, опротестования, гражданское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p>
      <w:pPr>
        <w:spacing w:after="0"/>
        <w:ind w:left="0"/>
        <w:jc w:val="both"/>
      </w:pPr>
      <w:r>
        <w:rPr>
          <w:rFonts w:ascii="Times New Roman"/>
          <w:b/>
          <w:i w:val="false"/>
          <w:color w:val="000000"/>
          <w:sz w:val="28"/>
        </w:rPr>
        <w:t>      Статья 406. Оставление апелляционных жалобы или протеста</w:t>
      </w:r>
      <w:r>
        <w:br/>
      </w:r>
      <w:r>
        <w:rPr>
          <w:rFonts w:ascii="Times New Roman"/>
          <w:b w:val="false"/>
          <w:i w:val="false"/>
          <w:color w:val="000000"/>
          <w:sz w:val="28"/>
        </w:rPr>
        <w:t>
</w:t>
      </w:r>
      <w:r>
        <w:rPr>
          <w:rFonts w:ascii="Times New Roman"/>
          <w:b/>
          <w:i w:val="false"/>
          <w:color w:val="000000"/>
          <w:sz w:val="28"/>
        </w:rPr>
        <w:t>                  без движения</w:t>
      </w:r>
    </w:p>
    <w:p>
      <w:pPr>
        <w:spacing w:after="0"/>
        <w:ind w:left="0"/>
        <w:jc w:val="both"/>
      </w:pPr>
      <w:r>
        <w:rPr>
          <w:rFonts w:ascii="Times New Roman"/>
          <w:b w:val="false"/>
          <w:i w:val="false"/>
          <w:color w:val="000000"/>
          <w:sz w:val="28"/>
        </w:rPr>
        <w:t>      1. При подаче апелляционных жалобы или протеста не соответствующих требованиям, предусмотренным частью второй статьи 403 и статьи 404 настоящего Кодекса, судья выносит определение, которым оставляет жалобу или протест без движения и назначает лицу, подавшему жалобу или протест, срок для исправления недостатков.</w:t>
      </w:r>
      <w:r>
        <w:br/>
      </w:r>
      <w:r>
        <w:rPr>
          <w:rFonts w:ascii="Times New Roman"/>
          <w:b w:val="false"/>
          <w:i w:val="false"/>
          <w:color w:val="000000"/>
          <w:sz w:val="28"/>
        </w:rPr>
        <w:t>
      2. Если лицо, подавшее апелляционные жалобу или протест, в установленный срок выполнит указания, содержащиеся в определении, жалоба или протест считаются поданными в день первоначального представления в суд.</w:t>
      </w:r>
      <w:r>
        <w:br/>
      </w:r>
      <w:r>
        <w:rPr>
          <w:rFonts w:ascii="Times New Roman"/>
          <w:b w:val="false"/>
          <w:i w:val="false"/>
          <w:color w:val="000000"/>
          <w:sz w:val="28"/>
        </w:rPr>
        <w:t>
      3. Определения об оставлении апелляционных жалобы или протеста без движения обжалованию и опротестованию не подлежат.</w:t>
      </w:r>
    </w:p>
    <w:p>
      <w:pPr>
        <w:spacing w:after="0"/>
        <w:ind w:left="0"/>
        <w:jc w:val="both"/>
      </w:pPr>
      <w:r>
        <w:rPr>
          <w:rFonts w:ascii="Times New Roman"/>
          <w:b/>
          <w:i w:val="false"/>
          <w:color w:val="000000"/>
          <w:sz w:val="28"/>
        </w:rPr>
        <w:t>      Статья 407. Возвращение апелляционных жалобы или протеста</w:t>
      </w:r>
    </w:p>
    <w:p>
      <w:pPr>
        <w:spacing w:after="0"/>
        <w:ind w:left="0"/>
        <w:jc w:val="both"/>
      </w:pPr>
      <w:r>
        <w:rPr>
          <w:rFonts w:ascii="Times New Roman"/>
          <w:b w:val="false"/>
          <w:i w:val="false"/>
          <w:color w:val="000000"/>
          <w:sz w:val="28"/>
        </w:rPr>
        <w:t>      1. Апелляционные жалоба или протест возвращаются лицу, их подавшему, в случаях:</w:t>
      </w:r>
      <w:r>
        <w:br/>
      </w:r>
      <w:r>
        <w:rPr>
          <w:rFonts w:ascii="Times New Roman"/>
          <w:b w:val="false"/>
          <w:i w:val="false"/>
          <w:color w:val="000000"/>
          <w:sz w:val="28"/>
        </w:rPr>
        <w:t>
      1) невыполнения в установленный срок указаний судьи в определении об оставлении жалобы или протеста без движения;</w:t>
      </w:r>
      <w:r>
        <w:br/>
      </w:r>
      <w:r>
        <w:rPr>
          <w:rFonts w:ascii="Times New Roman"/>
          <w:b w:val="false"/>
          <w:i w:val="false"/>
          <w:color w:val="000000"/>
          <w:sz w:val="28"/>
        </w:rPr>
        <w:t>
      2) по просьбе лица, подавшего жалобу или протест;</w:t>
      </w:r>
      <w:r>
        <w:br/>
      </w:r>
      <w:r>
        <w:rPr>
          <w:rFonts w:ascii="Times New Roman"/>
          <w:b w:val="false"/>
          <w:i w:val="false"/>
          <w:color w:val="000000"/>
          <w:sz w:val="28"/>
        </w:rPr>
        <w:t>
      3) если истек срок обжалования или опротестования и в жалобе или протесте отсутствует заявление о его восстановлении или при отказе в его восстановлении;</w:t>
      </w:r>
      <w:r>
        <w:br/>
      </w:r>
      <w:r>
        <w:rPr>
          <w:rFonts w:ascii="Times New Roman"/>
          <w:b w:val="false"/>
          <w:i w:val="false"/>
          <w:color w:val="000000"/>
          <w:sz w:val="28"/>
        </w:rPr>
        <w:t>
      4) если жалоба или протест поданы лицом, не имеющим право на его подачу или подписание.</w:t>
      </w:r>
      <w:r>
        <w:br/>
      </w:r>
      <w:r>
        <w:rPr>
          <w:rFonts w:ascii="Times New Roman"/>
          <w:b w:val="false"/>
          <w:i w:val="false"/>
          <w:color w:val="000000"/>
          <w:sz w:val="28"/>
        </w:rPr>
        <w:t>
      2. Определение о возвращении апелляционных жалобы или протеста выносится судом не позднее пяти рабочих дней:</w:t>
      </w:r>
      <w:r>
        <w:br/>
      </w:r>
      <w:r>
        <w:rPr>
          <w:rFonts w:ascii="Times New Roman"/>
          <w:b w:val="false"/>
          <w:i w:val="false"/>
          <w:color w:val="000000"/>
          <w:sz w:val="28"/>
        </w:rPr>
        <w:t>
      1) в случае, предусмотренном подпунктом 1) части первой настоящей статьи, со дня истечения установленного судом срока;</w:t>
      </w:r>
      <w:r>
        <w:br/>
      </w:r>
      <w:r>
        <w:rPr>
          <w:rFonts w:ascii="Times New Roman"/>
          <w:b w:val="false"/>
          <w:i w:val="false"/>
          <w:color w:val="000000"/>
          <w:sz w:val="28"/>
        </w:rPr>
        <w:t>
      2) в остальных случаях - со дня поступления жалобы или протеста.</w:t>
      </w:r>
      <w:r>
        <w:br/>
      </w:r>
      <w:r>
        <w:rPr>
          <w:rFonts w:ascii="Times New Roman"/>
          <w:b w:val="false"/>
          <w:i w:val="false"/>
          <w:color w:val="000000"/>
          <w:sz w:val="28"/>
        </w:rPr>
        <w:t>
      Определение о возвращении апелляционных жалобы или протеста может быть обжаловано, опротестовано.</w:t>
      </w:r>
    </w:p>
    <w:p>
      <w:pPr>
        <w:spacing w:after="0"/>
        <w:ind w:left="0"/>
        <w:jc w:val="both"/>
      </w:pPr>
      <w:r>
        <w:rPr>
          <w:rFonts w:ascii="Times New Roman"/>
          <w:b/>
          <w:i w:val="false"/>
          <w:color w:val="000000"/>
          <w:sz w:val="28"/>
        </w:rPr>
        <w:t>      Статья 408. Отзыв на апелляционные жалобу или протест</w:t>
      </w:r>
    </w:p>
    <w:p>
      <w:pPr>
        <w:spacing w:after="0"/>
        <w:ind w:left="0"/>
        <w:jc w:val="both"/>
      </w:pPr>
      <w:r>
        <w:rPr>
          <w:rFonts w:ascii="Times New Roman"/>
          <w:b w:val="false"/>
          <w:i w:val="false"/>
          <w:color w:val="000000"/>
          <w:sz w:val="28"/>
        </w:rPr>
        <w:t>      1. Лицо, участвующее в деле, направляет отзыв на апелляционные жалобу или протест в суд апелляционной инстанции, другим лицам, участвующим в деле, с приложением документов, подтверждающих возражения относительно апелляционных жалобы или протеста.</w:t>
      </w:r>
      <w:r>
        <w:br/>
      </w:r>
      <w:r>
        <w:rPr>
          <w:rFonts w:ascii="Times New Roman"/>
          <w:b w:val="false"/>
          <w:i w:val="false"/>
          <w:color w:val="000000"/>
          <w:sz w:val="28"/>
        </w:rPr>
        <w:t>
      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r>
        <w:br/>
      </w:r>
      <w:r>
        <w:rPr>
          <w:rFonts w:ascii="Times New Roman"/>
          <w:b w:val="false"/>
          <w:i w:val="false"/>
          <w:color w:val="000000"/>
          <w:sz w:val="28"/>
        </w:rPr>
        <w:t>
      2. Отзыв направляется в установленный судом срок, обеспечивающий возможность ознакомления с ним лицами, участвующими в деле, до начала судебного заседания в суде апелляционной инстанции.</w:t>
      </w:r>
      <w:r>
        <w:br/>
      </w:r>
      <w:r>
        <w:rPr>
          <w:rFonts w:ascii="Times New Roman"/>
          <w:b w:val="false"/>
          <w:i w:val="false"/>
          <w:color w:val="000000"/>
          <w:sz w:val="28"/>
        </w:rPr>
        <w:t>
      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должна быть приложена доверенность или иной документ, подтверждающий его полномочия. К отзыву, подаваемому в форме электронного документа, прилагаются электронные копии документов, указанные в настоящей статье.</w:t>
      </w:r>
    </w:p>
    <w:p>
      <w:pPr>
        <w:spacing w:after="0"/>
        <w:ind w:left="0"/>
        <w:jc w:val="both"/>
      </w:pPr>
      <w:r>
        <w:rPr>
          <w:rFonts w:ascii="Times New Roman"/>
          <w:b/>
          <w:i w:val="false"/>
          <w:color w:val="000000"/>
          <w:sz w:val="28"/>
        </w:rPr>
        <w:t>      Статья 409. Отказ от апелляционных жалобы, отзыв протеста</w:t>
      </w:r>
    </w:p>
    <w:p>
      <w:pPr>
        <w:spacing w:after="0"/>
        <w:ind w:left="0"/>
        <w:jc w:val="both"/>
      </w:pPr>
      <w:r>
        <w:rPr>
          <w:rFonts w:ascii="Times New Roman"/>
          <w:b w:val="false"/>
          <w:i w:val="false"/>
          <w:color w:val="000000"/>
          <w:sz w:val="28"/>
        </w:rPr>
        <w:t>      1. Лицо, подавшее апелляционную жалобу, в том числе прокурор, подавший апелляционную жалобу в качестве стороны по делу, вправе отказаться от нее до вынесения судом апелляционной инстанции постановления или отозвать ее в суде первой инстанции при выполнении судом действий, предусмотренных статьей 405 настоящего Кодекса.</w:t>
      </w:r>
      <w:r>
        <w:br/>
      </w:r>
      <w:r>
        <w:rPr>
          <w:rFonts w:ascii="Times New Roman"/>
          <w:b w:val="false"/>
          <w:i w:val="false"/>
          <w:color w:val="000000"/>
          <w:sz w:val="28"/>
        </w:rPr>
        <w:t>
      Прокурор вправе отозвать протест до вынесения судом апелляционной инстанции постановления.</w:t>
      </w:r>
      <w:r>
        <w:br/>
      </w:r>
      <w:r>
        <w:rPr>
          <w:rFonts w:ascii="Times New Roman"/>
          <w:b w:val="false"/>
          <w:i w:val="false"/>
          <w:color w:val="000000"/>
          <w:sz w:val="28"/>
        </w:rPr>
        <w:t>
      Отказ от апелляционной жалобы, отзыв жалобы или протеста оформляются путем подачи письменного заявления в суд первой или апелляционной инстанции.</w:t>
      </w:r>
      <w:r>
        <w:br/>
      </w:r>
      <w:r>
        <w:rPr>
          <w:rFonts w:ascii="Times New Roman"/>
          <w:b w:val="false"/>
          <w:i w:val="false"/>
          <w:color w:val="000000"/>
          <w:sz w:val="28"/>
        </w:rPr>
        <w:t>
      2. О принятии отказа от апелляционной жалобы суд апелляционной инстанции выносит определение о прекращении апелляционного производства, если решение не обжаловано другими лицами и не опротестовано вышестоящим прокурором. Определение обжалованию, опротестованию не подлежит. Повторная подача жалобы не допускается, а в случае подачи жалоба возвращается.</w:t>
      </w:r>
      <w:r>
        <w:br/>
      </w:r>
      <w:r>
        <w:rPr>
          <w:rFonts w:ascii="Times New Roman"/>
          <w:b w:val="false"/>
          <w:i w:val="false"/>
          <w:color w:val="000000"/>
          <w:sz w:val="28"/>
        </w:rPr>
        <w:t>
      3. В случае отзыва жалобы или протеста суд выносит определение о возвращении, которое обжалованию и опротестованию не подлежит. Жалоба или протест могут быть поданы повторно в сроки, установленные частью третьей статьи 403 настоящего Кодекса.</w:t>
      </w:r>
      <w:r>
        <w:br/>
      </w:r>
      <w:r>
        <w:rPr>
          <w:rFonts w:ascii="Times New Roman"/>
          <w:b w:val="false"/>
          <w:i w:val="false"/>
          <w:color w:val="000000"/>
          <w:sz w:val="28"/>
        </w:rPr>
        <w:t>
      4. Если на решение суда первой инстанции апелляционная жалоба подана другими лицами, она подлежит рассмотрению по существу в порядке, установленном настоящей главой.</w:t>
      </w:r>
    </w:p>
    <w:p>
      <w:pPr>
        <w:spacing w:after="0"/>
        <w:ind w:left="0"/>
        <w:jc w:val="both"/>
      </w:pPr>
      <w:r>
        <w:rPr>
          <w:rFonts w:ascii="Times New Roman"/>
          <w:b/>
          <w:i w:val="false"/>
          <w:color w:val="000000"/>
          <w:sz w:val="28"/>
        </w:rPr>
        <w:t>      Статья 410. Добровольное урегулирование сторонами спора в</w:t>
      </w:r>
      <w:r>
        <w:br/>
      </w:r>
      <w:r>
        <w:rPr>
          <w:rFonts w:ascii="Times New Roman"/>
          <w:b w:val="false"/>
          <w:i w:val="false"/>
          <w:color w:val="000000"/>
          <w:sz w:val="28"/>
        </w:rPr>
        <w:t>
</w:t>
      </w:r>
      <w:r>
        <w:rPr>
          <w:rFonts w:ascii="Times New Roman"/>
          <w:b/>
          <w:i w:val="false"/>
          <w:color w:val="000000"/>
          <w:sz w:val="28"/>
        </w:rPr>
        <w:t>                  суде апелляционной инстанции</w:t>
      </w:r>
    </w:p>
    <w:p>
      <w:pPr>
        <w:spacing w:after="0"/>
        <w:ind w:left="0"/>
        <w:jc w:val="both"/>
      </w:pPr>
      <w:r>
        <w:rPr>
          <w:rFonts w:ascii="Times New Roman"/>
          <w:b w:val="false"/>
          <w:i w:val="false"/>
          <w:color w:val="000000"/>
          <w:sz w:val="28"/>
        </w:rPr>
        <w:t>      1. Отказ истца от иска,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апелляционной жалобы, должны быть выражены в адресованных суду апелляционной инстанции заявлениях.</w:t>
      </w:r>
      <w:r>
        <w:br/>
      </w:r>
      <w:r>
        <w:rPr>
          <w:rFonts w:ascii="Times New Roman"/>
          <w:b w:val="false"/>
          <w:i w:val="false"/>
          <w:color w:val="000000"/>
          <w:sz w:val="28"/>
        </w:rPr>
        <w:t>
      2. Суд апелляционной инстанции рассматривает заявления по вопросам, указанным в части первой настоящей статьи, в порядке, предусмотренном статьей 170 и главой 17 настоящего Кодекса.</w:t>
      </w:r>
      <w:r>
        <w:br/>
      </w:r>
      <w:r>
        <w:rPr>
          <w:rFonts w:ascii="Times New Roman"/>
          <w:b w:val="false"/>
          <w:i w:val="false"/>
          <w:color w:val="000000"/>
          <w:sz w:val="28"/>
        </w:rPr>
        <w:t>
      3. В случае принятия отказа от иска суд апелляционной инстанции отменяет решение суда и прекращает производство по делу по основаниям, установленным подпунктом 4) статьи 277 настоящего Кодекса.</w:t>
      </w:r>
      <w:r>
        <w:br/>
      </w:r>
      <w:r>
        <w:rPr>
          <w:rFonts w:ascii="Times New Roman"/>
          <w:b w:val="false"/>
          <w:i w:val="false"/>
          <w:color w:val="000000"/>
          <w:sz w:val="28"/>
        </w:rPr>
        <w:t>
      В случае утверждения мирового соглашения,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апелляционной инстанции отменяет решение суда и прекращает производство по делу по основаниям, установленным подпунктами 5), 6) статьи 277 настоящего Кодекса.</w:t>
      </w:r>
      <w:r>
        <w:br/>
      </w:r>
      <w:r>
        <w:rPr>
          <w:rFonts w:ascii="Times New Roman"/>
          <w:b w:val="false"/>
          <w:i w:val="false"/>
          <w:color w:val="000000"/>
          <w:sz w:val="28"/>
        </w:rPr>
        <w:t>
      4. Если суд 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соглашение об урегулировании спора в порядке партисипативной процедуры, апелляционная жалоба рассматривается по существу.</w:t>
      </w:r>
    </w:p>
    <w:p>
      <w:pPr>
        <w:spacing w:after="0"/>
        <w:ind w:left="0"/>
        <w:jc w:val="both"/>
      </w:pPr>
      <w:r>
        <w:rPr>
          <w:rFonts w:ascii="Times New Roman"/>
          <w:b/>
          <w:i w:val="false"/>
          <w:color w:val="000000"/>
          <w:sz w:val="28"/>
        </w:rPr>
        <w:t>      Статья 411. Приостановление исполнения решения</w:t>
      </w:r>
    </w:p>
    <w:p>
      <w:pPr>
        <w:spacing w:after="0"/>
        <w:ind w:left="0"/>
        <w:jc w:val="both"/>
      </w:pPr>
      <w:r>
        <w:rPr>
          <w:rFonts w:ascii="Times New Roman"/>
          <w:b w:val="false"/>
          <w:i w:val="false"/>
          <w:color w:val="000000"/>
          <w:sz w:val="28"/>
        </w:rPr>
        <w:t>      Суд апелляционной инстанции до рассмотрения дела вправе по заявлению лица, подавшего апелляционные жалобу или протест, приостановить исполнение решения, принятого судом первой инстанции и обращенного к немедленному исполнению в порядке, предусмотренном статьей 244 настоящего Кодекса, кроме решений по делам, перечисленным в статье 243 настоящего Кодекса.</w:t>
      </w:r>
      <w:r>
        <w:br/>
      </w:r>
      <w:r>
        <w:rPr>
          <w:rFonts w:ascii="Times New Roman"/>
          <w:b w:val="false"/>
          <w:i w:val="false"/>
          <w:color w:val="000000"/>
          <w:sz w:val="28"/>
        </w:rPr>
        <w:t>
      По минованию необходимости в приостановлении исполнения решения постановление о приостановлении отменяется.</w:t>
      </w:r>
      <w:r>
        <w:br/>
      </w:r>
      <w:r>
        <w:rPr>
          <w:rFonts w:ascii="Times New Roman"/>
          <w:b w:val="false"/>
          <w:i w:val="false"/>
          <w:color w:val="000000"/>
          <w:sz w:val="28"/>
        </w:rPr>
        <w:t>
      Постановление о приостановлении исполнения решения или об отмене приостановления направляется (вручается) в орган исполнительного производства и сторонам.</w:t>
      </w:r>
    </w:p>
    <w:p>
      <w:pPr>
        <w:spacing w:after="0"/>
        <w:ind w:left="0"/>
        <w:jc w:val="left"/>
      </w:pPr>
      <w:r>
        <w:rPr>
          <w:rFonts w:ascii="Times New Roman"/>
          <w:b/>
          <w:i w:val="false"/>
          <w:color w:val="000000"/>
        </w:rPr>
        <w:t xml:space="preserve"> Глава 53. РАССМОТРЕНИЕ ДЕЛ ПО АПЕЛЛЯЦИОННЫМ ЖАЛОБЕ, ПРОТЕСТУ</w:t>
      </w:r>
    </w:p>
    <w:p>
      <w:pPr>
        <w:spacing w:after="0"/>
        <w:ind w:left="0"/>
        <w:jc w:val="both"/>
      </w:pPr>
      <w:r>
        <w:rPr>
          <w:rFonts w:ascii="Times New Roman"/>
          <w:b/>
          <w:i w:val="false"/>
          <w:color w:val="000000"/>
          <w:sz w:val="28"/>
        </w:rPr>
        <w:t>      Статья 412. Предмет апелляционного рассмотрения</w:t>
      </w:r>
    </w:p>
    <w:p>
      <w:pPr>
        <w:spacing w:after="0"/>
        <w:ind w:left="0"/>
        <w:jc w:val="both"/>
      </w:pPr>
      <w:r>
        <w:rPr>
          <w:rFonts w:ascii="Times New Roman"/>
          <w:b w:val="false"/>
          <w:i w:val="false"/>
          <w:color w:val="000000"/>
          <w:sz w:val="28"/>
        </w:rPr>
        <w:t>      По апелляционным жалобе, протесту суд апелляционной инстанции по имеющимся в деле и представленным в соответствии с требованиями части второй статьи 413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pPr>
        <w:spacing w:after="0"/>
        <w:ind w:left="0"/>
        <w:jc w:val="both"/>
      </w:pPr>
      <w:r>
        <w:rPr>
          <w:rFonts w:ascii="Times New Roman"/>
          <w:b/>
          <w:i w:val="false"/>
          <w:color w:val="000000"/>
          <w:sz w:val="28"/>
        </w:rPr>
        <w:t>      Статья 413. Пределы апелляционного рассмотрения</w:t>
      </w:r>
    </w:p>
    <w:p>
      <w:pPr>
        <w:spacing w:after="0"/>
        <w:ind w:left="0"/>
        <w:jc w:val="both"/>
      </w:pPr>
      <w:r>
        <w:rPr>
          <w:rFonts w:ascii="Times New Roman"/>
          <w:b w:val="false"/>
          <w:i w:val="false"/>
          <w:color w:val="000000"/>
          <w:sz w:val="28"/>
        </w:rPr>
        <w:t>      1. При рассмотрении дела в апелляционном порядке суд проверяет законность и обоснованность решения суда первой инстанции в полном объеме.</w:t>
      </w:r>
      <w:r>
        <w:br/>
      </w:r>
      <w:r>
        <w:rPr>
          <w:rFonts w:ascii="Times New Roman"/>
          <w:b w:val="false"/>
          <w:i w:val="false"/>
          <w:color w:val="000000"/>
          <w:sz w:val="28"/>
        </w:rPr>
        <w:t>
      2. Суд апелляционной инстанции оценивает имеющиеся в деле, а также представленные в соответствии с частью второй статьи 404 настоящего Кодекса доказательства в пределах заявленного иска.</w:t>
      </w:r>
      <w:r>
        <w:br/>
      </w:r>
      <w:r>
        <w:rPr>
          <w:rFonts w:ascii="Times New Roman"/>
          <w:b w:val="false"/>
          <w:i w:val="false"/>
          <w:color w:val="000000"/>
          <w:sz w:val="28"/>
        </w:rPr>
        <w:t>
      Новые доказательства принимаются судом, если лицо не было привлечено к участию в деле в суде первой инстанции, а также в случае, если в суде первой инстанции заявлялось ходатайство об их исследовании и (или) истребовании, но оно было оставлено без удовлетворения.</w:t>
      </w:r>
      <w:r>
        <w:br/>
      </w:r>
      <w:r>
        <w:rPr>
          <w:rFonts w:ascii="Times New Roman"/>
          <w:b w:val="false"/>
          <w:i w:val="false"/>
          <w:color w:val="000000"/>
          <w:sz w:val="28"/>
        </w:rPr>
        <w:t>
      Лица, представляющие суду апелляционной инстанции доказательства, обязаны указать, каким путем они получены и в связи с какими обстоятельствами возникла необходимость в их представлении.</w:t>
      </w:r>
      <w:r>
        <w:br/>
      </w:r>
      <w:r>
        <w:rPr>
          <w:rFonts w:ascii="Times New Roman"/>
          <w:b w:val="false"/>
          <w:i w:val="false"/>
          <w:color w:val="000000"/>
          <w:sz w:val="28"/>
        </w:rPr>
        <w:t>
      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предъявления встречного иска.</w:t>
      </w:r>
      <w:r>
        <w:br/>
      </w:r>
      <w:r>
        <w:rPr>
          <w:rFonts w:ascii="Times New Roman"/>
          <w:b w:val="false"/>
          <w:i w:val="false"/>
          <w:color w:val="000000"/>
          <w:sz w:val="28"/>
        </w:rPr>
        <w:t>
      Суд апелляционной инстанции может привлечь к участию в деле третьих лиц, не заявляющих самостоятельные требования, если решение отменено по основаниям, указанным в подпунктах 2) и 4) части четвертой статьи 427 настоящего Кодекса и будет признана невозможность рассмотрения дела по существу без их участия.</w:t>
      </w:r>
    </w:p>
    <w:p>
      <w:pPr>
        <w:spacing w:after="0"/>
        <w:ind w:left="0"/>
        <w:jc w:val="both"/>
      </w:pPr>
      <w:r>
        <w:rPr>
          <w:rFonts w:ascii="Times New Roman"/>
          <w:b/>
          <w:i w:val="false"/>
          <w:color w:val="000000"/>
          <w:sz w:val="28"/>
        </w:rPr>
        <w:t>      Статья 414. Подготовка к рассмотрению дела в суде</w:t>
      </w:r>
      <w:r>
        <w:br/>
      </w:r>
      <w:r>
        <w:rPr>
          <w:rFonts w:ascii="Times New Roman"/>
          <w:b w:val="false"/>
          <w:i w:val="false"/>
          <w:color w:val="000000"/>
          <w:sz w:val="28"/>
        </w:rPr>
        <w:t>
</w:t>
      </w:r>
      <w:r>
        <w:rPr>
          <w:rFonts w:ascii="Times New Roman"/>
          <w:b/>
          <w:i w:val="false"/>
          <w:color w:val="000000"/>
          <w:sz w:val="28"/>
        </w:rPr>
        <w:t>                  апелляционной инстанции</w:t>
      </w:r>
    </w:p>
    <w:p>
      <w:pPr>
        <w:spacing w:after="0"/>
        <w:ind w:left="0"/>
        <w:jc w:val="both"/>
      </w:pPr>
      <w:r>
        <w:rPr>
          <w:rFonts w:ascii="Times New Roman"/>
          <w:b w:val="false"/>
          <w:i w:val="false"/>
          <w:color w:val="000000"/>
          <w:sz w:val="28"/>
        </w:rPr>
        <w:t>      1. Судья суда апелляционной инстанции, получивший дело с апелляционными жалобой или протестом, проверяет выполнение судом первой инстанции требований статьи 406 настоящего Кодекса. В случае невыполнения судом первой инстанции требований статьи 403 настоящего Кодекса дело может быть возвращено в суд первой инстанции для устранения недостатков.</w:t>
      </w:r>
      <w:r>
        <w:br/>
      </w:r>
      <w:r>
        <w:rPr>
          <w:rFonts w:ascii="Times New Roman"/>
          <w:b w:val="false"/>
          <w:i w:val="false"/>
          <w:color w:val="000000"/>
          <w:sz w:val="28"/>
        </w:rPr>
        <w:t>
      2. Судья с учетом изложенных в апелляционных жалобе или протесте доводов выносит определение о принятии дела в производство суда апелляционной инстанции и подготовке дела к рассмотрению. В течение десяти рабочих дней со дня принятия дела в производство судья производит действия, предусмотренные статьей 165 настоящего Кодекса.</w:t>
      </w:r>
      <w:r>
        <w:br/>
      </w:r>
      <w:r>
        <w:rPr>
          <w:rFonts w:ascii="Times New Roman"/>
          <w:b w:val="false"/>
          <w:i w:val="false"/>
          <w:color w:val="000000"/>
          <w:sz w:val="28"/>
        </w:rPr>
        <w:t>
      3. Суд апелляционной инстанции извещает лиц, участвующих в деле, о времени и месте судебного заседания.</w:t>
      </w:r>
    </w:p>
    <w:p>
      <w:pPr>
        <w:spacing w:after="0"/>
        <w:ind w:left="0"/>
        <w:jc w:val="both"/>
      </w:pPr>
      <w:r>
        <w:rPr>
          <w:rFonts w:ascii="Times New Roman"/>
          <w:b/>
          <w:i w:val="false"/>
          <w:color w:val="000000"/>
          <w:sz w:val="28"/>
        </w:rPr>
        <w:t>      Статья 415. Срок рассмотрения дела судом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В суде апелляционной инстанции дело рассматривается в двухмесячный срок со дня его поступления в суд.</w:t>
      </w:r>
      <w:r>
        <w:br/>
      </w:r>
      <w:r>
        <w:rPr>
          <w:rFonts w:ascii="Times New Roman"/>
          <w:b w:val="false"/>
          <w:i w:val="false"/>
          <w:color w:val="000000"/>
          <w:sz w:val="28"/>
        </w:rPr>
        <w:t>
      Дело об оспаривании решений, заключений, предписаний уполномоченного органа по итогам проверки проведения государственных закупок рассматривается в течение десяти рабочих дней со дня его поступления в суд.</w:t>
      </w:r>
      <w:r>
        <w:br/>
      </w:r>
      <w:r>
        <w:rPr>
          <w:rFonts w:ascii="Times New Roman"/>
          <w:b w:val="false"/>
          <w:i w:val="false"/>
          <w:color w:val="000000"/>
          <w:sz w:val="28"/>
        </w:rPr>
        <w:t>
      В специализированой коллегии Верховного Суда Республики Казахстан по рассмотрению инвестиционных споров дело рассматривается в месячный срок со дня его поступления в суд.</w:t>
      </w:r>
    </w:p>
    <w:p>
      <w:pPr>
        <w:spacing w:after="0"/>
        <w:ind w:left="0"/>
        <w:jc w:val="both"/>
      </w:pPr>
      <w:r>
        <w:rPr>
          <w:rFonts w:ascii="Times New Roman"/>
          <w:b/>
          <w:i w:val="false"/>
          <w:color w:val="000000"/>
          <w:sz w:val="28"/>
        </w:rPr>
        <w:t>      Статья 416. Производство в суде апелляционной инстанции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В суде апелляционной инстанции производство по делам осуществляется по правилам, предусмотренным главой 53 настоящего Кодекса.</w:t>
      </w:r>
      <w:r>
        <w:br/>
      </w:r>
      <w:r>
        <w:rPr>
          <w:rFonts w:ascii="Times New Roman"/>
          <w:b w:val="false"/>
          <w:i w:val="false"/>
          <w:color w:val="000000"/>
          <w:sz w:val="28"/>
        </w:rPr>
        <w:t>
      2. В заседании суда апелляционной инстанции в случаях, предусмотренных частью второй статьи 54 настоящего Кодекса, участвует прокурор, который дает по делу заключение.</w:t>
      </w:r>
      <w:r>
        <w:br/>
      </w:r>
      <w:r>
        <w:rPr>
          <w:rFonts w:ascii="Times New Roman"/>
          <w:b w:val="false"/>
          <w:i w:val="false"/>
          <w:color w:val="000000"/>
          <w:sz w:val="28"/>
        </w:rPr>
        <w:t>
      Суд апелляционной инстанции извещает прокурора о: делах, подлежащих рассмотрению в апелляционной инстанции; решениях принятых по делам, рассмотренным в апелляционной инстанции.</w:t>
      </w:r>
      <w:r>
        <w:br/>
      </w:r>
      <w:r>
        <w:rPr>
          <w:rFonts w:ascii="Times New Roman"/>
          <w:b w:val="false"/>
          <w:i w:val="false"/>
          <w:color w:val="000000"/>
          <w:sz w:val="28"/>
        </w:rPr>
        <w:t>
      3.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pPr>
        <w:spacing w:after="0"/>
        <w:ind w:left="0"/>
        <w:jc w:val="both"/>
      </w:pPr>
      <w:r>
        <w:rPr>
          <w:rFonts w:ascii="Times New Roman"/>
          <w:b/>
          <w:i w:val="false"/>
          <w:color w:val="000000"/>
          <w:sz w:val="28"/>
        </w:rPr>
        <w:t>      Статья 417. Начало разбирательства дела</w:t>
      </w:r>
    </w:p>
    <w:p>
      <w:pPr>
        <w:spacing w:after="0"/>
        <w:ind w:left="0"/>
        <w:jc w:val="both"/>
      </w:pPr>
      <w:r>
        <w:rPr>
          <w:rFonts w:ascii="Times New Roman"/>
          <w:b w:val="false"/>
          <w:i w:val="false"/>
          <w:color w:val="000000"/>
          <w:sz w:val="28"/>
        </w:rPr>
        <w:t>      1. Председательствующий открывает судебное заседание суда апелляционной инстанции и объявляет: какое дело, по чьим апелляционным жалобе, протесту и решение какого суда подлежит рассмотрению, состав суда апелляционной инстанции, секретаря судебного заседания, а также прокурора, если он участвует в рассмотрении дела.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В случае выяснения о неознакомлении с правами и обязанностями суд ознакамливает лиц, заявивших об этом. Если заявлены отводы, они разрешаются в порядке, установленном статьей 40 настоящего Кодекса.</w:t>
      </w:r>
      <w:r>
        <w:br/>
      </w:r>
      <w:r>
        <w:rPr>
          <w:rFonts w:ascii="Times New Roman"/>
          <w:b w:val="false"/>
          <w:i w:val="false"/>
          <w:color w:val="000000"/>
          <w:sz w:val="28"/>
        </w:rPr>
        <w:t>
      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апелляционные жалобу или протест, и других лиц, участвующих в деле, их представителей суд апелляционной инстанции переходит к исследованию доказательств.</w:t>
      </w:r>
    </w:p>
    <w:p>
      <w:pPr>
        <w:spacing w:after="0"/>
        <w:ind w:left="0"/>
        <w:jc w:val="both"/>
      </w:pPr>
      <w:r>
        <w:rPr>
          <w:rFonts w:ascii="Times New Roman"/>
          <w:b/>
          <w:i w:val="false"/>
          <w:color w:val="000000"/>
          <w:sz w:val="28"/>
        </w:rPr>
        <w:t>      Статья 418. Последствия неявки в судебное заседание лиц,</w:t>
      </w:r>
      <w:r>
        <w:br/>
      </w:r>
      <w:r>
        <w:rPr>
          <w:rFonts w:ascii="Times New Roman"/>
          <w:b w:val="false"/>
          <w:i w:val="false"/>
          <w:color w:val="000000"/>
          <w:sz w:val="28"/>
        </w:rPr>
        <w:t>
</w:t>
      </w:r>
      <w:r>
        <w:rPr>
          <w:rFonts w:ascii="Times New Roman"/>
          <w:b/>
          <w:i w:val="false"/>
          <w:color w:val="000000"/>
          <w:sz w:val="28"/>
        </w:rPr>
        <w:t>                  участвующих в деле</w:t>
      </w:r>
    </w:p>
    <w:p>
      <w:pPr>
        <w:spacing w:after="0"/>
        <w:ind w:left="0"/>
        <w:jc w:val="both"/>
      </w:pPr>
      <w:r>
        <w:rPr>
          <w:rFonts w:ascii="Times New Roman"/>
          <w:b w:val="false"/>
          <w:i w:val="false"/>
          <w:color w:val="000000"/>
          <w:sz w:val="28"/>
        </w:rPr>
        <w:t>      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w:t>
      </w:r>
      <w:r>
        <w:br/>
      </w:r>
      <w:r>
        <w:rPr>
          <w:rFonts w:ascii="Times New Roman"/>
          <w:b w:val="false"/>
          <w:i w:val="false"/>
          <w:color w:val="000000"/>
          <w:sz w:val="28"/>
        </w:rPr>
        <w:t>
      2. Неявка указанных в части первой настоящей статьи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w:t>
      </w:r>
      <w:r>
        <w:br/>
      </w:r>
      <w:r>
        <w:rPr>
          <w:rFonts w:ascii="Times New Roman"/>
          <w:b w:val="false"/>
          <w:i w:val="false"/>
          <w:color w:val="000000"/>
          <w:sz w:val="28"/>
        </w:rPr>
        <w:t>
      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повторном заседании продолжается, если лица, участвующие в деле, не настаивают на разбирательстве с самого начала.</w:t>
      </w:r>
    </w:p>
    <w:p>
      <w:pPr>
        <w:spacing w:after="0"/>
        <w:ind w:left="0"/>
        <w:jc w:val="both"/>
      </w:pPr>
      <w:r>
        <w:rPr>
          <w:rFonts w:ascii="Times New Roman"/>
          <w:b/>
          <w:i w:val="false"/>
          <w:color w:val="000000"/>
          <w:sz w:val="28"/>
        </w:rPr>
        <w:t>      Статья 419. Разрешение судом заявлений и ходатайств лиц,</w:t>
      </w:r>
      <w:r>
        <w:br/>
      </w:r>
      <w:r>
        <w:rPr>
          <w:rFonts w:ascii="Times New Roman"/>
          <w:b w:val="false"/>
          <w:i w:val="false"/>
          <w:color w:val="000000"/>
          <w:sz w:val="28"/>
        </w:rPr>
        <w:t>
</w:t>
      </w:r>
      <w:r>
        <w:rPr>
          <w:rFonts w:ascii="Times New Roman"/>
          <w:b/>
          <w:i w:val="false"/>
          <w:color w:val="000000"/>
          <w:sz w:val="28"/>
        </w:rPr>
        <w:t>                  участвующих в деле</w:t>
      </w:r>
    </w:p>
    <w:p>
      <w:pPr>
        <w:spacing w:after="0"/>
        <w:ind w:left="0"/>
        <w:jc w:val="both"/>
      </w:pPr>
      <w:r>
        <w:rPr>
          <w:rFonts w:ascii="Times New Roman"/>
          <w:b w:val="false"/>
          <w:i w:val="false"/>
          <w:color w:val="000000"/>
          <w:sz w:val="28"/>
        </w:rPr>
        <w:t>      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w:t>
      </w:r>
      <w:r>
        <w:br/>
      </w:r>
      <w:r>
        <w:rPr>
          <w:rFonts w:ascii="Times New Roman"/>
          <w:b w:val="false"/>
          <w:i w:val="false"/>
          <w:color w:val="000000"/>
          <w:sz w:val="28"/>
        </w:rPr>
        <w:t>
      2. Стороны вправе заявлять ходатайства об исследовании и (или) истребовании доказательств, в удовлетворении которого им было отказано судом первой инстанции.</w:t>
      </w:r>
      <w:r>
        <w:br/>
      </w:r>
      <w:r>
        <w:rPr>
          <w:rFonts w:ascii="Times New Roman"/>
          <w:b w:val="false"/>
          <w:i w:val="false"/>
          <w:color w:val="000000"/>
          <w:sz w:val="28"/>
        </w:rPr>
        <w:t>
      3. Разрешение заявлений и ходатайств, связанных с исследованием обстоятельств дела, производится по правилам статьи 195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pPr>
        <w:spacing w:after="0"/>
        <w:ind w:left="0"/>
        <w:jc w:val="both"/>
      </w:pPr>
      <w:r>
        <w:rPr>
          <w:rFonts w:ascii="Times New Roman"/>
          <w:b/>
          <w:i w:val="false"/>
          <w:color w:val="000000"/>
          <w:sz w:val="28"/>
        </w:rPr>
        <w:t>      Статья 420. Исследование доказательств</w:t>
      </w:r>
    </w:p>
    <w:p>
      <w:pPr>
        <w:spacing w:after="0"/>
        <w:ind w:left="0"/>
        <w:jc w:val="both"/>
      </w:pPr>
      <w:r>
        <w:rPr>
          <w:rFonts w:ascii="Times New Roman"/>
          <w:b w:val="false"/>
          <w:i w:val="false"/>
          <w:color w:val="000000"/>
          <w:sz w:val="28"/>
        </w:rPr>
        <w:t>      1. Порядок и пределы исследования доказательств определяются судом с учетом мнений лиц, участвующих в деле.</w:t>
      </w:r>
      <w:r>
        <w:br/>
      </w:r>
      <w:r>
        <w:rPr>
          <w:rFonts w:ascii="Times New Roman"/>
          <w:b w:val="false"/>
          <w:i w:val="false"/>
          <w:color w:val="000000"/>
          <w:sz w:val="28"/>
        </w:rPr>
        <w:t>
      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части второй статьи 413 настоящего Кодекса.</w:t>
      </w:r>
      <w:r>
        <w:br/>
      </w:r>
      <w:r>
        <w:rPr>
          <w:rFonts w:ascii="Times New Roman"/>
          <w:b w:val="false"/>
          <w:i w:val="false"/>
          <w:color w:val="000000"/>
          <w:sz w:val="28"/>
        </w:rPr>
        <w:t>
      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r>
        <w:br/>
      </w:r>
      <w:r>
        <w:rPr>
          <w:rFonts w:ascii="Times New Roman"/>
          <w:b w:val="false"/>
          <w:i w:val="false"/>
          <w:color w:val="000000"/>
          <w:sz w:val="28"/>
        </w:rPr>
        <w:t>
      4. 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оспариваются сторонами, указанные лица могут быть вызваны в суд апелляционной инстанции.</w:t>
      </w:r>
      <w:r>
        <w:br/>
      </w:r>
      <w:r>
        <w:rPr>
          <w:rFonts w:ascii="Times New Roman"/>
          <w:b w:val="false"/>
          <w:i w:val="false"/>
          <w:color w:val="000000"/>
          <w:sz w:val="28"/>
        </w:rPr>
        <w:t>
      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апелляционную жалобу, протест с позиции их относимости, допустимости, достоверности.</w:t>
      </w:r>
    </w:p>
    <w:p>
      <w:pPr>
        <w:spacing w:after="0"/>
        <w:ind w:left="0"/>
        <w:jc w:val="both"/>
      </w:pPr>
      <w:r>
        <w:rPr>
          <w:rFonts w:ascii="Times New Roman"/>
          <w:b/>
          <w:i w:val="false"/>
          <w:color w:val="000000"/>
          <w:sz w:val="28"/>
        </w:rPr>
        <w:t>      Статья 421. Судебные прения</w:t>
      </w:r>
    </w:p>
    <w:p>
      <w:pPr>
        <w:spacing w:after="0"/>
        <w:ind w:left="0"/>
        <w:jc w:val="both"/>
      </w:pPr>
      <w:r>
        <w:rPr>
          <w:rFonts w:ascii="Times New Roman"/>
          <w:b w:val="false"/>
          <w:i w:val="false"/>
          <w:color w:val="000000"/>
          <w:sz w:val="28"/>
        </w:rPr>
        <w:t>      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w:t>
      </w:r>
      <w:r>
        <w:br/>
      </w:r>
      <w:r>
        <w:rPr>
          <w:rFonts w:ascii="Times New Roman"/>
          <w:b w:val="false"/>
          <w:i w:val="false"/>
          <w:color w:val="000000"/>
          <w:sz w:val="28"/>
        </w:rPr>
        <w:t>
      2. Судебные прения проводятся по правилам, предусмотренным в статье 216 настоящего Кодекса, при этом первым выступает лицо, подавшее апелляционную жалобу или протест, и (или) его представитель. В случае обжалования решения обеими сторонами первым выступает истец.</w:t>
      </w:r>
      <w:r>
        <w:br/>
      </w:r>
      <w:r>
        <w:rPr>
          <w:rFonts w:ascii="Times New Roman"/>
          <w:b w:val="false"/>
          <w:i w:val="false"/>
          <w:color w:val="000000"/>
          <w:sz w:val="28"/>
        </w:rPr>
        <w:t>
      3. По окончании судебных прений и заслушивания заключения прокурора суд удаляется в совещательную комнату для вынесения постановления.</w:t>
      </w:r>
    </w:p>
    <w:p>
      <w:pPr>
        <w:spacing w:after="0"/>
        <w:ind w:left="0"/>
        <w:jc w:val="both"/>
      </w:pPr>
      <w:r>
        <w:rPr>
          <w:rFonts w:ascii="Times New Roman"/>
          <w:b/>
          <w:i w:val="false"/>
          <w:color w:val="000000"/>
          <w:sz w:val="28"/>
        </w:rPr>
        <w:t>      Статья 422. Протокол судебного заседания</w:t>
      </w:r>
    </w:p>
    <w:p>
      <w:pPr>
        <w:spacing w:after="0"/>
        <w:ind w:left="0"/>
        <w:jc w:val="both"/>
      </w:pPr>
      <w:r>
        <w:rPr>
          <w:rFonts w:ascii="Times New Roman"/>
          <w:b w:val="false"/>
          <w:i w:val="false"/>
          <w:color w:val="000000"/>
          <w:sz w:val="28"/>
        </w:rPr>
        <w:t>      В суде апелляционной инстанции протокол судебного заседания ведется по правилам части второй статьи 281 настоящего Кодекса.</w:t>
      </w:r>
    </w:p>
    <w:p>
      <w:pPr>
        <w:spacing w:after="0"/>
        <w:ind w:left="0"/>
        <w:jc w:val="both"/>
      </w:pPr>
      <w:r>
        <w:rPr>
          <w:rFonts w:ascii="Times New Roman"/>
          <w:b/>
          <w:i w:val="false"/>
          <w:color w:val="000000"/>
          <w:sz w:val="28"/>
        </w:rPr>
        <w:t>      Статья 423. Вынесение судебного акта и его объявление</w:t>
      </w:r>
    </w:p>
    <w:p>
      <w:pPr>
        <w:spacing w:after="0"/>
        <w:ind w:left="0"/>
        <w:jc w:val="both"/>
      </w:pPr>
      <w:r>
        <w:rPr>
          <w:rFonts w:ascii="Times New Roman"/>
          <w:b w:val="false"/>
          <w:i w:val="false"/>
          <w:color w:val="000000"/>
          <w:sz w:val="28"/>
        </w:rPr>
        <w:t>      1. Вынесение судебного акта и его объявление происходят по правилам, предусмотренным статьями 222, 223, 224 настоящего Кодекса.</w:t>
      </w:r>
      <w:r>
        <w:br/>
      </w:r>
      <w:r>
        <w:rPr>
          <w:rFonts w:ascii="Times New Roman"/>
          <w:b w:val="false"/>
          <w:i w:val="false"/>
          <w:color w:val="000000"/>
          <w:sz w:val="28"/>
        </w:rPr>
        <w:t>
      2. Суд может с соблюдением требований части первой настоящей статьи вынести и огласить резолютивную часть судебного акта с указанием срока его изготовления в окончательной форме. Резолютивная часть судебного акта приобщается к материалам дела.</w:t>
      </w:r>
      <w:r>
        <w:br/>
      </w:r>
      <w:r>
        <w:rPr>
          <w:rFonts w:ascii="Times New Roman"/>
          <w:b w:val="false"/>
          <w:i w:val="false"/>
          <w:color w:val="000000"/>
          <w:sz w:val="28"/>
        </w:rPr>
        <w:t>
      Мотивированный судебный акт изготавливается и подписывается судьей в течение пяти рабочих дней со дня рассмотрения дела. Копия мотивированного судебного акта должна быть направлена (вручена) лицам, участвующим в деле, в срок не позднее пяти рабочих дней после его изготовления.</w:t>
      </w:r>
    </w:p>
    <w:p>
      <w:pPr>
        <w:spacing w:after="0"/>
        <w:ind w:left="0"/>
        <w:jc w:val="both"/>
      </w:pPr>
      <w:r>
        <w:rPr>
          <w:rFonts w:ascii="Times New Roman"/>
          <w:b/>
          <w:i w:val="false"/>
          <w:color w:val="000000"/>
          <w:sz w:val="28"/>
        </w:rPr>
        <w:t>      Статья 424. Полномочия суда апелляционной инстанции</w:t>
      </w:r>
    </w:p>
    <w:p>
      <w:pPr>
        <w:spacing w:after="0"/>
        <w:ind w:left="0"/>
        <w:jc w:val="both"/>
      </w:pPr>
      <w:r>
        <w:rPr>
          <w:rFonts w:ascii="Times New Roman"/>
          <w:b w:val="false"/>
          <w:i w:val="false"/>
          <w:color w:val="000000"/>
          <w:sz w:val="28"/>
        </w:rPr>
        <w:t>      Суд апелляционной инстанции вправе:</w:t>
      </w:r>
      <w:r>
        <w:br/>
      </w:r>
      <w:r>
        <w:rPr>
          <w:rFonts w:ascii="Times New Roman"/>
          <w:b w:val="false"/>
          <w:i w:val="false"/>
          <w:color w:val="000000"/>
          <w:sz w:val="28"/>
        </w:rPr>
        <w:t>
      1) оставить решение без изменения, а жалобу или протест без удовлетворения;</w:t>
      </w:r>
      <w:r>
        <w:br/>
      </w:r>
      <w:r>
        <w:rPr>
          <w:rFonts w:ascii="Times New Roman"/>
          <w:b w:val="false"/>
          <w:i w:val="false"/>
          <w:color w:val="000000"/>
          <w:sz w:val="28"/>
        </w:rPr>
        <w:t>
      2) изменить решение суда первой инстанции;</w:t>
      </w:r>
      <w:r>
        <w:br/>
      </w:r>
      <w:r>
        <w:rPr>
          <w:rFonts w:ascii="Times New Roman"/>
          <w:b w:val="false"/>
          <w:i w:val="false"/>
          <w:color w:val="000000"/>
          <w:sz w:val="28"/>
        </w:rPr>
        <w:t>
      3) отменить решение суда первой инстанции и вынести новое решение;</w:t>
      </w:r>
      <w:r>
        <w:br/>
      </w:r>
      <w:r>
        <w:rPr>
          <w:rFonts w:ascii="Times New Roman"/>
          <w:b w:val="false"/>
          <w:i w:val="false"/>
          <w:color w:val="000000"/>
          <w:sz w:val="28"/>
        </w:rPr>
        <w:t>
      4) отменить решение полностью или в части и прекратить производство по делу либо оставить заявление без рассмотрения по основаниям, предусмотренным статьей 277 и подпунктами 2), 3), 4), 5), 9) и 10) статьи 279 настоящего Кодекса;</w:t>
      </w:r>
      <w:r>
        <w:br/>
      </w:r>
      <w:r>
        <w:rPr>
          <w:rFonts w:ascii="Times New Roman"/>
          <w:b w:val="false"/>
          <w:i w:val="false"/>
          <w:color w:val="000000"/>
          <w:sz w:val="28"/>
        </w:rPr>
        <w:t>
      5) в случае отмены решения суда первой инстанции по основаниям, предусмотренным подпунктами 2), 3), 4) части четвертой статьи 427 настоящего Кодекса принять дело в свое производство для рассмотрения по существу по правилам суда первой инстанции.</w:t>
      </w:r>
    </w:p>
    <w:p>
      <w:pPr>
        <w:spacing w:after="0"/>
        <w:ind w:left="0"/>
        <w:jc w:val="both"/>
      </w:pPr>
      <w:r>
        <w:rPr>
          <w:rFonts w:ascii="Times New Roman"/>
          <w:b/>
          <w:i w:val="false"/>
          <w:color w:val="000000"/>
          <w:sz w:val="28"/>
        </w:rPr>
        <w:t>      Статья 425. Акты суда апелляционной инстанции</w:t>
      </w:r>
    </w:p>
    <w:p>
      <w:pPr>
        <w:spacing w:after="0"/>
        <w:ind w:left="0"/>
        <w:jc w:val="both"/>
      </w:pPr>
      <w:r>
        <w:rPr>
          <w:rFonts w:ascii="Times New Roman"/>
          <w:b w:val="false"/>
          <w:i w:val="false"/>
          <w:color w:val="000000"/>
          <w:sz w:val="28"/>
        </w:rPr>
        <w:t>      Суд апелляционной инстанции выносит следующие акты:</w:t>
      </w:r>
      <w:r>
        <w:br/>
      </w:r>
      <w:r>
        <w:rPr>
          <w:rFonts w:ascii="Times New Roman"/>
          <w:b w:val="false"/>
          <w:i w:val="false"/>
          <w:color w:val="000000"/>
          <w:sz w:val="28"/>
        </w:rPr>
        <w:t>
      1) постановление в случаях, предусмотренных подпунктами 1), 2), 3), а также подпунктом 5) статьи 424 настоящего Кодекса в случае принятия нового решения после рассмотрения дела по существу по правилам суда первой инстанции;</w:t>
      </w:r>
      <w:r>
        <w:br/>
      </w:r>
      <w:r>
        <w:rPr>
          <w:rFonts w:ascii="Times New Roman"/>
          <w:b w:val="false"/>
          <w:i w:val="false"/>
          <w:color w:val="000000"/>
          <w:sz w:val="28"/>
        </w:rPr>
        <w:t>
      2) определение в случаях, предусмотренных частью второй статьи 409, подпунктом 4), а также подпунктом 5) статьи 424 настоящего Кодекса в случае отмены решения суда и принятия дела в производство суда для рассмотрения по существу по правилам суда первой инстанции, а также в иных случаях, требующих вынесения судебного акта, когда дело не рассматривалось по существу.</w:t>
      </w:r>
    </w:p>
    <w:p>
      <w:pPr>
        <w:spacing w:after="0"/>
        <w:ind w:left="0"/>
        <w:jc w:val="both"/>
      </w:pPr>
      <w:r>
        <w:rPr>
          <w:rFonts w:ascii="Times New Roman"/>
          <w:b/>
          <w:i w:val="false"/>
          <w:color w:val="000000"/>
          <w:sz w:val="28"/>
        </w:rPr>
        <w:t>      Статья 426. Содержание апелляционного постановления</w:t>
      </w:r>
    </w:p>
    <w:p>
      <w:pPr>
        <w:spacing w:after="0"/>
        <w:ind w:left="0"/>
        <w:jc w:val="both"/>
      </w:pPr>
      <w:r>
        <w:rPr>
          <w:rFonts w:ascii="Times New Roman"/>
          <w:b w:val="false"/>
          <w:i w:val="false"/>
          <w:color w:val="000000"/>
          <w:sz w:val="28"/>
        </w:rPr>
        <w:t>      1. В постановлении суда апелляционной инстанции должны быть указаны:</w:t>
      </w:r>
      <w:r>
        <w:br/>
      </w:r>
      <w:r>
        <w:rPr>
          <w:rFonts w:ascii="Times New Roman"/>
          <w:b w:val="false"/>
          <w:i w:val="false"/>
          <w:color w:val="000000"/>
          <w:sz w:val="28"/>
        </w:rPr>
        <w:t>
      1) дата и место вынесения постановления;</w:t>
      </w:r>
      <w:r>
        <w:br/>
      </w:r>
      <w:r>
        <w:rPr>
          <w:rFonts w:ascii="Times New Roman"/>
          <w:b w:val="false"/>
          <w:i w:val="false"/>
          <w:color w:val="000000"/>
          <w:sz w:val="28"/>
        </w:rPr>
        <w:t>
      2) наименование суда и состав суда, вынесшего постановление;</w:t>
      </w:r>
      <w:r>
        <w:br/>
      </w:r>
      <w:r>
        <w:rPr>
          <w:rFonts w:ascii="Times New Roman"/>
          <w:b w:val="false"/>
          <w:i w:val="false"/>
          <w:color w:val="000000"/>
          <w:sz w:val="28"/>
        </w:rPr>
        <w:t>
      3) лицо, подавшее апелляционную жалобу или протест, другие лица, участвующие в деле, и представители;</w:t>
      </w:r>
      <w:r>
        <w:br/>
      </w:r>
      <w:r>
        <w:rPr>
          <w:rFonts w:ascii="Times New Roman"/>
          <w:b w:val="false"/>
          <w:i w:val="false"/>
          <w:color w:val="000000"/>
          <w:sz w:val="28"/>
        </w:rPr>
        <w:t>
      4) предмет спора или заявленное требование;</w:t>
      </w:r>
      <w:r>
        <w:br/>
      </w:r>
      <w:r>
        <w:rPr>
          <w:rFonts w:ascii="Times New Roman"/>
          <w:b w:val="false"/>
          <w:i w:val="false"/>
          <w:color w:val="000000"/>
          <w:sz w:val="28"/>
        </w:rPr>
        <w:t>
      5) обстоятельства дела, установленные судом первой инстанции, мотивы, которыми он руководствовался при вынесении решения или определения; краткое содержание решения суда первой инстанции;</w:t>
      </w:r>
      <w:r>
        <w:br/>
      </w:r>
      <w:r>
        <w:rPr>
          <w:rFonts w:ascii="Times New Roman"/>
          <w:b w:val="false"/>
          <w:i w:val="false"/>
          <w:color w:val="000000"/>
          <w:sz w:val="28"/>
        </w:rPr>
        <w:t>
      6) краткое содержание апелляционных жалобы или протеста и отзыва на них;</w:t>
      </w:r>
      <w:r>
        <w:br/>
      </w:r>
      <w:r>
        <w:rPr>
          <w:rFonts w:ascii="Times New Roman"/>
          <w:b w:val="false"/>
          <w:i w:val="false"/>
          <w:color w:val="000000"/>
          <w:sz w:val="28"/>
        </w:rPr>
        <w:t>
      7) основания, по которым суд апелляционной инстанции оставляет без изменения, отменяет либо изменяет решение суда первой инстанции;</w:t>
      </w:r>
      <w:r>
        <w:br/>
      </w:r>
      <w:r>
        <w:rPr>
          <w:rFonts w:ascii="Times New Roman"/>
          <w:b w:val="false"/>
          <w:i w:val="false"/>
          <w:color w:val="000000"/>
          <w:sz w:val="28"/>
        </w:rPr>
        <w:t>
      8) мотивы, по которым суд апелляционной инстанции пришел к своим выводам, и ссылка на законы, которыми суд руководствовался;</w:t>
      </w:r>
      <w:r>
        <w:br/>
      </w:r>
      <w:r>
        <w:rPr>
          <w:rFonts w:ascii="Times New Roman"/>
          <w:b w:val="false"/>
          <w:i w:val="false"/>
          <w:color w:val="000000"/>
          <w:sz w:val="28"/>
        </w:rPr>
        <w:t>
      9) выводы суда апелляционной инстанции по результатам рассмотрения дела;</w:t>
      </w:r>
      <w:r>
        <w:br/>
      </w:r>
      <w:r>
        <w:rPr>
          <w:rFonts w:ascii="Times New Roman"/>
          <w:b w:val="false"/>
          <w:i w:val="false"/>
          <w:color w:val="000000"/>
          <w:sz w:val="28"/>
        </w:rPr>
        <w:t>
      10) распределение судебных расходов;</w:t>
      </w:r>
      <w:r>
        <w:br/>
      </w:r>
      <w:r>
        <w:rPr>
          <w:rFonts w:ascii="Times New Roman"/>
          <w:b w:val="false"/>
          <w:i w:val="false"/>
          <w:color w:val="000000"/>
          <w:sz w:val="28"/>
        </w:rPr>
        <w:t>
      11) сроки и порядок обжалования, опротестования постановления.</w:t>
      </w:r>
      <w:r>
        <w:br/>
      </w:r>
      <w:r>
        <w:rPr>
          <w:rFonts w:ascii="Times New Roman"/>
          <w:b w:val="false"/>
          <w:i w:val="false"/>
          <w:color w:val="000000"/>
          <w:sz w:val="28"/>
        </w:rPr>
        <w:t>
      2. При оставлении апелляционных жалобы или протеста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w:t>
      </w:r>
      <w:r>
        <w:br/>
      </w:r>
      <w:r>
        <w:rPr>
          <w:rFonts w:ascii="Times New Roman"/>
          <w:b w:val="false"/>
          <w:i w:val="false"/>
          <w:color w:val="000000"/>
          <w:sz w:val="28"/>
        </w:rPr>
        <w:t>
      В случае ссылки в апелляционной жалобе или протесте на доводы, не являвшихся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r>
        <w:br/>
      </w:r>
      <w:r>
        <w:rPr>
          <w:rFonts w:ascii="Times New Roman"/>
          <w:b w:val="false"/>
          <w:i w:val="false"/>
          <w:color w:val="000000"/>
          <w:sz w:val="28"/>
        </w:rPr>
        <w:t>
      3. В случаях и порядке, предусмотренных статьями 235, 237 настоящего Кодекса, суд апелляционной инстанции вправе рассмотреть вопрос об 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w:t>
      </w:r>
      <w:r>
        <w:br/>
      </w:r>
      <w:r>
        <w:rPr>
          <w:rFonts w:ascii="Times New Roman"/>
          <w:b w:val="false"/>
          <w:i w:val="false"/>
          <w:color w:val="000000"/>
          <w:sz w:val="28"/>
        </w:rPr>
        <w:t>
      Определение суда апелляционной инстанции по указанным вопросам вступает в силу со дня вынесения и может быть обжаловано, опротестовано в суд кассационной инстанции, решение которого является окончательным.</w:t>
      </w:r>
      <w:r>
        <w:br/>
      </w:r>
      <w:r>
        <w:rPr>
          <w:rFonts w:ascii="Times New Roman"/>
          <w:b w:val="false"/>
          <w:i w:val="false"/>
          <w:color w:val="000000"/>
          <w:sz w:val="28"/>
        </w:rPr>
        <w:t>
      4. В случаях и порядке, предусмотренном статьей 236 настоящего Кодекса, суд апелляционной инстанции вправе вынести дополнительное постановление.</w:t>
      </w:r>
    </w:p>
    <w:p>
      <w:pPr>
        <w:spacing w:after="0"/>
        <w:ind w:left="0"/>
        <w:jc w:val="both"/>
      </w:pPr>
      <w:r>
        <w:rPr>
          <w:rFonts w:ascii="Times New Roman"/>
          <w:b/>
          <w:i w:val="false"/>
          <w:color w:val="000000"/>
          <w:sz w:val="28"/>
        </w:rPr>
        <w:t>      Статья 427. Основания к отмене либо изменению решения</w:t>
      </w:r>
      <w:r>
        <w:br/>
      </w:r>
      <w:r>
        <w:rPr>
          <w:rFonts w:ascii="Times New Roman"/>
          <w:b w:val="false"/>
          <w:i w:val="false"/>
          <w:color w:val="000000"/>
          <w:sz w:val="28"/>
        </w:rPr>
        <w:t>
</w:t>
      </w:r>
      <w:r>
        <w:rPr>
          <w:rFonts w:ascii="Times New Roman"/>
          <w:b/>
          <w:i w:val="false"/>
          <w:color w:val="000000"/>
          <w:sz w:val="28"/>
        </w:rPr>
        <w:t>                  суда в апелляционном порядке</w:t>
      </w:r>
    </w:p>
    <w:p>
      <w:pPr>
        <w:spacing w:after="0"/>
        <w:ind w:left="0"/>
        <w:jc w:val="both"/>
      </w:pPr>
      <w:r>
        <w:rPr>
          <w:rFonts w:ascii="Times New Roman"/>
          <w:b w:val="false"/>
          <w:i w:val="false"/>
          <w:color w:val="000000"/>
          <w:sz w:val="28"/>
        </w:rPr>
        <w:t>      1. Основаниями к отмене либо изменению решения суда в апелляционном порядке являются:</w:t>
      </w:r>
      <w:r>
        <w:br/>
      </w:r>
      <w:r>
        <w:rPr>
          <w:rFonts w:ascii="Times New Roman"/>
          <w:b w:val="false"/>
          <w:i w:val="false"/>
          <w:color w:val="000000"/>
          <w:sz w:val="28"/>
        </w:rPr>
        <w:t>
      1) неправильное определение и выяснение круга обстоятельств, имеющих значение для дела;</w:t>
      </w:r>
      <w:r>
        <w:br/>
      </w:r>
      <w:r>
        <w:rPr>
          <w:rFonts w:ascii="Times New Roman"/>
          <w:b w:val="false"/>
          <w:i w:val="false"/>
          <w:color w:val="000000"/>
          <w:sz w:val="28"/>
        </w:rPr>
        <w:t>
      2) недоказанность установленных судом первой инстанции обстоятельств, имеющих значение для дела;</w:t>
      </w:r>
      <w:r>
        <w:br/>
      </w:r>
      <w:r>
        <w:rPr>
          <w:rFonts w:ascii="Times New Roman"/>
          <w:b w:val="false"/>
          <w:i w:val="false"/>
          <w:color w:val="000000"/>
          <w:sz w:val="28"/>
        </w:rPr>
        <w:t>
      3) несоответствие выводов суда первой инстанции, изложенных в решении, обстоятельствам дела;</w:t>
      </w:r>
      <w:r>
        <w:br/>
      </w:r>
      <w:r>
        <w:rPr>
          <w:rFonts w:ascii="Times New Roman"/>
          <w:b w:val="false"/>
          <w:i w:val="false"/>
          <w:color w:val="000000"/>
          <w:sz w:val="28"/>
        </w:rPr>
        <w:t>
      4) нарушение или неправильное применение норм материального или норм процессуального права;</w:t>
      </w:r>
      <w:r>
        <w:br/>
      </w:r>
      <w:r>
        <w:rPr>
          <w:rFonts w:ascii="Times New Roman"/>
          <w:b w:val="false"/>
          <w:i w:val="false"/>
          <w:color w:val="000000"/>
          <w:sz w:val="28"/>
        </w:rPr>
        <w:t>
      5) в деле отсутствует протокол судебного заседания, отдельного процессуального действия, когда обязательность его ведения предусмотрена настоящим Кодексом.</w:t>
      </w:r>
      <w:r>
        <w:br/>
      </w:r>
      <w:r>
        <w:rPr>
          <w:rFonts w:ascii="Times New Roman"/>
          <w:b w:val="false"/>
          <w:i w:val="false"/>
          <w:color w:val="000000"/>
          <w:sz w:val="28"/>
        </w:rPr>
        <w:t>
      2. Нормы материального права считаются нарушенными или неправильно примененными, если суд:</w:t>
      </w:r>
      <w:r>
        <w:br/>
      </w:r>
      <w:r>
        <w:rPr>
          <w:rFonts w:ascii="Times New Roman"/>
          <w:b w:val="false"/>
          <w:i w:val="false"/>
          <w:color w:val="000000"/>
          <w:sz w:val="28"/>
        </w:rPr>
        <w:t>
      1) не применил закон, подлежащий применению;</w:t>
      </w:r>
      <w:r>
        <w:br/>
      </w:r>
      <w:r>
        <w:rPr>
          <w:rFonts w:ascii="Times New Roman"/>
          <w:b w:val="false"/>
          <w:i w:val="false"/>
          <w:color w:val="000000"/>
          <w:sz w:val="28"/>
        </w:rPr>
        <w:t>
      2) применил закон, не подлежащий применению;</w:t>
      </w:r>
      <w:r>
        <w:br/>
      </w:r>
      <w:r>
        <w:rPr>
          <w:rFonts w:ascii="Times New Roman"/>
          <w:b w:val="false"/>
          <w:i w:val="false"/>
          <w:color w:val="000000"/>
          <w:sz w:val="28"/>
        </w:rPr>
        <w:t>
      3) неправильно истолковал закон.</w:t>
      </w:r>
      <w:r>
        <w:br/>
      </w:r>
      <w:r>
        <w:rPr>
          <w:rFonts w:ascii="Times New Roman"/>
          <w:b w:val="false"/>
          <w:i w:val="false"/>
          <w:color w:val="000000"/>
          <w:sz w:val="28"/>
        </w:rPr>
        <w:t>
      3. Не может быть отменено правильное по существу решение суда по одним лишь формальным соображениям. Нарушение или неправильное применение норм материального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r>
        <w:br/>
      </w:r>
      <w:r>
        <w:rPr>
          <w:rFonts w:ascii="Times New Roman"/>
          <w:b w:val="false"/>
          <w:i w:val="false"/>
          <w:color w:val="000000"/>
          <w:sz w:val="28"/>
        </w:rPr>
        <w:t>
      Если судом принято правильное решение, но допущены указанные нарушения,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w:t>
      </w:r>
      <w:r>
        <w:br/>
      </w:r>
      <w:r>
        <w:rPr>
          <w:rFonts w:ascii="Times New Roman"/>
          <w:b w:val="false"/>
          <w:i w:val="false"/>
          <w:color w:val="000000"/>
          <w:sz w:val="28"/>
        </w:rPr>
        <w:t>
      4. Решение суда первой инстанции подлежит отмене в любом случае если:</w:t>
      </w:r>
      <w:r>
        <w:br/>
      </w:r>
      <w:r>
        <w:rPr>
          <w:rFonts w:ascii="Times New Roman"/>
          <w:b w:val="false"/>
          <w:i w:val="false"/>
          <w:color w:val="000000"/>
          <w:sz w:val="28"/>
        </w:rPr>
        <w:t>
      1) дело рассмотрено в незаконном составе суда;</w:t>
      </w:r>
      <w:r>
        <w:br/>
      </w:r>
      <w:r>
        <w:rPr>
          <w:rFonts w:ascii="Times New Roman"/>
          <w:b w:val="false"/>
          <w:i w:val="false"/>
          <w:color w:val="000000"/>
          <w:sz w:val="28"/>
        </w:rPr>
        <w:t>
      2) дело рассмотрено судом в отсутствие кого-либо из лиц, участвующих в деле, не извещенных надлежащим образом о времени и месте судебного заседания, за исключением дел, рассмотренных по правилам статьи 133 настоящего Кодекса;</w:t>
      </w:r>
      <w:r>
        <w:br/>
      </w:r>
      <w:r>
        <w:rPr>
          <w:rFonts w:ascii="Times New Roman"/>
          <w:b w:val="false"/>
          <w:i w:val="false"/>
          <w:color w:val="000000"/>
          <w:sz w:val="28"/>
        </w:rPr>
        <w:t>
      3) при рассмотрении дела были нарушены правила о языке судопроизводства;</w:t>
      </w:r>
      <w:r>
        <w:br/>
      </w:r>
      <w:r>
        <w:rPr>
          <w:rFonts w:ascii="Times New Roman"/>
          <w:b w:val="false"/>
          <w:i w:val="false"/>
          <w:color w:val="000000"/>
          <w:sz w:val="28"/>
        </w:rPr>
        <w:t>
      4) суд разрешил вопрос о правах и обязанностях лиц, не привлеченных к участию в деле;</w:t>
      </w:r>
      <w:r>
        <w:br/>
      </w:r>
      <w:r>
        <w:rPr>
          <w:rFonts w:ascii="Times New Roman"/>
          <w:b w:val="false"/>
          <w:i w:val="false"/>
          <w:color w:val="000000"/>
          <w:sz w:val="28"/>
        </w:rPr>
        <w:t>
      5) решение не подписано судьей или подписано не тем судьей, который рассмотрел и разрешил дело.</w:t>
      </w:r>
      <w:r>
        <w:br/>
      </w:r>
      <w:r>
        <w:rPr>
          <w:rFonts w:ascii="Times New Roman"/>
          <w:b w:val="false"/>
          <w:i w:val="false"/>
          <w:color w:val="000000"/>
          <w:sz w:val="28"/>
        </w:rPr>
        <w:t>
      5. При наличии оснований, предусмотренных подпунктами 2), 3) 4) части четвертой настоящей статьи, суд апелляционной инстанции отменяет решение суда первой инстанции, о чем выносит определение. В определении указывается о переходе к рассмотрению дела по правилам производства в суде первой инстанции, действия, которые надлежит совершить лицам, участвующим в деле, и сроки их совершения. По окончании указанных действий дело рассматривается, как правило, в том же составе суда апелляционной инстанции.</w:t>
      </w:r>
      <w:r>
        <w:br/>
      </w:r>
      <w:r>
        <w:rPr>
          <w:rFonts w:ascii="Times New Roman"/>
          <w:b w:val="false"/>
          <w:i w:val="false"/>
          <w:color w:val="000000"/>
          <w:sz w:val="28"/>
        </w:rPr>
        <w:t>
      В остальных случаях, в том числе и при отмене решения суда с вынесением нового решения, суд апелляционной инстанции рассматривает дело в одном судебном заседании с принятием одного судебного акта.</w:t>
      </w:r>
      <w:r>
        <w:br/>
      </w:r>
      <w:r>
        <w:rPr>
          <w:rFonts w:ascii="Times New Roman"/>
          <w:b w:val="false"/>
          <w:i w:val="false"/>
          <w:color w:val="000000"/>
          <w:sz w:val="28"/>
        </w:rPr>
        <w:t>
      6. Неразрешение или неправильное разрешение вопроса о распределении судебных расходов не является основанием для отмены или изменения решения суда. В резолютивной части постановления указывается на распределение судебных расходов.</w:t>
      </w:r>
    </w:p>
    <w:p>
      <w:pPr>
        <w:spacing w:after="0"/>
        <w:ind w:left="0"/>
        <w:jc w:val="both"/>
      </w:pPr>
      <w:r>
        <w:rPr>
          <w:rFonts w:ascii="Times New Roman"/>
          <w:b/>
          <w:i w:val="false"/>
          <w:color w:val="000000"/>
          <w:sz w:val="28"/>
        </w:rPr>
        <w:t>      Статья 428. Отмена решения суда с прекращением</w:t>
      </w:r>
      <w:r>
        <w:br/>
      </w:r>
      <w:r>
        <w:rPr>
          <w:rFonts w:ascii="Times New Roman"/>
          <w:b w:val="false"/>
          <w:i w:val="false"/>
          <w:color w:val="000000"/>
          <w:sz w:val="28"/>
        </w:rPr>
        <w:t>
</w:t>
      </w:r>
      <w:r>
        <w:rPr>
          <w:rFonts w:ascii="Times New Roman"/>
          <w:b/>
          <w:i w:val="false"/>
          <w:color w:val="000000"/>
          <w:sz w:val="28"/>
        </w:rPr>
        <w:t>                  производства по делу или с оставлением</w:t>
      </w:r>
      <w:r>
        <w:br/>
      </w:r>
      <w:r>
        <w:rPr>
          <w:rFonts w:ascii="Times New Roman"/>
          <w:b w:val="false"/>
          <w:i w:val="false"/>
          <w:color w:val="000000"/>
          <w:sz w:val="28"/>
        </w:rPr>
        <w:t>
</w:t>
      </w:r>
      <w:r>
        <w:rPr>
          <w:rFonts w:ascii="Times New Roman"/>
          <w:b/>
          <w:i w:val="false"/>
          <w:color w:val="000000"/>
          <w:sz w:val="28"/>
        </w:rPr>
        <w:t>                  заявления без рассмотрения</w:t>
      </w:r>
    </w:p>
    <w:p>
      <w:pPr>
        <w:spacing w:after="0"/>
        <w:ind w:left="0"/>
        <w:jc w:val="both"/>
      </w:pPr>
      <w:r>
        <w:rPr>
          <w:rFonts w:ascii="Times New Roman"/>
          <w:b w:val="false"/>
          <w:i w:val="false"/>
          <w:color w:val="000000"/>
          <w:sz w:val="28"/>
        </w:rPr>
        <w:t>      Решение суда первой инстанции подлежит отмене в апелляционном порядке в связи с прекращением производства по делу или оставлением иска без рассмотрения по основаниям, указанным в статье 277 и подпунктах 2), 3), 4), 5), 9) и 10) статьи 279 настоящего Кодекса.</w:t>
      </w:r>
    </w:p>
    <w:p>
      <w:pPr>
        <w:spacing w:after="0"/>
        <w:ind w:left="0"/>
        <w:jc w:val="both"/>
      </w:pPr>
      <w:r>
        <w:rPr>
          <w:rFonts w:ascii="Times New Roman"/>
          <w:b/>
          <w:i w:val="false"/>
          <w:color w:val="000000"/>
          <w:sz w:val="28"/>
        </w:rPr>
        <w:t>      Статья 429. Порядок и сроки обжалования, опротестования</w:t>
      </w:r>
      <w:r>
        <w:br/>
      </w:r>
      <w:r>
        <w:rPr>
          <w:rFonts w:ascii="Times New Roman"/>
          <w:b w:val="false"/>
          <w:i w:val="false"/>
          <w:color w:val="000000"/>
          <w:sz w:val="28"/>
        </w:rPr>
        <w:t>
</w:t>
      </w:r>
      <w:r>
        <w:rPr>
          <w:rFonts w:ascii="Times New Roman"/>
          <w:b/>
          <w:i w:val="false"/>
          <w:color w:val="000000"/>
          <w:sz w:val="28"/>
        </w:rPr>
        <w:t>                  определения (постановления) суда первой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поданы частная жалоба, протест лицами, указанными в статье 401 настоящего Кодекса. Обжаловать определение суда вправе также лица, не участвующие в деле, если определение касается их прав и интересов.</w:t>
      </w:r>
      <w:r>
        <w:br/>
      </w:r>
      <w:r>
        <w:rPr>
          <w:rFonts w:ascii="Times New Roman"/>
          <w:b w:val="false"/>
          <w:i w:val="false"/>
          <w:color w:val="000000"/>
          <w:sz w:val="28"/>
        </w:rPr>
        <w:t>
      Частная жалоба, протест подаются в течение десяти рабочих дней со дня изготовления определения в окончательной форме.</w:t>
      </w:r>
      <w:r>
        <w:br/>
      </w:r>
      <w:r>
        <w:rPr>
          <w:rFonts w:ascii="Times New Roman"/>
          <w:b w:val="false"/>
          <w:i w:val="false"/>
          <w:color w:val="000000"/>
          <w:sz w:val="28"/>
        </w:rPr>
        <w:t>
      2. На остальные определения суда первой инстанции, в том числе вынесенные на месте с занесением в протокол судебного заседания, частная жалоба, протест не подаются, но возражения могут быть включены в апелляционные жалобу или протест.</w:t>
      </w:r>
      <w:r>
        <w:br/>
      </w:r>
      <w:r>
        <w:rPr>
          <w:rFonts w:ascii="Times New Roman"/>
          <w:b w:val="false"/>
          <w:i w:val="false"/>
          <w:color w:val="000000"/>
          <w:sz w:val="28"/>
        </w:rPr>
        <w:t>
      3. 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поданы апелляционные жалоба, протест, проверка частной жалобы, протеста производится той судебной инстанцией, которая рассматривает дело в апелляционном порядке.</w:t>
      </w:r>
      <w:r>
        <w:br/>
      </w:r>
      <w:r>
        <w:rPr>
          <w:rFonts w:ascii="Times New Roman"/>
          <w:b w:val="false"/>
          <w:i w:val="false"/>
          <w:color w:val="000000"/>
          <w:sz w:val="28"/>
        </w:rPr>
        <w:t>
      4. Частная жалоба, протест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или протеста направляет гражданское дело или материалы в суд апелляционной инстанции.</w:t>
      </w:r>
      <w:r>
        <w:br/>
      </w:r>
      <w:r>
        <w:rPr>
          <w:rFonts w:ascii="Times New Roman"/>
          <w:b w:val="false"/>
          <w:i w:val="false"/>
          <w:color w:val="000000"/>
          <w:sz w:val="28"/>
        </w:rPr>
        <w:t>
      5. Частные жалобы и протесты принимаются и рассматриваются в порядке, установленном настоящей главой для принятия и рассмотрения апелляционных жалоб и протестов.</w:t>
      </w:r>
      <w:r>
        <w:br/>
      </w:r>
      <w:r>
        <w:rPr>
          <w:rFonts w:ascii="Times New Roman"/>
          <w:b w:val="false"/>
          <w:i w:val="false"/>
          <w:color w:val="000000"/>
          <w:sz w:val="28"/>
        </w:rPr>
        <w:t>
      В порядке, предусмотренном статьей 414 настоящего Кодекса, суд апелляционной инстанции извещает лиц, участвующих в деле, о времени и месте рассмотрения частной жалобы или протеста. Неявка лиц, участвующих в деле, в судебное заседание суда апелляционной инстанции не препятствует его рассмотрению.</w:t>
      </w:r>
      <w:r>
        <w:br/>
      </w:r>
      <w:r>
        <w:rPr>
          <w:rFonts w:ascii="Times New Roman"/>
          <w:b w:val="false"/>
          <w:i w:val="false"/>
          <w:color w:val="000000"/>
          <w:sz w:val="28"/>
        </w:rPr>
        <w:t>
      6. По результатам рассмотрения частной жалобы, протеста суд апелляционной инстанции выносит определение об:</w:t>
      </w:r>
      <w:r>
        <w:br/>
      </w:r>
      <w:r>
        <w:rPr>
          <w:rFonts w:ascii="Times New Roman"/>
          <w:b w:val="false"/>
          <w:i w:val="false"/>
          <w:color w:val="000000"/>
          <w:sz w:val="28"/>
        </w:rPr>
        <w:t>
      1) оставлении определения суда без изменения, а частной жалобы, протеста без удовлетворения;</w:t>
      </w:r>
      <w:r>
        <w:br/>
      </w:r>
      <w:r>
        <w:rPr>
          <w:rFonts w:ascii="Times New Roman"/>
          <w:b w:val="false"/>
          <w:i w:val="false"/>
          <w:color w:val="000000"/>
          <w:sz w:val="28"/>
        </w:rPr>
        <w:t>
      2) отмене определения суда полностью или в части и передаче вопроса на новое рассмотрение в суд первой инстанции;</w:t>
      </w:r>
      <w:r>
        <w:br/>
      </w:r>
      <w:r>
        <w:rPr>
          <w:rFonts w:ascii="Times New Roman"/>
          <w:b w:val="false"/>
          <w:i w:val="false"/>
          <w:color w:val="000000"/>
          <w:sz w:val="28"/>
        </w:rPr>
        <w:t>
      3) отмене определения суда полностью или в части и разрешении вопроса по существу;</w:t>
      </w:r>
      <w:r>
        <w:br/>
      </w:r>
      <w:r>
        <w:rPr>
          <w:rFonts w:ascii="Times New Roman"/>
          <w:b w:val="false"/>
          <w:i w:val="false"/>
          <w:color w:val="000000"/>
          <w:sz w:val="28"/>
        </w:rPr>
        <w:t>
      4) изменении определения.</w:t>
      </w:r>
      <w:r>
        <w:br/>
      </w:r>
      <w:r>
        <w:rPr>
          <w:rFonts w:ascii="Times New Roman"/>
          <w:b w:val="false"/>
          <w:i w:val="false"/>
          <w:color w:val="000000"/>
          <w:sz w:val="28"/>
        </w:rPr>
        <w:t>
      7. Определения суда апелляционной инстанции, вынесенные по частной жалобе или протесту по вопросам возврата исковых заявлений, приостановления производства по делу, оставления исковых заявлений без рассмотрения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p>
      <w:pPr>
        <w:spacing w:after="0"/>
        <w:ind w:left="0"/>
        <w:jc w:val="both"/>
      </w:pPr>
      <w:r>
        <w:rPr>
          <w:rFonts w:ascii="Times New Roman"/>
          <w:b/>
          <w:i w:val="false"/>
          <w:color w:val="000000"/>
          <w:sz w:val="28"/>
        </w:rPr>
        <w:t>      Статья 430. Частное определение суда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Суд апелляционной инстанции по основаниям, предусмотренным статьей 270 настоящего Кодекса, может вынести частное определение.</w:t>
      </w:r>
      <w:r>
        <w:br/>
      </w:r>
      <w:r>
        <w:rPr>
          <w:rFonts w:ascii="Times New Roman"/>
          <w:b w:val="false"/>
          <w:i w:val="false"/>
          <w:color w:val="000000"/>
          <w:sz w:val="28"/>
        </w:rPr>
        <w:t>
      Частное определение может быть обжаловано и опротестовано в порядке, предусмотренном статьей 429 настоящего Кодекса.</w:t>
      </w:r>
    </w:p>
    <w:p>
      <w:pPr>
        <w:spacing w:after="0"/>
        <w:ind w:left="0"/>
        <w:jc w:val="both"/>
      </w:pPr>
      <w:r>
        <w:rPr>
          <w:rFonts w:ascii="Times New Roman"/>
          <w:b/>
          <w:i w:val="false"/>
          <w:color w:val="000000"/>
          <w:sz w:val="28"/>
        </w:rPr>
        <w:t>      Статья 431. Законная сила судебных актов суда</w:t>
      </w:r>
      <w:r>
        <w:br/>
      </w:r>
      <w:r>
        <w:rPr>
          <w:rFonts w:ascii="Times New Roman"/>
          <w:b w:val="false"/>
          <w:i w:val="false"/>
          <w:color w:val="000000"/>
          <w:sz w:val="28"/>
        </w:rPr>
        <w:t>
</w:t>
      </w:r>
      <w:r>
        <w:rPr>
          <w:rFonts w:ascii="Times New Roman"/>
          <w:b/>
          <w:i w:val="false"/>
          <w:color w:val="000000"/>
          <w:sz w:val="28"/>
        </w:rPr>
        <w:t>                  апелляционной инстанции</w:t>
      </w:r>
    </w:p>
    <w:p>
      <w:pPr>
        <w:spacing w:after="0"/>
        <w:ind w:left="0"/>
        <w:jc w:val="both"/>
      </w:pPr>
      <w:r>
        <w:rPr>
          <w:rFonts w:ascii="Times New Roman"/>
          <w:b w:val="false"/>
          <w:i w:val="false"/>
          <w:color w:val="000000"/>
          <w:sz w:val="28"/>
        </w:rPr>
        <w:t>      Судебные акты суда апелляционной инстанции вступают в законную силу со дня их оглашения.</w:t>
      </w:r>
    </w:p>
    <w:p>
      <w:pPr>
        <w:spacing w:after="0"/>
        <w:ind w:left="0"/>
        <w:jc w:val="both"/>
      </w:pPr>
      <w:r>
        <w:rPr>
          <w:rFonts w:ascii="Times New Roman"/>
          <w:b/>
          <w:i w:val="false"/>
          <w:color w:val="000000"/>
          <w:sz w:val="28"/>
        </w:rPr>
        <w:t>      Статья 432. Направление судебного акта и возвращение дела</w:t>
      </w:r>
      <w:r>
        <w:br/>
      </w:r>
      <w:r>
        <w:rPr>
          <w:rFonts w:ascii="Times New Roman"/>
          <w:b w:val="false"/>
          <w:i w:val="false"/>
          <w:color w:val="000000"/>
          <w:sz w:val="28"/>
        </w:rPr>
        <w:t>
</w:t>
      </w:r>
      <w:r>
        <w:rPr>
          <w:rFonts w:ascii="Times New Roman"/>
          <w:b/>
          <w:i w:val="false"/>
          <w:color w:val="000000"/>
          <w:sz w:val="28"/>
        </w:rPr>
        <w:t>                  в суд первой инстанции</w:t>
      </w:r>
    </w:p>
    <w:p>
      <w:pPr>
        <w:spacing w:after="0"/>
        <w:ind w:left="0"/>
        <w:jc w:val="both"/>
      </w:pPr>
      <w:r>
        <w:rPr>
          <w:rFonts w:ascii="Times New Roman"/>
          <w:b w:val="false"/>
          <w:i w:val="false"/>
          <w:color w:val="000000"/>
          <w:sz w:val="28"/>
        </w:rPr>
        <w:t>      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pPr>
        <w:spacing w:after="0"/>
        <w:ind w:left="0"/>
        <w:jc w:val="both"/>
      </w:pPr>
      <w:r>
        <w:rPr>
          <w:rFonts w:ascii="Times New Roman"/>
          <w:b/>
          <w:i w:val="false"/>
          <w:color w:val="000000"/>
          <w:sz w:val="28"/>
        </w:rPr>
        <w:t>      Статья 433. Порядок рассмотрения апелляционных (частной)</w:t>
      </w:r>
      <w:r>
        <w:br/>
      </w:r>
      <w:r>
        <w:rPr>
          <w:rFonts w:ascii="Times New Roman"/>
          <w:b w:val="false"/>
          <w:i w:val="false"/>
          <w:color w:val="000000"/>
          <w:sz w:val="28"/>
        </w:rPr>
        <w:t>
</w:t>
      </w:r>
      <w:r>
        <w:rPr>
          <w:rFonts w:ascii="Times New Roman"/>
          <w:b/>
          <w:i w:val="false"/>
          <w:color w:val="000000"/>
          <w:sz w:val="28"/>
        </w:rPr>
        <w:t>                  жалобы или протеста, поступивших после</w:t>
      </w:r>
      <w:r>
        <w:br/>
      </w:r>
      <w:r>
        <w:rPr>
          <w:rFonts w:ascii="Times New Roman"/>
          <w:b w:val="false"/>
          <w:i w:val="false"/>
          <w:color w:val="000000"/>
          <w:sz w:val="28"/>
        </w:rPr>
        <w:t>
</w:t>
      </w:r>
      <w:r>
        <w:rPr>
          <w:rFonts w:ascii="Times New Roman"/>
          <w:b/>
          <w:i w:val="false"/>
          <w:color w:val="000000"/>
          <w:sz w:val="28"/>
        </w:rPr>
        <w:t>                  рассмотрения дела в апелляционном порядке</w:t>
      </w:r>
    </w:p>
    <w:p>
      <w:pPr>
        <w:spacing w:after="0"/>
        <w:ind w:left="0"/>
        <w:jc w:val="both"/>
      </w:pPr>
      <w:r>
        <w:rPr>
          <w:rFonts w:ascii="Times New Roman"/>
          <w:b w:val="false"/>
          <w:i w:val="false"/>
          <w:color w:val="000000"/>
          <w:sz w:val="28"/>
        </w:rPr>
        <w:t>      1. В случае, когда апелляционные (частная) жалоба или протест,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такую жалобу или протест к своему производству.</w:t>
      </w:r>
      <w:r>
        <w:br/>
      </w:r>
      <w:r>
        <w:rPr>
          <w:rFonts w:ascii="Times New Roman"/>
          <w:b w:val="false"/>
          <w:i w:val="false"/>
          <w:color w:val="000000"/>
          <w:sz w:val="28"/>
        </w:rPr>
        <w:t>
      2. По результатам рассмотрения апелляционной (частной) жалобы или протеста и при наличии оснований суд апелляционной инстанции отменяет ранее вынесенный судебный акт и принимает новое постановление, определение по поступившим жалобе или протесту.</w:t>
      </w:r>
      <w:r>
        <w:br/>
      </w:r>
      <w:r>
        <w:rPr>
          <w:rFonts w:ascii="Times New Roman"/>
          <w:b w:val="false"/>
          <w:i w:val="false"/>
          <w:color w:val="000000"/>
          <w:sz w:val="28"/>
        </w:rPr>
        <w:t>
      При отсутствии таких оснований суд апелляционной инстанции выносит постановление, определение об отказе в удовлетворении апелляционных жалобы или протеста.</w:t>
      </w:r>
    </w:p>
    <w:p>
      <w:pPr>
        <w:spacing w:after="0"/>
        <w:ind w:left="0"/>
        <w:jc w:val="left"/>
      </w:pPr>
      <w:r>
        <w:rPr>
          <w:rFonts w:ascii="Times New Roman"/>
          <w:b/>
          <w:i w:val="false"/>
          <w:color w:val="000000"/>
        </w:rPr>
        <w:t xml:space="preserve"> Глава 54. КАССАЦИОННОЕ ОБЖАЛОВАНИЕ И ОПРОТЕСТОВАНИЕ ВСТУПИВШИХ</w:t>
      </w:r>
      <w:r>
        <w:br/>
      </w:r>
      <w:r>
        <w:rPr>
          <w:rFonts w:ascii="Times New Roman"/>
          <w:b/>
          <w:i w:val="false"/>
          <w:color w:val="000000"/>
        </w:rPr>
        <w:t>
В ЗАКОННУЮ СИЛУ СУДЕБНЫХ АКТОВ</w:t>
      </w:r>
    </w:p>
    <w:p>
      <w:pPr>
        <w:spacing w:after="0"/>
        <w:ind w:left="0"/>
        <w:jc w:val="both"/>
      </w:pPr>
      <w:r>
        <w:rPr>
          <w:rFonts w:ascii="Times New Roman"/>
          <w:b/>
          <w:i w:val="false"/>
          <w:color w:val="000000"/>
          <w:sz w:val="28"/>
        </w:rPr>
        <w:t>      Статья 434. Право кассационного обжалования и</w:t>
      </w:r>
      <w:r>
        <w:br/>
      </w:r>
      <w:r>
        <w:rPr>
          <w:rFonts w:ascii="Times New Roman"/>
          <w:b w:val="false"/>
          <w:i w:val="false"/>
          <w:color w:val="000000"/>
          <w:sz w:val="28"/>
        </w:rPr>
        <w:t>
</w:t>
      </w:r>
      <w:r>
        <w:rPr>
          <w:rFonts w:ascii="Times New Roman"/>
          <w:b/>
          <w:i w:val="false"/>
          <w:color w:val="000000"/>
          <w:sz w:val="28"/>
        </w:rPr>
        <w:t>                  опротестования судебных актов суда</w:t>
      </w:r>
      <w:r>
        <w:br/>
      </w:r>
      <w:r>
        <w:rPr>
          <w:rFonts w:ascii="Times New Roman"/>
          <w:b w:val="false"/>
          <w:i w:val="false"/>
          <w:color w:val="000000"/>
          <w:sz w:val="28"/>
        </w:rPr>
        <w:t>
</w:t>
      </w:r>
      <w:r>
        <w:rPr>
          <w:rFonts w:ascii="Times New Roman"/>
          <w:b/>
          <w:i w:val="false"/>
          <w:color w:val="000000"/>
          <w:sz w:val="28"/>
        </w:rPr>
        <w:t>                  апелляционной инстанции</w:t>
      </w:r>
    </w:p>
    <w:p>
      <w:pPr>
        <w:spacing w:after="0"/>
        <w:ind w:left="0"/>
        <w:jc w:val="both"/>
      </w:pPr>
      <w:r>
        <w:rPr>
          <w:rFonts w:ascii="Times New Roman"/>
          <w:b w:val="false"/>
          <w:i w:val="false"/>
          <w:color w:val="000000"/>
          <w:sz w:val="28"/>
        </w:rPr>
        <w:t>      1. Право кассационного обжалования и опротестования судебных актов суда апелляционной инстанции принадлежит сторонам, другим лицам, участвующим в деле.</w:t>
      </w:r>
      <w:r>
        <w:br/>
      </w:r>
      <w:r>
        <w:rPr>
          <w:rFonts w:ascii="Times New Roman"/>
          <w:b w:val="false"/>
          <w:i w:val="false"/>
          <w:color w:val="000000"/>
          <w:sz w:val="28"/>
        </w:rPr>
        <w:t>
      2. Право кассационного опротестования судебных актов суда апелляционной инстанции принадлежит прокурору, участвовавшему в рассмотрении дела в суде апелляционной инстанции. Генеральный Прокурор Республики Казахстан и его заместители, прокуроры областей и приравненные к ним прокуроры вправе опротестовать судебные акты суда апелляционной инстанции независимо от участия в рассмотрении дела.</w:t>
      </w:r>
      <w:r>
        <w:br/>
      </w:r>
      <w:r>
        <w:rPr>
          <w:rFonts w:ascii="Times New Roman"/>
          <w:b w:val="false"/>
          <w:i w:val="false"/>
          <w:color w:val="000000"/>
          <w:sz w:val="28"/>
        </w:rPr>
        <w:t>
      3. Кассационную жалобу вправе подать также лица, не привлеченные к участию в деле, но в отношении прав и обязанностей которых суд апелляционной инстанции вынес судебный акт.</w:t>
      </w:r>
    </w:p>
    <w:p>
      <w:pPr>
        <w:spacing w:after="0"/>
        <w:ind w:left="0"/>
        <w:jc w:val="both"/>
      </w:pPr>
      <w:r>
        <w:rPr>
          <w:rFonts w:ascii="Times New Roman"/>
          <w:b/>
          <w:i w:val="false"/>
          <w:color w:val="000000"/>
          <w:sz w:val="28"/>
        </w:rPr>
        <w:t>      Статья 435. Суды, рассматривающие кассационные жалобы и</w:t>
      </w:r>
      <w:r>
        <w:br/>
      </w:r>
      <w:r>
        <w:rPr>
          <w:rFonts w:ascii="Times New Roman"/>
          <w:b w:val="false"/>
          <w:i w:val="false"/>
          <w:color w:val="000000"/>
          <w:sz w:val="28"/>
        </w:rPr>
        <w:t>
</w:t>
      </w:r>
      <w:r>
        <w:rPr>
          <w:rFonts w:ascii="Times New Roman"/>
          <w:b/>
          <w:i w:val="false"/>
          <w:color w:val="000000"/>
          <w:sz w:val="28"/>
        </w:rPr>
        <w:t>                  протесты</w:t>
      </w:r>
    </w:p>
    <w:p>
      <w:pPr>
        <w:spacing w:after="0"/>
        <w:ind w:left="0"/>
        <w:jc w:val="both"/>
      </w:pPr>
      <w:r>
        <w:rPr>
          <w:rFonts w:ascii="Times New Roman"/>
          <w:b w:val="false"/>
          <w:i w:val="false"/>
          <w:color w:val="000000"/>
          <w:sz w:val="28"/>
        </w:rPr>
        <w:t>      Кассационные жалоба или протест рассматриваются кассационной судебной коллегией областного и приравненного к нему суда в коллегиальном составе не менее трех судей коллегии.</w:t>
      </w:r>
    </w:p>
    <w:p>
      <w:pPr>
        <w:spacing w:after="0"/>
        <w:ind w:left="0"/>
        <w:jc w:val="both"/>
      </w:pPr>
      <w:r>
        <w:rPr>
          <w:rFonts w:ascii="Times New Roman"/>
          <w:b/>
          <w:i w:val="false"/>
          <w:color w:val="000000"/>
          <w:sz w:val="28"/>
        </w:rPr>
        <w:t>      Статья 436. Порядок подачи кассационных жалобы или</w:t>
      </w:r>
      <w:r>
        <w:br/>
      </w:r>
      <w:r>
        <w:rPr>
          <w:rFonts w:ascii="Times New Roman"/>
          <w:b w:val="false"/>
          <w:i w:val="false"/>
          <w:color w:val="000000"/>
          <w:sz w:val="28"/>
        </w:rPr>
        <w:t>
</w:t>
      </w:r>
      <w:r>
        <w:rPr>
          <w:rFonts w:ascii="Times New Roman"/>
          <w:b/>
          <w:i w:val="false"/>
          <w:color w:val="000000"/>
          <w:sz w:val="28"/>
        </w:rPr>
        <w:t>                  протеста</w:t>
      </w:r>
    </w:p>
    <w:p>
      <w:pPr>
        <w:spacing w:after="0"/>
        <w:ind w:left="0"/>
        <w:jc w:val="both"/>
      </w:pPr>
      <w:r>
        <w:rPr>
          <w:rFonts w:ascii="Times New Roman"/>
          <w:b w:val="false"/>
          <w:i w:val="false"/>
          <w:color w:val="000000"/>
          <w:sz w:val="28"/>
        </w:rPr>
        <w:t>      1. Кассационные жалоба и протест адресуются и подаются непосредственно в суд кассационной инстанции с копиями по числу лиц, участвующих в деле. В необходимых случаях суд кассационной инстанции может обязать лицо, подавшее кассационные жалобу или протест, предоставить копии приложенных к ним письменных доказательств по числу лиц, участвующих в деле.</w:t>
      </w:r>
      <w:r>
        <w:br/>
      </w:r>
      <w:r>
        <w:rPr>
          <w:rFonts w:ascii="Times New Roman"/>
          <w:b w:val="false"/>
          <w:i w:val="false"/>
          <w:color w:val="000000"/>
          <w:sz w:val="28"/>
        </w:rPr>
        <w:t>
      2. Кассационный протест прокурора направляется в суд кассационной инстанции вместе с гражданским делом.</w:t>
      </w:r>
      <w:r>
        <w:br/>
      </w:r>
      <w:r>
        <w:rPr>
          <w:rFonts w:ascii="Times New Roman"/>
          <w:b w:val="false"/>
          <w:i w:val="false"/>
          <w:color w:val="000000"/>
          <w:sz w:val="28"/>
        </w:rPr>
        <w:t>
      Гражданское дело может быть истребовано из соответствующего суда для проверки в кассационном порядке Генеральным Прокурором Республики Казахстан либо его заместителями, прокурорами областей и приравненными к ним прокурорами. Запрос прокурора об истребовании дела исполняется судом не позднее пяти рабочих дней со дня поступления его в суд и только после выполнения процессуальных действий для приведения в исполнение вступивших в законную силу судебных актов. Запросы могут направляться с использованием каналов связи.</w:t>
      </w:r>
      <w:r>
        <w:br/>
      </w:r>
      <w:r>
        <w:rPr>
          <w:rFonts w:ascii="Times New Roman"/>
          <w:b w:val="false"/>
          <w:i w:val="false"/>
          <w:color w:val="000000"/>
          <w:sz w:val="28"/>
        </w:rPr>
        <w:t>
      В случае истребования дела ходатайство о принесении кассационного протеста подлежит рассмотрению прокурором в течение тридцати рабочих дней.</w:t>
      </w:r>
      <w:r>
        <w:br/>
      </w:r>
      <w:r>
        <w:rPr>
          <w:rFonts w:ascii="Times New Roman"/>
          <w:b w:val="false"/>
          <w:i w:val="false"/>
          <w:color w:val="000000"/>
          <w:sz w:val="28"/>
        </w:rPr>
        <w:t>
      В случае подачи ходатайства о принесении кассационного протеста на судебные акты по делам, не указанным в статье 54 настоящего Кодекса, прокурор вправе вернуть такое ходатайство заявителю для подачи им кассационной жалобы непосредственно в суд кассационной инстанции, кроме случаев, когда ходатайство подано лицами, перечисленными в подпунктам 1), 2), 3) части первой статьи 112 настоящего Кодекса.</w:t>
      </w:r>
    </w:p>
    <w:p>
      <w:pPr>
        <w:spacing w:after="0"/>
        <w:ind w:left="0"/>
        <w:jc w:val="both"/>
      </w:pPr>
      <w:r>
        <w:rPr>
          <w:rFonts w:ascii="Times New Roman"/>
          <w:b/>
          <w:i w:val="false"/>
          <w:color w:val="000000"/>
          <w:sz w:val="28"/>
        </w:rPr>
        <w:t>      Статья 437. Срок на подачу кассационных жалобы или</w:t>
      </w:r>
      <w:r>
        <w:br/>
      </w:r>
      <w:r>
        <w:rPr>
          <w:rFonts w:ascii="Times New Roman"/>
          <w:b w:val="false"/>
          <w:i w:val="false"/>
          <w:color w:val="000000"/>
          <w:sz w:val="28"/>
        </w:rPr>
        <w:t>
</w:t>
      </w:r>
      <w:r>
        <w:rPr>
          <w:rFonts w:ascii="Times New Roman"/>
          <w:b/>
          <w:i w:val="false"/>
          <w:color w:val="000000"/>
          <w:sz w:val="28"/>
        </w:rPr>
        <w:t>                  протеста</w:t>
      </w:r>
    </w:p>
    <w:p>
      <w:pPr>
        <w:spacing w:after="0"/>
        <w:ind w:left="0"/>
        <w:jc w:val="both"/>
      </w:pPr>
      <w:r>
        <w:rPr>
          <w:rFonts w:ascii="Times New Roman"/>
          <w:b w:val="false"/>
          <w:i w:val="false"/>
          <w:color w:val="000000"/>
          <w:sz w:val="28"/>
        </w:rPr>
        <w:t>      1. Кассационные жалоба или протест могут быть поданы в течение трех месяцев со дня вступления в законную силу постановления или определения суда апелляционной инстанции.</w:t>
      </w:r>
      <w:r>
        <w:br/>
      </w:r>
      <w:r>
        <w:rPr>
          <w:rFonts w:ascii="Times New Roman"/>
          <w:b w:val="false"/>
          <w:i w:val="false"/>
          <w:color w:val="000000"/>
          <w:sz w:val="28"/>
        </w:rPr>
        <w:t>
      2. Кассационные жалоба или протест, поданные по истечении указанного срока, оставляются без рассмотрения и возвращаются лицу, подавшему жалобу или протест.</w:t>
      </w:r>
      <w:r>
        <w:br/>
      </w:r>
      <w:r>
        <w:rPr>
          <w:rFonts w:ascii="Times New Roman"/>
          <w:b w:val="false"/>
          <w:i w:val="false"/>
          <w:color w:val="000000"/>
          <w:sz w:val="28"/>
        </w:rPr>
        <w:t>
      3. В случае пропуска срока на обжалование судебных актов в апелляционном порядке кассационная жалоба может быть подана в суд кассационной инстанции после рассмотрения судом первой инстанции ходатайства о восстановлении срока на обжалование и рассмотрения дела судом апелляционной инстанции.</w:t>
      </w:r>
      <w:r>
        <w:br/>
      </w:r>
      <w:r>
        <w:rPr>
          <w:rFonts w:ascii="Times New Roman"/>
          <w:b w:val="false"/>
          <w:i w:val="false"/>
          <w:color w:val="000000"/>
          <w:sz w:val="28"/>
        </w:rPr>
        <w:t>
      4. Ходатайство о восстановлении срока для подачи кассационной жалобы или протеста на судебные акты суда апелляционной инстанции рассматривается судом кассационной инстанции в порядке, установленном статьей 126 настоящего Кодекса.</w:t>
      </w:r>
    </w:p>
    <w:p>
      <w:pPr>
        <w:spacing w:after="0"/>
        <w:ind w:left="0"/>
        <w:jc w:val="both"/>
      </w:pPr>
      <w:r>
        <w:rPr>
          <w:rFonts w:ascii="Times New Roman"/>
          <w:b/>
          <w:i w:val="false"/>
          <w:color w:val="000000"/>
          <w:sz w:val="28"/>
        </w:rPr>
        <w:t>      Статья 438. Содержание кассационных жалобы или протеста</w:t>
      </w:r>
    </w:p>
    <w:p>
      <w:pPr>
        <w:spacing w:after="0"/>
        <w:ind w:left="0"/>
        <w:jc w:val="both"/>
      </w:pPr>
      <w:r>
        <w:rPr>
          <w:rFonts w:ascii="Times New Roman"/>
          <w:b w:val="false"/>
          <w:i w:val="false"/>
          <w:color w:val="000000"/>
          <w:sz w:val="28"/>
        </w:rPr>
        <w:t>      1. Кассационные жалоба или протест должны содержать:</w:t>
      </w:r>
      <w:r>
        <w:br/>
      </w:r>
      <w:r>
        <w:rPr>
          <w:rFonts w:ascii="Times New Roman"/>
          <w:b w:val="false"/>
          <w:i w:val="false"/>
          <w:color w:val="000000"/>
          <w:sz w:val="28"/>
        </w:rPr>
        <w:t>
      1) наименование суда, которому адресуется жалоба или протест;</w:t>
      </w:r>
      <w:r>
        <w:br/>
      </w:r>
      <w:r>
        <w:rPr>
          <w:rFonts w:ascii="Times New Roman"/>
          <w:b w:val="false"/>
          <w:i w:val="false"/>
          <w:color w:val="000000"/>
          <w:sz w:val="28"/>
        </w:rPr>
        <w:t>
      2) наименование и адрес лица, подающего жалобу или протест;</w:t>
      </w:r>
      <w:r>
        <w:br/>
      </w:r>
      <w:r>
        <w:rPr>
          <w:rFonts w:ascii="Times New Roman"/>
          <w:b w:val="false"/>
          <w:i w:val="false"/>
          <w:color w:val="000000"/>
          <w:sz w:val="28"/>
        </w:rPr>
        <w:t>
      3) указание на судебный акт суда апелляционной инстанции, который обжалуется или опротестовывается;</w:t>
      </w:r>
      <w:r>
        <w:br/>
      </w:r>
      <w:r>
        <w:rPr>
          <w:rFonts w:ascii="Times New Roman"/>
          <w:b w:val="false"/>
          <w:i w:val="false"/>
          <w:color w:val="000000"/>
          <w:sz w:val="28"/>
        </w:rPr>
        <w:t>
      4) указание, в чем заключается незаконность обжалуемого, опротестовываемого постановления или определения, а также просьба лица, подающего жалобу или протест;</w:t>
      </w:r>
      <w:r>
        <w:br/>
      </w:r>
      <w:r>
        <w:rPr>
          <w:rFonts w:ascii="Times New Roman"/>
          <w:b w:val="false"/>
          <w:i w:val="false"/>
          <w:color w:val="000000"/>
          <w:sz w:val="28"/>
        </w:rPr>
        <w:t>
      5) перечень прилагаемых к жалобе или протесту письменных документов.</w:t>
      </w:r>
      <w:r>
        <w:br/>
      </w:r>
      <w:r>
        <w:rPr>
          <w:rFonts w:ascii="Times New Roman"/>
          <w:b w:val="false"/>
          <w:i w:val="false"/>
          <w:color w:val="000000"/>
          <w:sz w:val="28"/>
        </w:rPr>
        <w:t>
      2. Кассационные жалоба, протест подписываются лицом, его подающим, или его представителем. При подаче жалобы, протеста в форме электронного документа они удостоверяются электронной цифровой подписью лица, его подающего, или его представителя. К кассационной жалобе, подписанной представителем, должна быть приложена доверенность или иной документ, удостоверяющий полномочия представителя. К жалобе, протесту, подаваемым в форме электронного документа, прилагаются в электронной форме копии документов, указанных в настоящей статье.</w:t>
      </w:r>
      <w:r>
        <w:br/>
      </w:r>
      <w:r>
        <w:rPr>
          <w:rFonts w:ascii="Times New Roman"/>
          <w:b w:val="false"/>
          <w:i w:val="false"/>
          <w:color w:val="000000"/>
          <w:sz w:val="28"/>
        </w:rPr>
        <w:t>
      3. К кассационной жалобе должен быть приложен документ, подтверждающий уплату государственной пошлины в размере,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i w:val="false"/>
          <w:color w:val="000000"/>
          <w:sz w:val="28"/>
        </w:rPr>
        <w:t>      Статья 439. Оставление кассационной жалобы или протеста</w:t>
      </w:r>
      <w:r>
        <w:br/>
      </w:r>
      <w:r>
        <w:rPr>
          <w:rFonts w:ascii="Times New Roman"/>
          <w:b w:val="false"/>
          <w:i w:val="false"/>
          <w:color w:val="000000"/>
          <w:sz w:val="28"/>
        </w:rPr>
        <w:t>
</w:t>
      </w:r>
      <w:r>
        <w:rPr>
          <w:rFonts w:ascii="Times New Roman"/>
          <w:b/>
          <w:i w:val="false"/>
          <w:color w:val="000000"/>
          <w:sz w:val="28"/>
        </w:rPr>
        <w:t>                  без движения</w:t>
      </w:r>
    </w:p>
    <w:p>
      <w:pPr>
        <w:spacing w:after="0"/>
        <w:ind w:left="0"/>
        <w:jc w:val="both"/>
      </w:pPr>
      <w:r>
        <w:rPr>
          <w:rFonts w:ascii="Times New Roman"/>
          <w:b w:val="false"/>
          <w:i w:val="false"/>
          <w:color w:val="000000"/>
          <w:sz w:val="28"/>
        </w:rPr>
        <w:t>      1. При подаче кассационной жалобы или протеста, не подписанных подающими их лицами, без указания на постановление, решение и определение, которое обжалуется или опротестовывается, или без приложения всех необходимых копий документов судья областного и приравненного к нему суда выносит определение, которым оставляет жалобу или протест без движения и назначает лицу, подавшему жалобу или протест, срок для исправления недостатков.</w:t>
      </w:r>
      <w:r>
        <w:br/>
      </w:r>
      <w:r>
        <w:rPr>
          <w:rFonts w:ascii="Times New Roman"/>
          <w:b w:val="false"/>
          <w:i w:val="false"/>
          <w:color w:val="000000"/>
          <w:sz w:val="28"/>
        </w:rPr>
        <w:t>
      2. Если лицо, подавшее жалобу или протест, в установленный срок выполнит указания, содержащиеся в определении, жалоба или протест считаются поданными в день первоначального представления в суд. В противном случае жалоба или протест считаются не поданными и определением суда возвращаются лицу, подавшему жалобу или протест.</w:t>
      </w:r>
    </w:p>
    <w:p>
      <w:pPr>
        <w:spacing w:after="0"/>
        <w:ind w:left="0"/>
        <w:jc w:val="both"/>
      </w:pPr>
      <w:r>
        <w:rPr>
          <w:rFonts w:ascii="Times New Roman"/>
          <w:b/>
          <w:i w:val="false"/>
          <w:color w:val="000000"/>
          <w:sz w:val="28"/>
        </w:rPr>
        <w:t>      Статья 440. Действия судьи после получения кассационных</w:t>
      </w:r>
      <w:r>
        <w:br/>
      </w:r>
      <w:r>
        <w:rPr>
          <w:rFonts w:ascii="Times New Roman"/>
          <w:b w:val="false"/>
          <w:i w:val="false"/>
          <w:color w:val="000000"/>
          <w:sz w:val="28"/>
        </w:rPr>
        <w:t>
</w:t>
      </w:r>
      <w:r>
        <w:rPr>
          <w:rFonts w:ascii="Times New Roman"/>
          <w:b/>
          <w:i w:val="false"/>
          <w:color w:val="000000"/>
          <w:sz w:val="28"/>
        </w:rPr>
        <w:t>                  жалобы или протеста</w:t>
      </w:r>
    </w:p>
    <w:p>
      <w:pPr>
        <w:spacing w:after="0"/>
        <w:ind w:left="0"/>
        <w:jc w:val="both"/>
      </w:pPr>
      <w:r>
        <w:rPr>
          <w:rFonts w:ascii="Times New Roman"/>
          <w:b w:val="false"/>
          <w:i w:val="false"/>
          <w:color w:val="000000"/>
          <w:sz w:val="28"/>
        </w:rPr>
        <w:t>      Судья кассационной инстанции после получения кассационных жалобы или протеста, соответствующих требованиям статьи 438 настоящего Кодекса обязан:</w:t>
      </w:r>
      <w:r>
        <w:br/>
      </w:r>
      <w:r>
        <w:rPr>
          <w:rFonts w:ascii="Times New Roman"/>
          <w:b w:val="false"/>
          <w:i w:val="false"/>
          <w:color w:val="000000"/>
          <w:sz w:val="28"/>
        </w:rPr>
        <w:t>
      1) истребовать материалы гражданского дела;</w:t>
      </w:r>
      <w:r>
        <w:br/>
      </w:r>
      <w:r>
        <w:rPr>
          <w:rFonts w:ascii="Times New Roman"/>
          <w:b w:val="false"/>
          <w:i w:val="false"/>
          <w:color w:val="000000"/>
          <w:sz w:val="28"/>
        </w:rPr>
        <w:t>
      2) направить лицам, участвующим в деле, копии жалобы или протеста и приложенных к ним письменных материалов, предоставив срок на подачу отзыва;</w:t>
      </w:r>
      <w:r>
        <w:br/>
      </w:r>
      <w:r>
        <w:rPr>
          <w:rFonts w:ascii="Times New Roman"/>
          <w:b w:val="false"/>
          <w:i w:val="false"/>
          <w:color w:val="000000"/>
          <w:sz w:val="28"/>
        </w:rPr>
        <w:t>
      3) известить лиц, участвующих в деле, о времени и месте рассмотрения кассационных жалобы или протеста;</w:t>
      </w:r>
      <w:r>
        <w:br/>
      </w:r>
      <w:r>
        <w:rPr>
          <w:rFonts w:ascii="Times New Roman"/>
          <w:b w:val="false"/>
          <w:i w:val="false"/>
          <w:color w:val="000000"/>
          <w:sz w:val="28"/>
        </w:rPr>
        <w:t>
      4) известить прокурора о назначенных к рассмотрению делах.</w:t>
      </w:r>
    </w:p>
    <w:p>
      <w:pPr>
        <w:spacing w:after="0"/>
        <w:ind w:left="0"/>
        <w:jc w:val="both"/>
      </w:pPr>
      <w:r>
        <w:rPr>
          <w:rFonts w:ascii="Times New Roman"/>
          <w:b/>
          <w:i w:val="false"/>
          <w:color w:val="000000"/>
          <w:sz w:val="28"/>
        </w:rPr>
        <w:t>      Статья 441. Отзыв на кассационные жалобу или протест</w:t>
      </w:r>
    </w:p>
    <w:p>
      <w:pPr>
        <w:spacing w:after="0"/>
        <w:ind w:left="0"/>
        <w:jc w:val="both"/>
      </w:pPr>
      <w:r>
        <w:rPr>
          <w:rFonts w:ascii="Times New Roman"/>
          <w:b w:val="false"/>
          <w:i w:val="false"/>
          <w:color w:val="000000"/>
          <w:sz w:val="28"/>
        </w:rPr>
        <w:t>      1. Лицо, участвующее в деле, направляет отзыв на кассационную жалобу или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суд кассационной инстанции, прилагается также документ, подтверждающий направление отзыва другим лицам, участвующим в деле.</w:t>
      </w:r>
      <w:r>
        <w:br/>
      </w:r>
      <w:r>
        <w:rPr>
          <w:rFonts w:ascii="Times New Roman"/>
          <w:b w:val="false"/>
          <w:i w:val="false"/>
          <w:color w:val="000000"/>
          <w:sz w:val="28"/>
        </w:rPr>
        <w:t>
      2. Отзыв направляется в установленный судом срок, обеспечивающий возможность ознакомления с отзывом до начала судебного заседания.</w:t>
      </w:r>
      <w:r>
        <w:br/>
      </w:r>
      <w:r>
        <w:rPr>
          <w:rFonts w:ascii="Times New Roman"/>
          <w:b w:val="false"/>
          <w:i w:val="false"/>
          <w:color w:val="000000"/>
          <w:sz w:val="28"/>
        </w:rPr>
        <w:t>
      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должна быть приложена доверенность или иной документ, подтверждающий его полномочия. К отзыву, подаваемому в форме электронного документа, прилагаются в электронной форме копии документов, указанных в настоящей статье.</w:t>
      </w:r>
    </w:p>
    <w:p>
      <w:pPr>
        <w:spacing w:after="0"/>
        <w:ind w:left="0"/>
        <w:jc w:val="both"/>
      </w:pPr>
      <w:r>
        <w:rPr>
          <w:rFonts w:ascii="Times New Roman"/>
          <w:b/>
          <w:i w:val="false"/>
          <w:color w:val="000000"/>
          <w:sz w:val="28"/>
        </w:rPr>
        <w:t>      Статья 442. Отказ от кассационной жалобы, отзыв</w:t>
      </w:r>
      <w:r>
        <w:br/>
      </w:r>
      <w:r>
        <w:rPr>
          <w:rFonts w:ascii="Times New Roman"/>
          <w:b w:val="false"/>
          <w:i w:val="false"/>
          <w:color w:val="000000"/>
          <w:sz w:val="28"/>
        </w:rPr>
        <w:t>
</w:t>
      </w:r>
      <w:r>
        <w:rPr>
          <w:rFonts w:ascii="Times New Roman"/>
          <w:b/>
          <w:i w:val="false"/>
          <w:color w:val="000000"/>
          <w:sz w:val="28"/>
        </w:rPr>
        <w:t>                  кассационного протеста</w:t>
      </w:r>
    </w:p>
    <w:p>
      <w:pPr>
        <w:spacing w:after="0"/>
        <w:ind w:left="0"/>
        <w:jc w:val="both"/>
      </w:pPr>
      <w:r>
        <w:rPr>
          <w:rFonts w:ascii="Times New Roman"/>
          <w:b w:val="false"/>
          <w:i w:val="false"/>
          <w:color w:val="000000"/>
          <w:sz w:val="28"/>
        </w:rPr>
        <w:t>      1. Лицо, подавшее кассационную жалобу, в том числе прокурор, подавший кассационную жалобу в качестве стороны по делу, вправе отказаться от нее до вынесения постановления судом кассационной инстанции.</w:t>
      </w:r>
      <w:r>
        <w:br/>
      </w:r>
      <w:r>
        <w:rPr>
          <w:rFonts w:ascii="Times New Roman"/>
          <w:b w:val="false"/>
          <w:i w:val="false"/>
          <w:color w:val="000000"/>
          <w:sz w:val="28"/>
        </w:rPr>
        <w:t>
      Прокурор вправе отозвать протест до вынесения судом кассационной инстанции постановления.</w:t>
      </w:r>
      <w:r>
        <w:br/>
      </w:r>
      <w:r>
        <w:rPr>
          <w:rFonts w:ascii="Times New Roman"/>
          <w:b w:val="false"/>
          <w:i w:val="false"/>
          <w:color w:val="000000"/>
          <w:sz w:val="28"/>
        </w:rPr>
        <w:t>
      Отказ от кассационной жалобы, отзыв протеста оформляются путем подачи письменного заявления в суд кассационной инстанции.</w:t>
      </w:r>
      <w:r>
        <w:br/>
      </w:r>
      <w:r>
        <w:rPr>
          <w:rFonts w:ascii="Times New Roman"/>
          <w:b w:val="false"/>
          <w:i w:val="false"/>
          <w:color w:val="000000"/>
          <w:sz w:val="28"/>
        </w:rPr>
        <w:t>
      2. О принятии отказа от кассационной жалобы суд кассационной инстанции выносит определение о прекращении кассационного производства, если решение не обжаловано другими лицами или не опротестовано вышестоящим прокурором. Определение обжалованию, опротестованию не подлежит. Повторная подача жалобы не допускается, а в случае подачи жалоба возвращается.</w:t>
      </w:r>
      <w:r>
        <w:br/>
      </w:r>
      <w:r>
        <w:rPr>
          <w:rFonts w:ascii="Times New Roman"/>
          <w:b w:val="false"/>
          <w:i w:val="false"/>
          <w:color w:val="000000"/>
          <w:sz w:val="28"/>
        </w:rPr>
        <w:t>
      3. В случае отзыва протеста суд кассационной инстанции выносит определение о его возвращении, которое обжалованию и опротестованию не подлежит. Протест может быть подан повторно в сроки, установленные частью третьей статьи 437 настоящего Кодекса.</w:t>
      </w:r>
      <w:r>
        <w:br/>
      </w:r>
      <w:r>
        <w:rPr>
          <w:rFonts w:ascii="Times New Roman"/>
          <w:b w:val="false"/>
          <w:i w:val="false"/>
          <w:color w:val="000000"/>
          <w:sz w:val="28"/>
        </w:rPr>
        <w:t>
      4. Если на постановление суда апелляционной инстанции кассационная жалоба подана другими лицами, то она подлежит рассмотрению по существу в порядке, установленном настоящей главой.</w:t>
      </w:r>
    </w:p>
    <w:p>
      <w:pPr>
        <w:spacing w:after="0"/>
        <w:ind w:left="0"/>
        <w:jc w:val="both"/>
      </w:pPr>
      <w:r>
        <w:rPr>
          <w:rFonts w:ascii="Times New Roman"/>
          <w:b/>
          <w:i w:val="false"/>
          <w:color w:val="000000"/>
          <w:sz w:val="28"/>
        </w:rPr>
        <w:t>      Статья 443. Мировое соглашение, соглашение об</w:t>
      </w:r>
      <w:r>
        <w:br/>
      </w:r>
      <w:r>
        <w:rPr>
          <w:rFonts w:ascii="Times New Roman"/>
          <w:b w:val="false"/>
          <w:i w:val="false"/>
          <w:color w:val="000000"/>
          <w:sz w:val="28"/>
        </w:rPr>
        <w:t>
</w:t>
      </w:r>
      <w:r>
        <w:rPr>
          <w:rFonts w:ascii="Times New Roman"/>
          <w:b/>
          <w:i w:val="false"/>
          <w:color w:val="000000"/>
          <w:sz w:val="28"/>
        </w:rPr>
        <w:t>                  урегулировании спора (конфликта) в порядке</w:t>
      </w:r>
      <w:r>
        <w:br/>
      </w:r>
      <w:r>
        <w:rPr>
          <w:rFonts w:ascii="Times New Roman"/>
          <w:b w:val="false"/>
          <w:i w:val="false"/>
          <w:color w:val="000000"/>
          <w:sz w:val="28"/>
        </w:rPr>
        <w:t>
</w:t>
      </w:r>
      <w:r>
        <w:rPr>
          <w:rFonts w:ascii="Times New Roman"/>
          <w:b/>
          <w:i w:val="false"/>
          <w:color w:val="000000"/>
          <w:sz w:val="28"/>
        </w:rPr>
        <w:t>                  медиации и соглашение об урегулировании спора</w:t>
      </w:r>
      <w:r>
        <w:br/>
      </w:r>
      <w:r>
        <w:rPr>
          <w:rFonts w:ascii="Times New Roman"/>
          <w:b w:val="false"/>
          <w:i w:val="false"/>
          <w:color w:val="000000"/>
          <w:sz w:val="28"/>
        </w:rPr>
        <w:t>
</w:t>
      </w:r>
      <w:r>
        <w:rPr>
          <w:rFonts w:ascii="Times New Roman"/>
          <w:b/>
          <w:i w:val="false"/>
          <w:color w:val="000000"/>
          <w:sz w:val="28"/>
        </w:rPr>
        <w:t>                  в порядке партисипативной процедуры</w:t>
      </w:r>
    </w:p>
    <w:p>
      <w:pPr>
        <w:spacing w:after="0"/>
        <w:ind w:left="0"/>
        <w:jc w:val="both"/>
      </w:pPr>
      <w:r>
        <w:rPr>
          <w:rFonts w:ascii="Times New Roman"/>
          <w:b w:val="false"/>
          <w:i w:val="false"/>
          <w:color w:val="000000"/>
          <w:sz w:val="28"/>
        </w:rPr>
        <w:t>      1.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кассационной жалобы или протеста, должны быть представлены суду кассационной инстанции в письменной форме.</w:t>
      </w:r>
      <w:r>
        <w:br/>
      </w:r>
      <w:r>
        <w:rPr>
          <w:rFonts w:ascii="Times New Roman"/>
          <w:b w:val="false"/>
          <w:i w:val="false"/>
          <w:color w:val="000000"/>
          <w:sz w:val="28"/>
        </w:rPr>
        <w:t>
      Соглашение сторон об урегулировании спора (конфликта) в порядке медиации или соглашение об урегулировании спора в порядке партисипативной процедуры принимаются судом в соответствии с правилами, статей 179 и 181 настоящего Кодекса.</w:t>
      </w:r>
      <w:r>
        <w:br/>
      </w:r>
      <w:r>
        <w:rPr>
          <w:rFonts w:ascii="Times New Roman"/>
          <w:b w:val="false"/>
          <w:i w:val="false"/>
          <w:color w:val="000000"/>
          <w:sz w:val="28"/>
        </w:rPr>
        <w:t>
      В судебном заседании до утверждения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разъясняет сторонам последствия их процессуальных действий.</w:t>
      </w:r>
      <w:r>
        <w:br/>
      </w:r>
      <w:r>
        <w:rPr>
          <w:rFonts w:ascii="Times New Roman"/>
          <w:b w:val="false"/>
          <w:i w:val="false"/>
          <w:color w:val="000000"/>
          <w:sz w:val="28"/>
        </w:rPr>
        <w:t>
      2. При утверждении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кассационной инстанции отменяет судебные акты первой и апелляционной инстанций и прекращает производство по делу.</w:t>
      </w:r>
    </w:p>
    <w:p>
      <w:pPr>
        <w:spacing w:after="0"/>
        <w:ind w:left="0"/>
        <w:jc w:val="left"/>
      </w:pPr>
      <w:r>
        <w:rPr>
          <w:rFonts w:ascii="Times New Roman"/>
          <w:b/>
          <w:i w:val="false"/>
          <w:color w:val="000000"/>
        </w:rPr>
        <w:t xml:space="preserve"> Глава 55. ПРОИЗВОДСТВО В СУДЕ КАССАЦИОННОЙ ИНСТАНЦИИ </w:t>
      </w:r>
    </w:p>
    <w:p>
      <w:pPr>
        <w:spacing w:after="0"/>
        <w:ind w:left="0"/>
        <w:jc w:val="both"/>
      </w:pPr>
      <w:r>
        <w:rPr>
          <w:rFonts w:ascii="Times New Roman"/>
          <w:b/>
          <w:i w:val="false"/>
          <w:color w:val="000000"/>
          <w:sz w:val="28"/>
        </w:rPr>
        <w:t>      Статья 444. Предмет кассационного рассмотрения</w:t>
      </w:r>
    </w:p>
    <w:p>
      <w:pPr>
        <w:spacing w:after="0"/>
        <w:ind w:left="0"/>
        <w:jc w:val="both"/>
      </w:pPr>
      <w:r>
        <w:rPr>
          <w:rFonts w:ascii="Times New Roman"/>
          <w:b w:val="false"/>
          <w:i w:val="false"/>
          <w:color w:val="000000"/>
          <w:sz w:val="28"/>
        </w:rPr>
        <w:t>      По кассационным жалобе, протесту суд кассационной инстанции проверяет законность судебных актов суда апелляционной инстанции.</w:t>
      </w:r>
    </w:p>
    <w:p>
      <w:pPr>
        <w:spacing w:after="0"/>
        <w:ind w:left="0"/>
        <w:jc w:val="both"/>
      </w:pPr>
      <w:r>
        <w:rPr>
          <w:rFonts w:ascii="Times New Roman"/>
          <w:b/>
          <w:i w:val="false"/>
          <w:color w:val="000000"/>
          <w:sz w:val="28"/>
        </w:rPr>
        <w:t>      Статья 445. Пределы рассмотрения дела в кассационном</w:t>
      </w:r>
      <w:r>
        <w:br/>
      </w:r>
      <w:r>
        <w:rPr>
          <w:rFonts w:ascii="Times New Roman"/>
          <w:b w:val="false"/>
          <w:i w:val="false"/>
          <w:color w:val="000000"/>
          <w:sz w:val="28"/>
        </w:rPr>
        <w:t>
</w:t>
      </w:r>
      <w:r>
        <w:rPr>
          <w:rFonts w:ascii="Times New Roman"/>
          <w:b/>
          <w:i w:val="false"/>
          <w:color w:val="000000"/>
          <w:sz w:val="28"/>
        </w:rPr>
        <w:t>                  порядке</w:t>
      </w:r>
    </w:p>
    <w:p>
      <w:pPr>
        <w:spacing w:after="0"/>
        <w:ind w:left="0"/>
        <w:jc w:val="both"/>
      </w:pPr>
      <w:r>
        <w:rPr>
          <w:rFonts w:ascii="Times New Roman"/>
          <w:b w:val="false"/>
          <w:i w:val="false"/>
          <w:color w:val="000000"/>
          <w:sz w:val="28"/>
        </w:rPr>
        <w:t>      1. При рассмотрении дела суд кассационной инстанции проверяет законность судебных актов суда апелляционной инстанции по имеющимся в деле материалам в пределах доводов кассационных жалобы, протеста.</w:t>
      </w:r>
      <w:r>
        <w:br/>
      </w:r>
      <w:r>
        <w:rPr>
          <w:rFonts w:ascii="Times New Roman"/>
          <w:b w:val="false"/>
          <w:i w:val="false"/>
          <w:color w:val="000000"/>
          <w:sz w:val="28"/>
        </w:rPr>
        <w:t>
      2. Судом кассационной инстанции новые доказательства не принимаются.</w:t>
      </w:r>
    </w:p>
    <w:p>
      <w:pPr>
        <w:spacing w:after="0"/>
        <w:ind w:left="0"/>
        <w:jc w:val="both"/>
      </w:pPr>
      <w:r>
        <w:rPr>
          <w:rFonts w:ascii="Times New Roman"/>
          <w:b/>
          <w:i w:val="false"/>
          <w:color w:val="000000"/>
          <w:sz w:val="28"/>
        </w:rPr>
        <w:t>      Статья 446. Сроки рассмотрения дела в суде кассационной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В суде кассационной инстанции дело подлежит рассмотрению в течение тридцати рабочих дней со дня его поступления.</w:t>
      </w:r>
    </w:p>
    <w:p>
      <w:pPr>
        <w:spacing w:after="0"/>
        <w:ind w:left="0"/>
        <w:jc w:val="both"/>
      </w:pPr>
      <w:r>
        <w:rPr>
          <w:rFonts w:ascii="Times New Roman"/>
          <w:b/>
          <w:i w:val="false"/>
          <w:color w:val="000000"/>
          <w:sz w:val="28"/>
        </w:rPr>
        <w:t>      Статья 447. Последствия неявки в судебное заседание лиц,</w:t>
      </w:r>
      <w:r>
        <w:br/>
      </w:r>
      <w:r>
        <w:rPr>
          <w:rFonts w:ascii="Times New Roman"/>
          <w:b w:val="false"/>
          <w:i w:val="false"/>
          <w:color w:val="000000"/>
          <w:sz w:val="28"/>
        </w:rPr>
        <w:t>
</w:t>
      </w:r>
      <w:r>
        <w:rPr>
          <w:rFonts w:ascii="Times New Roman"/>
          <w:b/>
          <w:i w:val="false"/>
          <w:color w:val="000000"/>
          <w:sz w:val="28"/>
        </w:rPr>
        <w:t>                  участвующих в деле, и представителей</w:t>
      </w:r>
    </w:p>
    <w:p>
      <w:pPr>
        <w:spacing w:after="0"/>
        <w:ind w:left="0"/>
        <w:jc w:val="both"/>
      </w:pPr>
      <w:r>
        <w:rPr>
          <w:rFonts w:ascii="Times New Roman"/>
          <w:b w:val="false"/>
          <w:i w:val="false"/>
          <w:color w:val="000000"/>
          <w:sz w:val="28"/>
        </w:rPr>
        <w:t>      Неявка в судебное заседание суда кассационной инстанции лиц, участвующих в деле, или их представителей, надлежащим образом извещенных о времени и месте рассмотрения дела, не является препятствием к рассмотрению дела.</w:t>
      </w:r>
    </w:p>
    <w:p>
      <w:pPr>
        <w:spacing w:after="0"/>
        <w:ind w:left="0"/>
        <w:jc w:val="both"/>
      </w:pPr>
      <w:r>
        <w:rPr>
          <w:rFonts w:ascii="Times New Roman"/>
          <w:b/>
          <w:i w:val="false"/>
          <w:color w:val="000000"/>
          <w:sz w:val="28"/>
        </w:rPr>
        <w:t>      Статья 448. Порядок рассмотрения кассационных жалобы или</w:t>
      </w:r>
      <w:r>
        <w:br/>
      </w:r>
      <w:r>
        <w:rPr>
          <w:rFonts w:ascii="Times New Roman"/>
          <w:b w:val="false"/>
          <w:i w:val="false"/>
          <w:color w:val="000000"/>
          <w:sz w:val="28"/>
        </w:rPr>
        <w:t>
</w:t>
      </w:r>
      <w:r>
        <w:rPr>
          <w:rFonts w:ascii="Times New Roman"/>
          <w:b/>
          <w:i w:val="false"/>
          <w:color w:val="000000"/>
          <w:sz w:val="28"/>
        </w:rPr>
        <w:t>                  протеста</w:t>
      </w:r>
    </w:p>
    <w:p>
      <w:pPr>
        <w:spacing w:after="0"/>
        <w:ind w:left="0"/>
        <w:jc w:val="both"/>
      </w:pPr>
      <w:r>
        <w:rPr>
          <w:rFonts w:ascii="Times New Roman"/>
          <w:b w:val="false"/>
          <w:i w:val="false"/>
          <w:color w:val="000000"/>
          <w:sz w:val="28"/>
        </w:rPr>
        <w:t>      1. Председательствующий открывает судебное заседание и объявляет: какое дело, по чьей кассационной жалобе или протесту, и на какой судебный акт суда апелляционной инстанции рассматривается, состав суда, секретаря судебного заседания, а также прокурора, если он участвует в деле, выясняет кто из лиц, участвующих в деле, присутствует в зале судебного заседания.</w:t>
      </w:r>
      <w:r>
        <w:br/>
      </w:r>
      <w:r>
        <w:rPr>
          <w:rFonts w:ascii="Times New Roman"/>
          <w:b w:val="false"/>
          <w:i w:val="false"/>
          <w:color w:val="000000"/>
          <w:sz w:val="28"/>
        </w:rPr>
        <w:t>
      2. В судебном заседании суда кассационной инстанции в случаях, предусмотренных в части второй статьи 54 настоящего Кодекса, принимает участие прокурор, который дает заключение по делу.</w:t>
      </w:r>
      <w:r>
        <w:br/>
      </w:r>
      <w:r>
        <w:rPr>
          <w:rFonts w:ascii="Times New Roman"/>
          <w:b w:val="false"/>
          <w:i w:val="false"/>
          <w:color w:val="000000"/>
          <w:sz w:val="28"/>
        </w:rPr>
        <w:t>
      3. Рассмотрение дела в суде кассационной инстанции осуществляется по правилам части второй статьи 417 настоящего Кодекса.</w:t>
      </w:r>
      <w:r>
        <w:br/>
      </w:r>
      <w:r>
        <w:rPr>
          <w:rFonts w:ascii="Times New Roman"/>
          <w:b w:val="false"/>
          <w:i w:val="false"/>
          <w:color w:val="000000"/>
          <w:sz w:val="28"/>
        </w:rPr>
        <w:t>
      4. Заявления и ходатайства лиц, участвующих в деле, по всем вопросам, связанным с разбирательством дела в суде кассационной инстанции, разрешаются судом после заслушивания мнения других лиц, участвующих в деле.</w:t>
      </w:r>
    </w:p>
    <w:p>
      <w:pPr>
        <w:spacing w:after="0"/>
        <w:ind w:left="0"/>
        <w:jc w:val="both"/>
      </w:pPr>
      <w:r>
        <w:rPr>
          <w:rFonts w:ascii="Times New Roman"/>
          <w:b/>
          <w:i w:val="false"/>
          <w:color w:val="000000"/>
          <w:sz w:val="28"/>
        </w:rPr>
        <w:t>      Статья 449. Полномочия суда кассационной инстанции</w:t>
      </w:r>
    </w:p>
    <w:p>
      <w:pPr>
        <w:spacing w:after="0"/>
        <w:ind w:left="0"/>
        <w:jc w:val="both"/>
      </w:pPr>
      <w:r>
        <w:rPr>
          <w:rFonts w:ascii="Times New Roman"/>
          <w:b w:val="false"/>
          <w:i w:val="false"/>
          <w:color w:val="000000"/>
          <w:sz w:val="28"/>
        </w:rPr>
        <w:t>      1. Суд, рассмотрев дело в кассационном порядке, вправе:</w:t>
      </w:r>
      <w:r>
        <w:br/>
      </w:r>
      <w:r>
        <w:rPr>
          <w:rFonts w:ascii="Times New Roman"/>
          <w:b w:val="false"/>
          <w:i w:val="false"/>
          <w:color w:val="000000"/>
          <w:sz w:val="28"/>
        </w:rPr>
        <w:t>
      1) оставить постановление суда апелляционной инстанции в силе, а кассационные жалобу или протест без удовлетворения;</w:t>
      </w:r>
      <w:r>
        <w:br/>
      </w:r>
      <w:r>
        <w:rPr>
          <w:rFonts w:ascii="Times New Roman"/>
          <w:b w:val="false"/>
          <w:i w:val="false"/>
          <w:color w:val="000000"/>
          <w:sz w:val="28"/>
        </w:rPr>
        <w:t>
      2) отменить постановление суда апелляционной инстанции полностью либо в части и направить дело на новое рассмотрение в суд апелляционной инстанции в ином составе судей, в случае установления нарушений, предусмотренных в части четвертой статьи 427 настоящего кодекса. При этом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w:t>
      </w:r>
      <w:r>
        <w:br/>
      </w:r>
      <w:r>
        <w:rPr>
          <w:rFonts w:ascii="Times New Roman"/>
          <w:b w:val="false"/>
          <w:i w:val="false"/>
          <w:color w:val="000000"/>
          <w:sz w:val="28"/>
        </w:rPr>
        <w:t>
      3) отменить решение, постановление и определение судов первой или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статьей 277, подпунктами 2), 3), 4), 5), 9) и 10) статьи 279 настоящего Кодекса;</w:t>
      </w:r>
      <w:r>
        <w:br/>
      </w:r>
      <w:r>
        <w:rPr>
          <w:rFonts w:ascii="Times New Roman"/>
          <w:b w:val="false"/>
          <w:i w:val="false"/>
          <w:color w:val="000000"/>
          <w:sz w:val="28"/>
        </w:rPr>
        <w:t>
      4) отменить определения судов первой и апелляционной инстанций и направить дело на новое рассмотрение в суд первой инстанции, если дело не рассматривалось по существу;</w:t>
      </w:r>
      <w:r>
        <w:br/>
      </w:r>
      <w:r>
        <w:rPr>
          <w:rFonts w:ascii="Times New Roman"/>
          <w:b w:val="false"/>
          <w:i w:val="false"/>
          <w:color w:val="000000"/>
          <w:sz w:val="28"/>
        </w:rPr>
        <w:t>
      5) отменить постановление, определение суда апелляционной инстанции полностью либо в части, оставив в силе решение или определение суда первой инстанции;</w:t>
      </w:r>
      <w:r>
        <w:br/>
      </w:r>
      <w:r>
        <w:rPr>
          <w:rFonts w:ascii="Times New Roman"/>
          <w:b w:val="false"/>
          <w:i w:val="false"/>
          <w:color w:val="000000"/>
          <w:sz w:val="28"/>
        </w:rPr>
        <w:t>
      6) отменить определения судов первой и апелляционной инстанции по вопросам восстановления процессуальных сроков обжалования и направить дело для рассмотрения апелляционной жалобы в суд апелляционной инстанции;</w:t>
      </w:r>
      <w:r>
        <w:br/>
      </w:r>
      <w:r>
        <w:rPr>
          <w:rFonts w:ascii="Times New Roman"/>
          <w:b w:val="false"/>
          <w:i w:val="false"/>
          <w:color w:val="000000"/>
          <w:sz w:val="28"/>
        </w:rPr>
        <w:t>
      7) изменить решение, постановление, определение судов первой или апелляционной инстанции или вынести новый судебный акт, отменив решение, определение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pPr>
        <w:spacing w:after="0"/>
        <w:ind w:left="0"/>
        <w:jc w:val="both"/>
      </w:pPr>
      <w:r>
        <w:rPr>
          <w:rFonts w:ascii="Times New Roman"/>
          <w:b/>
          <w:i w:val="false"/>
          <w:color w:val="000000"/>
          <w:sz w:val="28"/>
        </w:rPr>
        <w:t>      Статья 450. Основания к отмене или изменению вступивших в</w:t>
      </w:r>
      <w:r>
        <w:br/>
      </w:r>
      <w:r>
        <w:rPr>
          <w:rFonts w:ascii="Times New Roman"/>
          <w:b w:val="false"/>
          <w:i w:val="false"/>
          <w:color w:val="000000"/>
          <w:sz w:val="28"/>
        </w:rPr>
        <w:t>
</w:t>
      </w:r>
      <w:r>
        <w:rPr>
          <w:rFonts w:ascii="Times New Roman"/>
          <w:b/>
          <w:i w:val="false"/>
          <w:color w:val="000000"/>
          <w:sz w:val="28"/>
        </w:rPr>
        <w:t>                  законную силу судебных актов в кассационном</w:t>
      </w:r>
      <w:r>
        <w:br/>
      </w:r>
      <w:r>
        <w:rPr>
          <w:rFonts w:ascii="Times New Roman"/>
          <w:b w:val="false"/>
          <w:i w:val="false"/>
          <w:color w:val="000000"/>
          <w:sz w:val="28"/>
        </w:rPr>
        <w:t>
</w:t>
      </w:r>
      <w:r>
        <w:rPr>
          <w:rFonts w:ascii="Times New Roman"/>
          <w:b/>
          <w:i w:val="false"/>
          <w:color w:val="000000"/>
          <w:sz w:val="28"/>
        </w:rPr>
        <w:t>                  порядке</w:t>
      </w:r>
    </w:p>
    <w:p>
      <w:pPr>
        <w:spacing w:after="0"/>
        <w:ind w:left="0"/>
        <w:jc w:val="both"/>
      </w:pPr>
      <w:r>
        <w:rPr>
          <w:rFonts w:ascii="Times New Roman"/>
          <w:b w:val="false"/>
          <w:i w:val="false"/>
          <w:color w:val="000000"/>
          <w:sz w:val="28"/>
        </w:rPr>
        <w:t>      Вступившие в законную силу судебные акты подлежат отмене или изменению в кассационном порядке по основаниям, предусмотренным статьей 427 настоящего Кодекса.</w:t>
      </w:r>
      <w:r>
        <w:br/>
      </w:r>
      <w:r>
        <w:rPr>
          <w:rFonts w:ascii="Times New Roman"/>
          <w:b w:val="false"/>
          <w:i w:val="false"/>
          <w:color w:val="000000"/>
          <w:sz w:val="28"/>
        </w:rPr>
        <w:t>
      В случае, если судом принято правильное решение, но допущены нарушения, предусмотренные частями первой и второй статьи 427 настоящего Кодекса, в постановлении указываются мотивы, нормы материального и процессуального права, в соответствии с которыми судебные акты оставляются без изменения.</w:t>
      </w:r>
    </w:p>
    <w:p>
      <w:pPr>
        <w:spacing w:after="0"/>
        <w:ind w:left="0"/>
        <w:jc w:val="both"/>
      </w:pPr>
      <w:r>
        <w:rPr>
          <w:rFonts w:ascii="Times New Roman"/>
          <w:b/>
          <w:i w:val="false"/>
          <w:color w:val="000000"/>
          <w:sz w:val="28"/>
        </w:rPr>
        <w:t>      Статья 451. Акты суда кассационной инстанции</w:t>
      </w:r>
    </w:p>
    <w:p>
      <w:pPr>
        <w:spacing w:after="0"/>
        <w:ind w:left="0"/>
        <w:jc w:val="both"/>
      </w:pPr>
      <w:r>
        <w:rPr>
          <w:rFonts w:ascii="Times New Roman"/>
          <w:b w:val="false"/>
          <w:i w:val="false"/>
          <w:color w:val="000000"/>
          <w:sz w:val="28"/>
        </w:rPr>
        <w:t>      1. Акты суда кассационной инстанции выносятся в форме постановлений и определений.</w:t>
      </w:r>
      <w:r>
        <w:br/>
      </w:r>
      <w:r>
        <w:rPr>
          <w:rFonts w:ascii="Times New Roman"/>
          <w:b w:val="false"/>
          <w:i w:val="false"/>
          <w:color w:val="000000"/>
          <w:sz w:val="28"/>
        </w:rPr>
        <w:t>
      2. В постановлении (определении) суда кассационной инстанции должны быть указаны:</w:t>
      </w:r>
      <w:r>
        <w:br/>
      </w:r>
      <w:r>
        <w:rPr>
          <w:rFonts w:ascii="Times New Roman"/>
          <w:b w:val="false"/>
          <w:i w:val="false"/>
          <w:color w:val="000000"/>
          <w:sz w:val="28"/>
        </w:rPr>
        <w:t>
      1) дата и место вынесения постановления (определения);</w:t>
      </w:r>
      <w:r>
        <w:br/>
      </w:r>
      <w:r>
        <w:rPr>
          <w:rFonts w:ascii="Times New Roman"/>
          <w:b w:val="false"/>
          <w:i w:val="false"/>
          <w:color w:val="000000"/>
          <w:sz w:val="28"/>
        </w:rPr>
        <w:t>
      2) наименование и состав суда, вынесшего постановление (определение);</w:t>
      </w:r>
      <w:r>
        <w:br/>
      </w:r>
      <w:r>
        <w:rPr>
          <w:rFonts w:ascii="Times New Roman"/>
          <w:b w:val="false"/>
          <w:i w:val="false"/>
          <w:color w:val="000000"/>
          <w:sz w:val="28"/>
        </w:rPr>
        <w:t>
      3) лицо, подавшее кассационные (частные) жалобу или протест;</w:t>
      </w:r>
      <w:r>
        <w:br/>
      </w:r>
      <w:r>
        <w:rPr>
          <w:rFonts w:ascii="Times New Roman"/>
          <w:b w:val="false"/>
          <w:i w:val="false"/>
          <w:color w:val="000000"/>
          <w:sz w:val="28"/>
        </w:rPr>
        <w:t>
      4) краткое содержание обжалуемого судебного акта суда апелляционной инстанции и письменного отзыва на него, объяснения лиц, участвующих при рассмотрении дела в суде кассационной инстанции;</w:t>
      </w:r>
      <w:r>
        <w:br/>
      </w:r>
      <w:r>
        <w:rPr>
          <w:rFonts w:ascii="Times New Roman"/>
          <w:b w:val="false"/>
          <w:i w:val="false"/>
          <w:color w:val="000000"/>
          <w:sz w:val="28"/>
        </w:rPr>
        <w:t>
      5) мотивы, по которым суд пришел к своим выводам, и ссылка на законы, которыми суд руководствовался;</w:t>
      </w:r>
      <w:r>
        <w:br/>
      </w:r>
      <w:r>
        <w:rPr>
          <w:rFonts w:ascii="Times New Roman"/>
          <w:b w:val="false"/>
          <w:i w:val="false"/>
          <w:color w:val="000000"/>
          <w:sz w:val="28"/>
        </w:rPr>
        <w:t>
      6) выводы по результатам рассмотрения кассационных (частной) жалобы или протеста;</w:t>
      </w:r>
      <w:r>
        <w:br/>
      </w:r>
      <w:r>
        <w:rPr>
          <w:rFonts w:ascii="Times New Roman"/>
          <w:b w:val="false"/>
          <w:i w:val="false"/>
          <w:color w:val="000000"/>
          <w:sz w:val="28"/>
        </w:rPr>
        <w:t>
      7) срок и порядок обжалования, опротестования постановления (определения).</w:t>
      </w:r>
      <w:r>
        <w:br/>
      </w:r>
      <w:r>
        <w:rPr>
          <w:rFonts w:ascii="Times New Roman"/>
          <w:b w:val="false"/>
          <w:i w:val="false"/>
          <w:color w:val="000000"/>
          <w:sz w:val="28"/>
        </w:rPr>
        <w:t>
      2. При оставлении кассационных (частной) жалобы или протеста без удовлетворения и согласия с мотивами, изложенными в обжалованном судебном акте, в мотивировочной части кассационного постановления (определения) указывается об этом со ссылкой на отсутствие предусмотренных статьей 427 настоящего Кодекса оснований для изменения судебного акта суда апелляционной инстанции либо его отмены.</w:t>
      </w:r>
      <w:r>
        <w:br/>
      </w:r>
      <w:r>
        <w:rPr>
          <w:rFonts w:ascii="Times New Roman"/>
          <w:b w:val="false"/>
          <w:i w:val="false"/>
          <w:color w:val="000000"/>
          <w:sz w:val="28"/>
        </w:rPr>
        <w:t>
      В случае приведения в кассационных (частной) жалобе, протесте доводов, не являвшихся предметом рассмотрения в судах первой и апелляционной инстанций, в мотивировочной части постановления указывается о непринятии указанных доводов в соответствии с частью второй статьи 445 настоящего Кодекса.</w:t>
      </w:r>
      <w:r>
        <w:br/>
      </w:r>
      <w:r>
        <w:rPr>
          <w:rFonts w:ascii="Times New Roman"/>
          <w:b w:val="false"/>
          <w:i w:val="false"/>
          <w:color w:val="000000"/>
          <w:sz w:val="28"/>
        </w:rPr>
        <w:t>
      3. Суд кассационной инстанции вправе с соблюдением требований части первой настоящей статьи вынести и огласить резолютивную часть судебного акта и объявить дату изготовления его в окончательной форме. Резолютивная часть судебного акта приобщается к материалам дела.</w:t>
      </w:r>
      <w:r>
        <w:br/>
      </w:r>
      <w:r>
        <w:rPr>
          <w:rFonts w:ascii="Times New Roman"/>
          <w:b w:val="false"/>
          <w:i w:val="false"/>
          <w:color w:val="000000"/>
          <w:sz w:val="28"/>
        </w:rPr>
        <w:t>
      Постановление суда кассационной инстанции должно быть изготовлено в окончательной форме в течение пяти рабочих дней.</w:t>
      </w:r>
      <w:r>
        <w:br/>
      </w:r>
      <w:r>
        <w:rPr>
          <w:rFonts w:ascii="Times New Roman"/>
          <w:b w:val="false"/>
          <w:i w:val="false"/>
          <w:color w:val="000000"/>
          <w:sz w:val="28"/>
        </w:rPr>
        <w:t>
      4. В случаях и порядке, предусмотренном статьями 235, 237 настоящего Кодекса, суд кассационной инстанции вправе рассмотреть вопрос об исправлении описок и явных арифметических ошибок, или разъяснении вынесенного постановления путем вынесения определения, не изменяя существа постановления. По основаниям, предусмотренным статьей 236 настоящего Кодекса, суд кассационной инстанции вправе вынести дополнительное постановление.</w:t>
      </w:r>
      <w:r>
        <w:br/>
      </w:r>
      <w:r>
        <w:rPr>
          <w:rFonts w:ascii="Times New Roman"/>
          <w:b w:val="false"/>
          <w:i w:val="false"/>
          <w:color w:val="000000"/>
          <w:sz w:val="28"/>
        </w:rPr>
        <w:t>
      5. Постановление (определение) суда кассационной инстанции по указанным вопросам вступает в силу со дня вынесения.</w:t>
      </w:r>
      <w:r>
        <w:br/>
      </w:r>
      <w:r>
        <w:rPr>
          <w:rFonts w:ascii="Times New Roman"/>
          <w:b w:val="false"/>
          <w:i w:val="false"/>
          <w:color w:val="000000"/>
          <w:sz w:val="28"/>
        </w:rPr>
        <w:t>
      6. Судебные акты суда кассационной инстанции, вынесенные по основаниям, указанным в части четвертой настоящей статьи, могут быть обжалованы и опротестованы в порядке, установленном для обжалования постановлений суда кассационной инстанции.</w:t>
      </w:r>
    </w:p>
    <w:p>
      <w:pPr>
        <w:spacing w:after="0"/>
        <w:ind w:left="0"/>
        <w:jc w:val="both"/>
      </w:pPr>
      <w:r>
        <w:rPr>
          <w:rFonts w:ascii="Times New Roman"/>
          <w:b/>
          <w:i w:val="false"/>
          <w:color w:val="000000"/>
          <w:sz w:val="28"/>
        </w:rPr>
        <w:t>      Статья 452. Законная сила судебных актов суда</w:t>
      </w:r>
      <w:r>
        <w:br/>
      </w:r>
      <w:r>
        <w:rPr>
          <w:rFonts w:ascii="Times New Roman"/>
          <w:b w:val="false"/>
          <w:i w:val="false"/>
          <w:color w:val="000000"/>
          <w:sz w:val="28"/>
        </w:rPr>
        <w:t>
</w:t>
      </w:r>
      <w:r>
        <w:rPr>
          <w:rFonts w:ascii="Times New Roman"/>
          <w:b/>
          <w:i w:val="false"/>
          <w:color w:val="000000"/>
          <w:sz w:val="28"/>
        </w:rPr>
        <w:t>                  кассационной инстанции</w:t>
      </w:r>
    </w:p>
    <w:p>
      <w:pPr>
        <w:spacing w:after="0"/>
        <w:ind w:left="0"/>
        <w:jc w:val="both"/>
      </w:pPr>
      <w:r>
        <w:rPr>
          <w:rFonts w:ascii="Times New Roman"/>
          <w:b w:val="false"/>
          <w:i w:val="false"/>
          <w:color w:val="000000"/>
          <w:sz w:val="28"/>
        </w:rPr>
        <w:t>      Постановления и определения суда кассационной инстанции вступают в законную силу со дня их оглашения.</w:t>
      </w:r>
    </w:p>
    <w:p>
      <w:pPr>
        <w:spacing w:after="0"/>
        <w:ind w:left="0"/>
        <w:jc w:val="both"/>
      </w:pPr>
      <w:r>
        <w:rPr>
          <w:rFonts w:ascii="Times New Roman"/>
          <w:b/>
          <w:i w:val="false"/>
          <w:color w:val="000000"/>
          <w:sz w:val="28"/>
        </w:rPr>
        <w:t>      Статья 453. Порядок рассмотрения кассационной жалобы,</w:t>
      </w:r>
      <w:r>
        <w:br/>
      </w:r>
      <w:r>
        <w:rPr>
          <w:rFonts w:ascii="Times New Roman"/>
          <w:b w:val="false"/>
          <w:i w:val="false"/>
          <w:color w:val="000000"/>
          <w:sz w:val="28"/>
        </w:rPr>
        <w:t>
</w:t>
      </w:r>
      <w:r>
        <w:rPr>
          <w:rFonts w:ascii="Times New Roman"/>
          <w:b/>
          <w:i w:val="false"/>
          <w:color w:val="000000"/>
          <w:sz w:val="28"/>
        </w:rPr>
        <w:t>                  поступившей после рассмотрения дела в</w:t>
      </w:r>
      <w:r>
        <w:br/>
      </w:r>
      <w:r>
        <w:rPr>
          <w:rFonts w:ascii="Times New Roman"/>
          <w:b w:val="false"/>
          <w:i w:val="false"/>
          <w:color w:val="000000"/>
          <w:sz w:val="28"/>
        </w:rPr>
        <w:t>
</w:t>
      </w:r>
      <w:r>
        <w:rPr>
          <w:rFonts w:ascii="Times New Roman"/>
          <w:b/>
          <w:i w:val="false"/>
          <w:color w:val="000000"/>
          <w:sz w:val="28"/>
        </w:rPr>
        <w:t>                  кассационном порядке</w:t>
      </w:r>
    </w:p>
    <w:p>
      <w:pPr>
        <w:spacing w:after="0"/>
        <w:ind w:left="0"/>
        <w:jc w:val="both"/>
      </w:pPr>
      <w:r>
        <w:rPr>
          <w:rFonts w:ascii="Times New Roman"/>
          <w:b w:val="false"/>
          <w:i w:val="false"/>
          <w:color w:val="000000"/>
          <w:sz w:val="28"/>
        </w:rPr>
        <w:t>      1. В случае, когда кассационная (частная) жалоба, поданная в установленный срок или после восстановления пропущенного срока, поступит в суд кассационной инстанции после рассмотрения дела по другим жалобам, суд обязан принять такую жалобу к своему производству.</w:t>
      </w:r>
      <w:r>
        <w:br/>
      </w:r>
      <w:r>
        <w:rPr>
          <w:rFonts w:ascii="Times New Roman"/>
          <w:b w:val="false"/>
          <w:i w:val="false"/>
          <w:color w:val="000000"/>
          <w:sz w:val="28"/>
        </w:rPr>
        <w:t>
      2. По результатам рассмотрения кассационной (частной) жалобы при наличии оснований суд кассационной инстанции отменяет ранее вынесенный судебный акт суда кассационной инстанции и принимает новое постановление. При отсутствии таких оснований суд кассационной инстанции выносит постановление об отказе в удовлетворении кассационной жалобы.</w:t>
      </w:r>
      <w:r>
        <w:br/>
      </w:r>
      <w:r>
        <w:rPr>
          <w:rFonts w:ascii="Times New Roman"/>
          <w:b w:val="false"/>
          <w:i w:val="false"/>
          <w:color w:val="000000"/>
          <w:sz w:val="28"/>
        </w:rPr>
        <w:t>
      3. Протест, поступивший после рассмотрения дела в кассационном порядке по правилам настоящей статьи, не рассматривается и подлежит возвращению в случае, если в суде кассационной инстанции при рассмотрении жалобы других лиц прокурор принимал участие.</w:t>
      </w:r>
    </w:p>
    <w:p>
      <w:pPr>
        <w:spacing w:after="0"/>
        <w:ind w:left="0"/>
        <w:jc w:val="left"/>
      </w:pPr>
      <w:r>
        <w:rPr>
          <w:rFonts w:ascii="Times New Roman"/>
          <w:b/>
          <w:i w:val="false"/>
          <w:color w:val="000000"/>
        </w:rPr>
        <w:t xml:space="preserve"> Глава 56. ПРОИЗВОДСТВО В СУДЕ НАДЗОРНОЙ ИНСТАНЦИИ</w:t>
      </w:r>
    </w:p>
    <w:p>
      <w:pPr>
        <w:spacing w:after="0"/>
        <w:ind w:left="0"/>
        <w:jc w:val="both"/>
      </w:pPr>
      <w:r>
        <w:rPr>
          <w:rFonts w:ascii="Times New Roman"/>
          <w:b/>
          <w:i w:val="false"/>
          <w:color w:val="000000"/>
          <w:sz w:val="28"/>
        </w:rPr>
        <w:t>      Статья 454. Судебные акты, подлежащие пересмотру в</w:t>
      </w:r>
      <w:r>
        <w:br/>
      </w:r>
      <w:r>
        <w:rPr>
          <w:rFonts w:ascii="Times New Roman"/>
          <w:b w:val="false"/>
          <w:i w:val="false"/>
          <w:color w:val="000000"/>
          <w:sz w:val="28"/>
        </w:rPr>
        <w:t>
</w:t>
      </w:r>
      <w:r>
        <w:rPr>
          <w:rFonts w:ascii="Times New Roman"/>
          <w:b/>
          <w:i w:val="false"/>
          <w:color w:val="000000"/>
          <w:sz w:val="28"/>
        </w:rPr>
        <w:t>                  порядке надзора</w:t>
      </w:r>
    </w:p>
    <w:p>
      <w:pPr>
        <w:spacing w:after="0"/>
        <w:ind w:left="0"/>
        <w:jc w:val="both"/>
      </w:pPr>
      <w:r>
        <w:rPr>
          <w:rFonts w:ascii="Times New Roman"/>
          <w:b w:val="false"/>
          <w:i w:val="false"/>
          <w:color w:val="000000"/>
          <w:sz w:val="28"/>
        </w:rPr>
        <w:t>      1. Вступившие в законную силу судебные акты местных и других судов в случае соблюдения кассационного порядка их обжалования могут быть пересмотрены в порядке судебного надзора Верховным Судом Республики Казахстан.</w:t>
      </w:r>
      <w:r>
        <w:br/>
      </w:r>
      <w:r>
        <w:rPr>
          <w:rFonts w:ascii="Times New Roman"/>
          <w:b w:val="false"/>
          <w:i w:val="false"/>
          <w:color w:val="000000"/>
          <w:sz w:val="28"/>
        </w:rPr>
        <w:t>
      Вступившие в законную силу судебные акты по делам, рассмотренным по правилам части четвертой статьи 27 настоящего Кодекса, в случае соблюдения апелляционного порядка их обжалования в специализированную коллегию по рассмотрению инвестиционных споров Верховного Суда Республики Казахстан, а также судебные акты, вынесенные судьей этой коллегии по делам, рассмотренным по правилам статьи 28 настоящего Кодекса, могут быть пересмотрены в порядке судебного надзора Верховным Судом Республики Казахстан.</w:t>
      </w:r>
      <w:r>
        <w:br/>
      </w:r>
      <w:r>
        <w:rPr>
          <w:rFonts w:ascii="Times New Roman"/>
          <w:b w:val="false"/>
          <w:i w:val="false"/>
          <w:color w:val="000000"/>
          <w:sz w:val="28"/>
        </w:rPr>
        <w:t>
      В исключительных случаях, предусмотренных в части третьей настоящей статьи, вступившие в законную силу решения, определения, постановления судов первой и апелляционной инстанций могут быть проверены в порядке судебного надзора.</w:t>
      </w:r>
      <w:r>
        <w:br/>
      </w:r>
      <w:r>
        <w:rPr>
          <w:rFonts w:ascii="Times New Roman"/>
          <w:b w:val="false"/>
          <w:i w:val="false"/>
          <w:color w:val="000000"/>
          <w:sz w:val="28"/>
        </w:rPr>
        <w:t>
      2. Не подлежат пересмотру в порядке надзора вступившие в законную силу судебные акты:</w:t>
      </w:r>
      <w:r>
        <w:br/>
      </w:r>
      <w:r>
        <w:rPr>
          <w:rFonts w:ascii="Times New Roman"/>
          <w:b w:val="false"/>
          <w:i w:val="false"/>
          <w:color w:val="000000"/>
          <w:sz w:val="28"/>
        </w:rPr>
        <w:t>
      1) по делам, рассмотренным в порядке упрощенного производства (приказное производство и упрощенное (письменное) производство);</w:t>
      </w:r>
      <w:r>
        <w:br/>
      </w:r>
      <w:r>
        <w:rPr>
          <w:rFonts w:ascii="Times New Roman"/>
          <w:b w:val="false"/>
          <w:i w:val="false"/>
          <w:color w:val="000000"/>
          <w:sz w:val="28"/>
        </w:rPr>
        <w:t>
      2) по делам, оконченным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w:t>
      </w:r>
      <w:r>
        <w:br/>
      </w:r>
      <w:r>
        <w:rPr>
          <w:rFonts w:ascii="Times New Roman"/>
          <w:b w:val="false"/>
          <w:i w:val="false"/>
          <w:color w:val="000000"/>
          <w:sz w:val="28"/>
        </w:rPr>
        <w:t>
      3. Постановление надзорной судебной коллегии Верховного Суда Республики Казахстан может быть проверено в порядке судебного надзора в исключительных случаях, если принятое постановление:</w:t>
      </w:r>
      <w:r>
        <w:br/>
      </w:r>
      <w:r>
        <w:rPr>
          <w:rFonts w:ascii="Times New Roman"/>
          <w:b w:val="false"/>
          <w:i w:val="false"/>
          <w:color w:val="000000"/>
          <w:sz w:val="28"/>
        </w:rPr>
        <w:t>
      1) может привести к необратимым последствиям для жизни, здоровья людей либо для экономики и безопасности Республики Казахстан;</w:t>
      </w:r>
      <w:r>
        <w:br/>
      </w:r>
      <w:r>
        <w:rPr>
          <w:rFonts w:ascii="Times New Roman"/>
          <w:b w:val="false"/>
          <w:i w:val="false"/>
          <w:color w:val="000000"/>
          <w:sz w:val="28"/>
        </w:rPr>
        <w:t>
      2) нарушает права и законные интересы неопределенного круга лиц или иные публичные интересы.</w:t>
      </w:r>
    </w:p>
    <w:p>
      <w:pPr>
        <w:spacing w:after="0"/>
        <w:ind w:left="0"/>
        <w:jc w:val="both"/>
      </w:pPr>
      <w:r>
        <w:rPr>
          <w:rFonts w:ascii="Times New Roman"/>
          <w:b/>
          <w:i w:val="false"/>
          <w:color w:val="000000"/>
          <w:sz w:val="28"/>
        </w:rPr>
        <w:t>      Статья 455. Лица, имеющие право на подачу ходатайства,</w:t>
      </w:r>
      <w:r>
        <w:br/>
      </w:r>
      <w:r>
        <w:rPr>
          <w:rFonts w:ascii="Times New Roman"/>
          <w:b w:val="false"/>
          <w:i w:val="false"/>
          <w:color w:val="000000"/>
          <w:sz w:val="28"/>
        </w:rPr>
        <w:t>
</w:t>
      </w:r>
      <w:r>
        <w:rPr>
          <w:rFonts w:ascii="Times New Roman"/>
          <w:b/>
          <w:i w:val="false"/>
          <w:color w:val="000000"/>
          <w:sz w:val="28"/>
        </w:rPr>
        <w:t>                  внесение представления, принесение протеста</w:t>
      </w:r>
      <w:r>
        <w:br/>
      </w:r>
      <w:r>
        <w:rPr>
          <w:rFonts w:ascii="Times New Roman"/>
          <w:b w:val="false"/>
          <w:i w:val="false"/>
          <w:color w:val="000000"/>
          <w:sz w:val="28"/>
        </w:rPr>
        <w:t>
</w:t>
      </w:r>
      <w:r>
        <w:rPr>
          <w:rFonts w:ascii="Times New Roman"/>
          <w:b/>
          <w:i w:val="false"/>
          <w:color w:val="000000"/>
          <w:sz w:val="28"/>
        </w:rPr>
        <w:t>                  на вступившие в законную силу судебные акты</w:t>
      </w:r>
    </w:p>
    <w:p>
      <w:pPr>
        <w:spacing w:after="0"/>
        <w:ind w:left="0"/>
        <w:jc w:val="both"/>
      </w:pPr>
      <w:r>
        <w:rPr>
          <w:rFonts w:ascii="Times New Roman"/>
          <w:b w:val="false"/>
          <w:i w:val="false"/>
          <w:color w:val="000000"/>
          <w:sz w:val="28"/>
        </w:rPr>
        <w:t>      1. Ходатайство об оспаривании судебных актов, предусмотренных частью первой статьи 454 настоящего Кодекса, могут быть поданы сторонами, лицами, участвующими в деле, другими лицами, интересы которых затрагиваются судебными актами и их представителями.</w:t>
      </w:r>
      <w:r>
        <w:br/>
      </w:r>
      <w:r>
        <w:rPr>
          <w:rFonts w:ascii="Times New Roman"/>
          <w:b w:val="false"/>
          <w:i w:val="false"/>
          <w:color w:val="000000"/>
          <w:sz w:val="28"/>
        </w:rPr>
        <w:t>
      2. Генеральный Прокурор вправе приносить протест на вступивший в законную силу судебный акт в Верховный Суд Республики Казахстан, как по собственной инициативе, так и по ходатайству лиц, указанных в части первой настоящей статьи. Ходатайство прилагается к протесту.</w:t>
      </w:r>
      <w:r>
        <w:br/>
      </w:r>
      <w:r>
        <w:rPr>
          <w:rFonts w:ascii="Times New Roman"/>
          <w:b w:val="false"/>
          <w:i w:val="false"/>
          <w:color w:val="000000"/>
          <w:sz w:val="28"/>
        </w:rPr>
        <w:t>
      3. Вступившие в законную силу судебные акты судов первой и апелляционной инстанций, указанные в части первой статьи 454 настоящего Кодекса, по исключительным основаниям, предусмотренным в части третьей этой же статьи, могут быть проверены в порядке судебного надзора по протесту Генерального Прокурора.</w:t>
      </w:r>
      <w:r>
        <w:br/>
      </w:r>
      <w:r>
        <w:rPr>
          <w:rFonts w:ascii="Times New Roman"/>
          <w:b w:val="false"/>
          <w:i w:val="false"/>
          <w:color w:val="000000"/>
          <w:sz w:val="28"/>
        </w:rPr>
        <w:t>
      4. Вступившие в законную силу судебные акты, указанные в части второй статьи 454 настоящего Кодекса, по исключительным основаниям, предусмотренным в части третьей этой же статьи, могут быть проверены в порядке судебного надзора по протесту Генерального Прокурора.</w:t>
      </w:r>
      <w:r>
        <w:br/>
      </w:r>
      <w:r>
        <w:rPr>
          <w:rFonts w:ascii="Times New Roman"/>
          <w:b w:val="false"/>
          <w:i w:val="false"/>
          <w:color w:val="000000"/>
          <w:sz w:val="28"/>
        </w:rPr>
        <w:t>
      5. Постановления надзорной судебной коллегии Верховного Суда Республики Казахстан по основаниям, указанным в части третьей статьи 454 настоящего Кодекса, могут быть проверены в порядке судебного надзора по представлению Председателя Верховного Суда, протесту Генерального Прокурора.</w:t>
      </w:r>
      <w:r>
        <w:br/>
      </w:r>
      <w:r>
        <w:rPr>
          <w:rFonts w:ascii="Times New Roman"/>
          <w:b w:val="false"/>
          <w:i w:val="false"/>
          <w:color w:val="000000"/>
          <w:sz w:val="28"/>
        </w:rPr>
        <w:t>
      6. Лицо, подавшее ходатайство, в том числе прокурор, подавший ходатайство в качестве стороны по делу, вправе отказаться от него, а прокурор, принесший протест, вправе его отозвать путем подачи заявления в суд надзорной инстанции до вынесения им постановления.</w:t>
      </w:r>
      <w:r>
        <w:br/>
      </w:r>
      <w:r>
        <w:rPr>
          <w:rFonts w:ascii="Times New Roman"/>
          <w:b w:val="false"/>
          <w:i w:val="false"/>
          <w:color w:val="000000"/>
          <w:sz w:val="28"/>
        </w:rPr>
        <w:t>
      Отказ от ходатайства, влечет прекращение производства в суде надзорной инстанции, в том числе на стадии предварительного рассмотрения. Повторная подача ходатайства этими же лицами не допускается, а в случае подачи ходатайство возвращается.</w:t>
      </w:r>
      <w:r>
        <w:br/>
      </w:r>
      <w:r>
        <w:rPr>
          <w:rFonts w:ascii="Times New Roman"/>
          <w:b w:val="false"/>
          <w:i w:val="false"/>
          <w:color w:val="000000"/>
          <w:sz w:val="28"/>
        </w:rPr>
        <w:t>
      В случае отзыва протеста он может быть принесен повторно в сроки, установленные частью первой статьи 456 настоящего Кодекса.</w:t>
      </w:r>
      <w:r>
        <w:br/>
      </w:r>
      <w:r>
        <w:rPr>
          <w:rFonts w:ascii="Times New Roman"/>
          <w:b w:val="false"/>
          <w:i w:val="false"/>
          <w:color w:val="000000"/>
          <w:sz w:val="28"/>
        </w:rPr>
        <w:t>
      7. Если на судебные акты ходатайство подано другими лицами и по нему возбуждено надзорное производство, дело подлежит рассмотрению по существу в порядке, установленном настоящей главой.</w:t>
      </w:r>
      <w:r>
        <w:br/>
      </w:r>
      <w:r>
        <w:rPr>
          <w:rFonts w:ascii="Times New Roman"/>
          <w:b w:val="false"/>
          <w:i w:val="false"/>
          <w:color w:val="000000"/>
          <w:sz w:val="28"/>
        </w:rPr>
        <w:t>
      8. Правила, предусмотренные статьями 463, 464 и 465 настоящего Кодекса, на представление Председателя Верховного Суда Республики Казахстан и протест Генерального Прокурора Республики Казахстан не распространяются и рассматриваются судом надзорной инстанции непосредственно.</w:t>
      </w:r>
    </w:p>
    <w:p>
      <w:pPr>
        <w:spacing w:after="0"/>
        <w:ind w:left="0"/>
        <w:jc w:val="both"/>
      </w:pPr>
      <w:r>
        <w:rPr>
          <w:rFonts w:ascii="Times New Roman"/>
          <w:b/>
          <w:i w:val="false"/>
          <w:color w:val="000000"/>
          <w:sz w:val="28"/>
        </w:rPr>
        <w:t>      Статья 455. Сроки оспаривания, опротестования судебных</w:t>
      </w:r>
      <w:r>
        <w:br/>
      </w:r>
      <w:r>
        <w:rPr>
          <w:rFonts w:ascii="Times New Roman"/>
          <w:b w:val="false"/>
          <w:i w:val="false"/>
          <w:color w:val="000000"/>
          <w:sz w:val="28"/>
        </w:rPr>
        <w:t>
</w:t>
      </w:r>
      <w:r>
        <w:rPr>
          <w:rFonts w:ascii="Times New Roman"/>
          <w:b/>
          <w:i w:val="false"/>
          <w:color w:val="000000"/>
          <w:sz w:val="28"/>
        </w:rPr>
        <w:t>                  актов, вступивших в законную силу</w:t>
      </w:r>
    </w:p>
    <w:p>
      <w:pPr>
        <w:spacing w:after="0"/>
        <w:ind w:left="0"/>
        <w:jc w:val="both"/>
      </w:pPr>
      <w:r>
        <w:rPr>
          <w:rFonts w:ascii="Times New Roman"/>
          <w:b w:val="false"/>
          <w:i w:val="false"/>
          <w:color w:val="000000"/>
          <w:sz w:val="28"/>
        </w:rPr>
        <w:t>      1. Ходатайство, протест на определения, постановления суда кассационной инстанции могут быть поданы в течение шести месяцев со дня их вступления в законную силу.</w:t>
      </w:r>
      <w:r>
        <w:br/>
      </w:r>
      <w:r>
        <w:rPr>
          <w:rFonts w:ascii="Times New Roman"/>
          <w:b w:val="false"/>
          <w:i w:val="false"/>
          <w:color w:val="000000"/>
          <w:sz w:val="28"/>
        </w:rPr>
        <w:t>
      2. Правила части первой настоящей статьи не распространяются на представление Председателя Верховного Суда Республики Казахстан и протест Генерального прокурора Республики Казахстан о пересмотре судебных актов по основаниям, предусмотренным частью третьей статьи 454 настоящего Кодекса.</w:t>
      </w:r>
      <w:r>
        <w:br/>
      </w:r>
      <w:r>
        <w:rPr>
          <w:rFonts w:ascii="Times New Roman"/>
          <w:b w:val="false"/>
          <w:i w:val="false"/>
          <w:color w:val="000000"/>
          <w:sz w:val="28"/>
        </w:rPr>
        <w:t>
      3. Срок на принесение протеста продлевается судом, если ходатайство о принесении надзорного протеста было подано прокурору с соблюдением установленного срока, но решение по нему не было принято. В протесте должно быть указано об этом.</w:t>
      </w:r>
    </w:p>
    <w:p>
      <w:pPr>
        <w:spacing w:after="0"/>
        <w:ind w:left="0"/>
        <w:jc w:val="both"/>
      </w:pPr>
      <w:r>
        <w:rPr>
          <w:rFonts w:ascii="Times New Roman"/>
          <w:b/>
          <w:i w:val="false"/>
          <w:color w:val="000000"/>
          <w:sz w:val="28"/>
        </w:rPr>
        <w:t>      Статья 457. Суды, рассматривающие дела в порядке надзора</w:t>
      </w:r>
    </w:p>
    <w:p>
      <w:pPr>
        <w:spacing w:after="0"/>
        <w:ind w:left="0"/>
        <w:jc w:val="both"/>
      </w:pPr>
      <w:r>
        <w:rPr>
          <w:rFonts w:ascii="Times New Roman"/>
          <w:b w:val="false"/>
          <w:i w:val="false"/>
          <w:color w:val="000000"/>
          <w:sz w:val="28"/>
        </w:rPr>
        <w:t>      1. Верховный Суд Республики Казахстан рассматривает дела по ходатайствам лиц, указанных в части первой статьи 455 настоящего Кодекса, и по протесту Генерального Прокурора на вступившие в законную силу постановления суда кассационной инстанции, а также в случаях, предусмотренных частями второй, третьей, четвертой и пятой статьи 455 настоящего Кодекса, в составе не менее пяти судей.</w:t>
      </w:r>
      <w:r>
        <w:br/>
      </w:r>
      <w:r>
        <w:rPr>
          <w:rFonts w:ascii="Times New Roman"/>
          <w:b w:val="false"/>
          <w:i w:val="false"/>
          <w:color w:val="000000"/>
          <w:sz w:val="28"/>
        </w:rPr>
        <w:t>
      2. Верховный Суд Республики Казахстан по основаниям, указанным в части пятой статьи 455 настоящего Кодекса, рассматривает дела по представлению Председателя Верховного Суда или протесту Генерального Прокурора на постановления суда надзорной инстанции. Дела рассматриваются в коллегиальном составе не менее семи судей, ранее не принимавших участие в рассмотрении этих дел.</w:t>
      </w:r>
    </w:p>
    <w:p>
      <w:pPr>
        <w:spacing w:after="0"/>
        <w:ind w:left="0"/>
        <w:jc w:val="both"/>
      </w:pPr>
      <w:r>
        <w:rPr>
          <w:rFonts w:ascii="Times New Roman"/>
          <w:b/>
          <w:i w:val="false"/>
          <w:color w:val="000000"/>
          <w:sz w:val="28"/>
        </w:rPr>
        <w:t>      Статья 458. Поводы и основания к истребованию дел и</w:t>
      </w:r>
      <w:r>
        <w:br/>
      </w:r>
      <w:r>
        <w:rPr>
          <w:rFonts w:ascii="Times New Roman"/>
          <w:b w:val="false"/>
          <w:i w:val="false"/>
          <w:color w:val="000000"/>
          <w:sz w:val="28"/>
        </w:rPr>
        <w:t>
</w:t>
      </w:r>
      <w:r>
        <w:rPr>
          <w:rFonts w:ascii="Times New Roman"/>
          <w:b/>
          <w:i w:val="false"/>
          <w:color w:val="000000"/>
          <w:sz w:val="28"/>
        </w:rPr>
        <w:t>                  пересмотру судебных актов, вступивших в</w:t>
      </w:r>
      <w:r>
        <w:br/>
      </w:r>
      <w:r>
        <w:rPr>
          <w:rFonts w:ascii="Times New Roman"/>
          <w:b w:val="false"/>
          <w:i w:val="false"/>
          <w:color w:val="000000"/>
          <w:sz w:val="28"/>
        </w:rPr>
        <w:t>
</w:t>
      </w:r>
      <w:r>
        <w:rPr>
          <w:rFonts w:ascii="Times New Roman"/>
          <w:b/>
          <w:i w:val="false"/>
          <w:color w:val="000000"/>
          <w:sz w:val="28"/>
        </w:rPr>
        <w:t>                  законную силу</w:t>
      </w:r>
    </w:p>
    <w:p>
      <w:pPr>
        <w:spacing w:after="0"/>
        <w:ind w:left="0"/>
        <w:jc w:val="both"/>
      </w:pPr>
      <w:r>
        <w:rPr>
          <w:rFonts w:ascii="Times New Roman"/>
          <w:b w:val="false"/>
          <w:i w:val="false"/>
          <w:color w:val="000000"/>
          <w:sz w:val="28"/>
        </w:rPr>
        <w:t>      1. Гражданское дело может быть истребовано из соответствующего суда для проверки в порядке судебного надзора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r>
        <w:br/>
      </w:r>
      <w:r>
        <w:rPr>
          <w:rFonts w:ascii="Times New Roman"/>
          <w:b w:val="false"/>
          <w:i w:val="false"/>
          <w:color w:val="000000"/>
          <w:sz w:val="28"/>
        </w:rPr>
        <w:t>
      2. Поводами к истребованию дел являются ходатайства лиц, указанных в части первой статьи 455 настоящего Кодекса, а равно инициатива Председателя Верховного Суда Республики Казахстан, Генерального Прокурора Республики Казахстан в пределах его компетенции.</w:t>
      </w:r>
      <w:r>
        <w:br/>
      </w:r>
      <w:r>
        <w:rPr>
          <w:rFonts w:ascii="Times New Roman"/>
          <w:b w:val="false"/>
          <w:i w:val="false"/>
          <w:color w:val="000000"/>
          <w:sz w:val="28"/>
        </w:rPr>
        <w:t>
      3. В случае истребования дела ходатайство о пересмотре судебных актов подлежит рассмотрению в суде надзорной инстанции в течение тридцати рабочих дней со дня поступления дела.</w:t>
      </w:r>
      <w:r>
        <w:br/>
      </w:r>
      <w:r>
        <w:rPr>
          <w:rFonts w:ascii="Times New Roman"/>
          <w:b w:val="false"/>
          <w:i w:val="false"/>
          <w:color w:val="000000"/>
          <w:sz w:val="28"/>
        </w:rPr>
        <w:t>
      4. Запрос прокурора об истребовании дела исполняется судом не позднее пяти рабочих дней со дня поступления его в суд.</w:t>
      </w:r>
      <w:r>
        <w:br/>
      </w:r>
      <w:r>
        <w:rPr>
          <w:rFonts w:ascii="Times New Roman"/>
          <w:b w:val="false"/>
          <w:i w:val="false"/>
          <w:color w:val="000000"/>
          <w:sz w:val="28"/>
        </w:rPr>
        <w:t>
      В случае истребования дела ходатайство о принесении надзорного протеста подлежит рассмотрению прокурором в течение тридцати рабочих дней со дня поступления дела в прокуратуру.</w:t>
      </w:r>
      <w:r>
        <w:br/>
      </w:r>
      <w:r>
        <w:rPr>
          <w:rFonts w:ascii="Times New Roman"/>
          <w:b w:val="false"/>
          <w:i w:val="false"/>
          <w:color w:val="000000"/>
          <w:sz w:val="28"/>
        </w:rPr>
        <w:t>
      5. Основанием к пересмотру в порядке судебного надзора вступивших в законную силу определения, постановления суда кассационной инстанции является существенные нарушения норм материального и процессуального права, предусмотренные статьей 427 настоящего Кодекса, которые привели к вынесению незаконного судебного акта.</w:t>
      </w:r>
    </w:p>
    <w:p>
      <w:pPr>
        <w:spacing w:after="0"/>
        <w:ind w:left="0"/>
        <w:jc w:val="both"/>
      </w:pPr>
      <w:r>
        <w:rPr>
          <w:rFonts w:ascii="Times New Roman"/>
          <w:b/>
          <w:i w:val="false"/>
          <w:color w:val="000000"/>
          <w:sz w:val="28"/>
        </w:rPr>
        <w:t>      Статья 459. Принесение протеста</w:t>
      </w:r>
    </w:p>
    <w:p>
      <w:pPr>
        <w:spacing w:after="0"/>
        <w:ind w:left="0"/>
        <w:jc w:val="both"/>
      </w:pPr>
      <w:r>
        <w:rPr>
          <w:rFonts w:ascii="Times New Roman"/>
          <w:b w:val="false"/>
          <w:i w:val="false"/>
          <w:color w:val="000000"/>
          <w:sz w:val="28"/>
        </w:rPr>
        <w:t>      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w:t>
      </w:r>
      <w:r>
        <w:br/>
      </w:r>
      <w:r>
        <w:rPr>
          <w:rFonts w:ascii="Times New Roman"/>
          <w:b w:val="false"/>
          <w:i w:val="false"/>
          <w:color w:val="000000"/>
          <w:sz w:val="28"/>
        </w:rPr>
        <w:t>
      2. Копии протеста направляются Генеральной прокуратурой Республики Казахстан лицам, участвующим в деле.</w:t>
      </w:r>
    </w:p>
    <w:p>
      <w:pPr>
        <w:spacing w:after="0"/>
        <w:ind w:left="0"/>
        <w:jc w:val="both"/>
      </w:pPr>
      <w:r>
        <w:rPr>
          <w:rFonts w:ascii="Times New Roman"/>
          <w:b/>
          <w:i w:val="false"/>
          <w:color w:val="000000"/>
          <w:sz w:val="28"/>
        </w:rPr>
        <w:t>      Статья 460. Содержание протеста</w:t>
      </w:r>
    </w:p>
    <w:p>
      <w:pPr>
        <w:spacing w:after="0"/>
        <w:ind w:left="0"/>
        <w:jc w:val="both"/>
      </w:pPr>
      <w:r>
        <w:rPr>
          <w:rFonts w:ascii="Times New Roman"/>
          <w:b w:val="false"/>
          <w:i w:val="false"/>
          <w:color w:val="000000"/>
          <w:sz w:val="28"/>
        </w:rPr>
        <w:t>      Протест должен содержать:</w:t>
      </w:r>
      <w:r>
        <w:br/>
      </w:r>
      <w:r>
        <w:rPr>
          <w:rFonts w:ascii="Times New Roman"/>
          <w:b w:val="false"/>
          <w:i w:val="false"/>
          <w:color w:val="000000"/>
          <w:sz w:val="28"/>
        </w:rPr>
        <w:t>
      1) наименование суда, в который приносится протест;</w:t>
      </w:r>
      <w:r>
        <w:br/>
      </w:r>
      <w:r>
        <w:rPr>
          <w:rFonts w:ascii="Times New Roman"/>
          <w:b w:val="false"/>
          <w:i w:val="false"/>
          <w:color w:val="000000"/>
          <w:sz w:val="28"/>
        </w:rPr>
        <w:t>
      2) указание на судебные акты, которые опротестовываются;</w:t>
      </w:r>
      <w:r>
        <w:br/>
      </w:r>
      <w:r>
        <w:rPr>
          <w:rFonts w:ascii="Times New Roman"/>
          <w:b w:val="false"/>
          <w:i w:val="false"/>
          <w:color w:val="000000"/>
          <w:sz w:val="28"/>
        </w:rPr>
        <w:t>
      3) изложение существа дела, по которому вынесены судебные акты;</w:t>
      </w:r>
      <w:r>
        <w:br/>
      </w:r>
      <w:r>
        <w:rPr>
          <w:rFonts w:ascii="Times New Roman"/>
          <w:b w:val="false"/>
          <w:i w:val="false"/>
          <w:color w:val="000000"/>
          <w:sz w:val="28"/>
        </w:rPr>
        <w:t>
      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r>
        <w:br/>
      </w:r>
      <w:r>
        <w:rPr>
          <w:rFonts w:ascii="Times New Roman"/>
          <w:b w:val="false"/>
          <w:i w:val="false"/>
          <w:color w:val="000000"/>
          <w:sz w:val="28"/>
        </w:rPr>
        <w:t>
      5) предложение или выводы должностного лица, принесшего протест;</w:t>
      </w:r>
      <w:r>
        <w:br/>
      </w:r>
      <w:r>
        <w:rPr>
          <w:rFonts w:ascii="Times New Roman"/>
          <w:b w:val="false"/>
          <w:i w:val="false"/>
          <w:color w:val="000000"/>
          <w:sz w:val="28"/>
        </w:rPr>
        <w:t>
      6) в случаях принесения протеста по основаниям, указанным в части третьей статьи 454 настоящего Кодекса, в протесте должно быть указано, в чем состоит исключительность основания для пересмотра судебных актов.</w:t>
      </w:r>
    </w:p>
    <w:p>
      <w:pPr>
        <w:spacing w:after="0"/>
        <w:ind w:left="0"/>
        <w:jc w:val="both"/>
      </w:pPr>
      <w:r>
        <w:rPr>
          <w:rFonts w:ascii="Times New Roman"/>
          <w:b/>
          <w:i w:val="false"/>
          <w:color w:val="000000"/>
          <w:sz w:val="28"/>
        </w:rPr>
        <w:t>      Статья 461. Содержание ходатайства об оспаривании</w:t>
      </w:r>
      <w:r>
        <w:br/>
      </w:r>
      <w:r>
        <w:rPr>
          <w:rFonts w:ascii="Times New Roman"/>
          <w:b w:val="false"/>
          <w:i w:val="false"/>
          <w:color w:val="000000"/>
          <w:sz w:val="28"/>
        </w:rPr>
        <w:t>
</w:t>
      </w:r>
      <w:r>
        <w:rPr>
          <w:rFonts w:ascii="Times New Roman"/>
          <w:b/>
          <w:i w:val="false"/>
          <w:color w:val="000000"/>
          <w:sz w:val="28"/>
        </w:rPr>
        <w:t>                  судебного акта и о принесении надзорного</w:t>
      </w:r>
      <w:r>
        <w:br/>
      </w:r>
      <w:r>
        <w:rPr>
          <w:rFonts w:ascii="Times New Roman"/>
          <w:b w:val="false"/>
          <w:i w:val="false"/>
          <w:color w:val="000000"/>
          <w:sz w:val="28"/>
        </w:rPr>
        <w:t>
</w:t>
      </w:r>
      <w:r>
        <w:rPr>
          <w:rFonts w:ascii="Times New Roman"/>
          <w:b/>
          <w:i w:val="false"/>
          <w:color w:val="000000"/>
          <w:sz w:val="28"/>
        </w:rPr>
        <w:t>                  протеста</w:t>
      </w:r>
    </w:p>
    <w:p>
      <w:pPr>
        <w:spacing w:after="0"/>
        <w:ind w:left="0"/>
        <w:jc w:val="both"/>
      </w:pPr>
      <w:r>
        <w:rPr>
          <w:rFonts w:ascii="Times New Roman"/>
          <w:b w:val="false"/>
          <w:i w:val="false"/>
          <w:color w:val="000000"/>
          <w:sz w:val="28"/>
        </w:rPr>
        <w:t>      1. Ходатайства об оспаривании судебного акта, подаваемого в Верховный Суд Республики Казахстан, и о принесении надзорного протеста, подаваемого в Генеральную прокуратуру Республики Казахстан, должны содержать:</w:t>
      </w:r>
      <w:r>
        <w:br/>
      </w:r>
      <w:r>
        <w:rPr>
          <w:rFonts w:ascii="Times New Roman"/>
          <w:b w:val="false"/>
          <w:i w:val="false"/>
          <w:color w:val="000000"/>
          <w:sz w:val="28"/>
        </w:rPr>
        <w:t>
      1) наименование суда, которому адресуется ходатайство, наименование должностного лица, которому адресуется ходатайство;</w:t>
      </w:r>
      <w:r>
        <w:br/>
      </w:r>
      <w:r>
        <w:rPr>
          <w:rFonts w:ascii="Times New Roman"/>
          <w:b w:val="false"/>
          <w:i w:val="false"/>
          <w:color w:val="000000"/>
          <w:sz w:val="28"/>
        </w:rPr>
        <w:t>
      2) наименование лица, подающего ходатайство и лица, в интересах которого оно подается, его место жительства или местонахождение и процессуальное положение в деле;</w:t>
      </w:r>
      <w:r>
        <w:br/>
      </w:r>
      <w:r>
        <w:rPr>
          <w:rFonts w:ascii="Times New Roman"/>
          <w:b w:val="false"/>
          <w:i w:val="false"/>
          <w:color w:val="000000"/>
          <w:sz w:val="28"/>
        </w:rPr>
        <w:t>
      3) перечисление участвующих в деле лиц с указанием места их жительства или местонахождения;</w:t>
      </w:r>
      <w:r>
        <w:br/>
      </w:r>
      <w:r>
        <w:rPr>
          <w:rFonts w:ascii="Times New Roman"/>
          <w:b w:val="false"/>
          <w:i w:val="false"/>
          <w:color w:val="000000"/>
          <w:sz w:val="28"/>
        </w:rPr>
        <w:t>
      4) указание на суды, рассматривавшие дело в первой, апелляционной и кассационной инстанциях, и содержание принятых ими решений;</w:t>
      </w:r>
      <w:r>
        <w:br/>
      </w:r>
      <w:r>
        <w:rPr>
          <w:rFonts w:ascii="Times New Roman"/>
          <w:b w:val="false"/>
          <w:i w:val="false"/>
          <w:color w:val="000000"/>
          <w:sz w:val="28"/>
        </w:rPr>
        <w:t>
      5) указание на судебный акт, который оспаривается, предлагается опротестовать;</w:t>
      </w:r>
      <w:r>
        <w:br/>
      </w:r>
      <w:r>
        <w:rPr>
          <w:rFonts w:ascii="Times New Roman"/>
          <w:b w:val="false"/>
          <w:i w:val="false"/>
          <w:color w:val="000000"/>
          <w:sz w:val="28"/>
        </w:rPr>
        <w:t>
      6) указание, в чем состоит нарушение норм материального и процессуального права, и в чем состоит просьба лица, подающего ходатайство;</w:t>
      </w:r>
      <w:r>
        <w:br/>
      </w:r>
      <w:r>
        <w:rPr>
          <w:rFonts w:ascii="Times New Roman"/>
          <w:b w:val="false"/>
          <w:i w:val="false"/>
          <w:color w:val="000000"/>
          <w:sz w:val="28"/>
        </w:rPr>
        <w:t>
      7) в случае подачи ходатайства по основаниям, предусмотренным частью третьей статьи 454 настоящего Кодекса, в ходатайстве должно быть указано, в чем состоит исключительность основания для пересмотра судебных актов.</w:t>
      </w:r>
      <w:r>
        <w:br/>
      </w:r>
      <w:r>
        <w:rPr>
          <w:rFonts w:ascii="Times New Roman"/>
          <w:b w:val="false"/>
          <w:i w:val="false"/>
          <w:color w:val="000000"/>
          <w:sz w:val="28"/>
        </w:rPr>
        <w:t>
      2. Если ходатайство подается в интересах лица, не участвовавшего в деле, в нем должно быть указано, какие права этого лица нарушены оспариваемым судебным актом.</w:t>
      </w:r>
      <w:r>
        <w:br/>
      </w:r>
      <w:r>
        <w:rPr>
          <w:rFonts w:ascii="Times New Roman"/>
          <w:b w:val="false"/>
          <w:i w:val="false"/>
          <w:color w:val="000000"/>
          <w:sz w:val="28"/>
        </w:rPr>
        <w:t>
      3. Если ходатайство ранее подавалось в суд надзорной инстанции и было возвращено до предварительного рассмотрения либо при предварительном рассмотрении, в ходатайстве должно быть указано о причинах возврата.</w:t>
      </w:r>
      <w:r>
        <w:br/>
      </w:r>
      <w:r>
        <w:rPr>
          <w:rFonts w:ascii="Times New Roman"/>
          <w:b w:val="false"/>
          <w:i w:val="false"/>
          <w:color w:val="000000"/>
          <w:sz w:val="28"/>
        </w:rPr>
        <w:t>
      4. Ходатайство должно быть подписано лицом, его подающим. При подаче ходатайства в форме электронного документа оно удостоверяется электронной цифровой подписью лица, его подающего. К ходатайству, подаваемому в форме электронного документа, прилагаются в электронной форме копии документов, указанных в настоящей статье.</w:t>
      </w:r>
      <w:r>
        <w:br/>
      </w:r>
      <w:r>
        <w:rPr>
          <w:rFonts w:ascii="Times New Roman"/>
          <w:b w:val="false"/>
          <w:i w:val="false"/>
          <w:color w:val="000000"/>
          <w:sz w:val="28"/>
        </w:rPr>
        <w:t>
      5. К ходатайству об оспаривании судебного акта должен быть приложен документ, подтверждающий уплату государственной пошлины в размере,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i w:val="false"/>
          <w:color w:val="000000"/>
          <w:sz w:val="28"/>
        </w:rPr>
        <w:t>      Статья 462. Возвращение ходатайства или протеста</w:t>
      </w:r>
      <w:r>
        <w:br/>
      </w:r>
      <w:r>
        <w:rPr>
          <w:rFonts w:ascii="Times New Roman"/>
          <w:b w:val="false"/>
          <w:i w:val="false"/>
          <w:color w:val="000000"/>
          <w:sz w:val="28"/>
        </w:rPr>
        <w:t>
</w:t>
      </w:r>
      <w:r>
        <w:rPr>
          <w:rFonts w:ascii="Times New Roman"/>
          <w:b/>
          <w:i w:val="false"/>
          <w:color w:val="000000"/>
          <w:sz w:val="28"/>
        </w:rPr>
        <w:t>                  прокурора</w:t>
      </w:r>
    </w:p>
    <w:p>
      <w:pPr>
        <w:spacing w:after="0"/>
        <w:ind w:left="0"/>
        <w:jc w:val="both"/>
      </w:pPr>
      <w:r>
        <w:rPr>
          <w:rFonts w:ascii="Times New Roman"/>
          <w:b w:val="false"/>
          <w:i w:val="false"/>
          <w:color w:val="000000"/>
          <w:sz w:val="28"/>
        </w:rPr>
        <w:t>      1. Ходатайство или протест прокурора подлежат возвращению лицам, их подавшим, по следующим основаниям:</w:t>
      </w:r>
      <w:r>
        <w:br/>
      </w:r>
      <w:r>
        <w:rPr>
          <w:rFonts w:ascii="Times New Roman"/>
          <w:b w:val="false"/>
          <w:i w:val="false"/>
          <w:color w:val="000000"/>
          <w:sz w:val="28"/>
        </w:rPr>
        <w:t>
      1) ходатайство или протест прокурора не соответствуют требованиям статей 460, 461 настоящего Кодекса;</w:t>
      </w:r>
      <w:r>
        <w:br/>
      </w:r>
      <w:r>
        <w:rPr>
          <w:rFonts w:ascii="Times New Roman"/>
          <w:b w:val="false"/>
          <w:i w:val="false"/>
          <w:color w:val="000000"/>
          <w:sz w:val="28"/>
        </w:rPr>
        <w:t>
      2) ходатайство или протест прокурора поданы лицами, которые в соответствии со статьей 455 настоящего Кодекса не имеют права на оспаривание, опротестование вступившего в законную силу данного судебного акта;</w:t>
      </w:r>
      <w:r>
        <w:br/>
      </w:r>
      <w:r>
        <w:rPr>
          <w:rFonts w:ascii="Times New Roman"/>
          <w:b w:val="false"/>
          <w:i w:val="false"/>
          <w:color w:val="000000"/>
          <w:sz w:val="28"/>
        </w:rPr>
        <w:t>
      3) ходатайство или протест прокурора поданы после истечения срока, указанного в части первой статьи 456 настоящего Кодекса, и отсутствуют уважительные причины для его восстановления;</w:t>
      </w:r>
      <w:r>
        <w:br/>
      </w:r>
      <w:r>
        <w:rPr>
          <w:rFonts w:ascii="Times New Roman"/>
          <w:b w:val="false"/>
          <w:i w:val="false"/>
          <w:color w:val="000000"/>
          <w:sz w:val="28"/>
        </w:rPr>
        <w:t>
      4) до рассмотрения ходатайства или протеста прокурора по существу в судебном заседании суда надзорной инстанции или до предварительного рассмотрения ходатайства либо при предварительном рассмотрении они были отозваны;</w:t>
      </w:r>
      <w:r>
        <w:br/>
      </w:r>
      <w:r>
        <w:rPr>
          <w:rFonts w:ascii="Times New Roman"/>
          <w:b w:val="false"/>
          <w:i w:val="false"/>
          <w:color w:val="000000"/>
          <w:sz w:val="28"/>
        </w:rPr>
        <w:t>
      5) в случае прекращения производства по делу в суде надзорной инстанции в связи с отказом от ходатайства и протеста или отзывом протеста;</w:t>
      </w:r>
      <w:r>
        <w:br/>
      </w:r>
      <w:r>
        <w:rPr>
          <w:rFonts w:ascii="Times New Roman"/>
          <w:b w:val="false"/>
          <w:i w:val="false"/>
          <w:color w:val="000000"/>
          <w:sz w:val="28"/>
        </w:rPr>
        <w:t>
      6) ходатайство или протест прокурора поданы в суд надзорной инстанции с нарушением правил подсудности;</w:t>
      </w:r>
      <w:r>
        <w:br/>
      </w:r>
      <w:r>
        <w:rPr>
          <w:rFonts w:ascii="Times New Roman"/>
          <w:b w:val="false"/>
          <w:i w:val="false"/>
          <w:color w:val="000000"/>
          <w:sz w:val="28"/>
        </w:rPr>
        <w:t>
      7) имеется постановление об отказе в возбуждении надзорного производства по заявлению этого же участника процесса;</w:t>
      </w:r>
      <w:r>
        <w:br/>
      </w:r>
      <w:r>
        <w:rPr>
          <w:rFonts w:ascii="Times New Roman"/>
          <w:b w:val="false"/>
          <w:i w:val="false"/>
          <w:color w:val="000000"/>
          <w:sz w:val="28"/>
        </w:rPr>
        <w:t>
      8) к ходатайству об оспаривании судебного акта не приложен документ, подтверждающий уплату госпошлины.</w:t>
      </w:r>
      <w:r>
        <w:br/>
      </w:r>
      <w:r>
        <w:rPr>
          <w:rFonts w:ascii="Times New Roman"/>
          <w:b w:val="false"/>
          <w:i w:val="false"/>
          <w:color w:val="000000"/>
          <w:sz w:val="28"/>
        </w:rPr>
        <w:t>
      2. О возвращении ходатайства или протеста по основаниям, предусмотренным в подпунктах 3), 4), 5) части первой настоящей статьи выносится определение соответственно судом надзорной инстанции либо судьями, участвующими при предварительном рассмотрении. В остальных случаях ходатайства возвращаются письмом в течение трех рабочих дней.</w:t>
      </w:r>
      <w:r>
        <w:br/>
      </w:r>
      <w:r>
        <w:rPr>
          <w:rFonts w:ascii="Times New Roman"/>
          <w:b w:val="false"/>
          <w:i w:val="false"/>
          <w:color w:val="000000"/>
          <w:sz w:val="28"/>
        </w:rPr>
        <w:t>
      3. При устранении недостатков, послуживших основанием для возврата ходатайства или протеста прокурора, они могут быть поданы повторно на общих основаниях, кроме случаев отказа от ходатайства, предусмотренных частью шестой пятой статьи 455 настоящего Кодекса.</w:t>
      </w:r>
      <w:r>
        <w:br/>
      </w:r>
      <w:r>
        <w:rPr>
          <w:rFonts w:ascii="Times New Roman"/>
          <w:b w:val="false"/>
          <w:i w:val="false"/>
          <w:color w:val="000000"/>
          <w:sz w:val="28"/>
        </w:rPr>
        <w:t>
      4. Прокурор вправе возвратить заявителю ходатайство о принесении надзорного протеста для подачи им ходатайства об оспаривании судебного акта непосредственно в суд надзорной инстанции, если это право им не реализовано, кроме случаев, когда ходатайство с соблюдением требований статьи 461 настоящего Кодекса подано лицами, перечисленными в подпунктах 1), 2), 3) части первой статьи 112 настоящего Кодекса.</w:t>
      </w:r>
    </w:p>
    <w:p>
      <w:pPr>
        <w:spacing w:after="0"/>
        <w:ind w:left="0"/>
        <w:jc w:val="both"/>
      </w:pPr>
      <w:r>
        <w:rPr>
          <w:rFonts w:ascii="Times New Roman"/>
          <w:b/>
          <w:i w:val="false"/>
          <w:color w:val="000000"/>
          <w:sz w:val="28"/>
        </w:rPr>
        <w:t>      Статья 463. Предварительное рассмотрение ходатайства</w:t>
      </w:r>
    </w:p>
    <w:p>
      <w:pPr>
        <w:spacing w:after="0"/>
        <w:ind w:left="0"/>
        <w:jc w:val="both"/>
      </w:pPr>
      <w:r>
        <w:rPr>
          <w:rFonts w:ascii="Times New Roman"/>
          <w:b w:val="false"/>
          <w:i w:val="false"/>
          <w:color w:val="000000"/>
          <w:sz w:val="28"/>
        </w:rPr>
        <w:t>      1. Ходатайство об оспаривании судебного акта в порядке судебного надзора предварительно изучается и рассматривается тремя судьями надзорной судебной коллегии Верховного Суда Республики Казахстан, один из которых является докладчиком.</w:t>
      </w:r>
      <w:r>
        <w:br/>
      </w:r>
      <w:r>
        <w:rPr>
          <w:rFonts w:ascii="Times New Roman"/>
          <w:b w:val="false"/>
          <w:i w:val="false"/>
          <w:color w:val="000000"/>
          <w:sz w:val="28"/>
        </w:rPr>
        <w:t>
      2. Ходатайство рассматривается без извещения лица, его подавшего в течение тридцати рабочих дней со дня его поступления, а в случае истребования дела в течение тридцати рабочих дней со дня поступления дела.</w:t>
      </w:r>
      <w:r>
        <w:br/>
      </w:r>
      <w:r>
        <w:rPr>
          <w:rFonts w:ascii="Times New Roman"/>
          <w:b w:val="false"/>
          <w:i w:val="false"/>
          <w:color w:val="000000"/>
          <w:sz w:val="28"/>
        </w:rPr>
        <w:t>
      Гражданское дело может быть истребовано судьей Верховного Суда Республики Казахстан в течение десяти рабочих дней со дня поступления ходатайства, либо в день предварительного рассмотрения ходатайства.</w:t>
      </w:r>
      <w:r>
        <w:br/>
      </w:r>
      <w:r>
        <w:rPr>
          <w:rFonts w:ascii="Times New Roman"/>
          <w:b w:val="false"/>
          <w:i w:val="false"/>
          <w:color w:val="000000"/>
          <w:sz w:val="28"/>
        </w:rPr>
        <w:t>
      3. О дате предварительного рассмотрения ходатайства извещается прокурор.</w:t>
      </w:r>
    </w:p>
    <w:p>
      <w:pPr>
        <w:spacing w:after="0"/>
        <w:ind w:left="0"/>
        <w:jc w:val="both"/>
      </w:pPr>
      <w:r>
        <w:rPr>
          <w:rFonts w:ascii="Times New Roman"/>
          <w:b/>
          <w:i w:val="false"/>
          <w:color w:val="000000"/>
          <w:sz w:val="28"/>
        </w:rPr>
        <w:t>      Статья 464. Решения, принимаемые по результатам</w:t>
      </w:r>
      <w:r>
        <w:br/>
      </w:r>
      <w:r>
        <w:rPr>
          <w:rFonts w:ascii="Times New Roman"/>
          <w:b w:val="false"/>
          <w:i w:val="false"/>
          <w:color w:val="000000"/>
          <w:sz w:val="28"/>
        </w:rPr>
        <w:t>
</w:t>
      </w:r>
      <w:r>
        <w:rPr>
          <w:rFonts w:ascii="Times New Roman"/>
          <w:b/>
          <w:i w:val="false"/>
          <w:color w:val="000000"/>
          <w:sz w:val="28"/>
        </w:rPr>
        <w:t>                  предварительного рассмотрения ходатайства</w:t>
      </w:r>
    </w:p>
    <w:p>
      <w:pPr>
        <w:spacing w:after="0"/>
        <w:ind w:left="0"/>
        <w:jc w:val="both"/>
      </w:pPr>
      <w:r>
        <w:rPr>
          <w:rFonts w:ascii="Times New Roman"/>
          <w:b w:val="false"/>
          <w:i w:val="false"/>
          <w:color w:val="000000"/>
          <w:sz w:val="28"/>
        </w:rPr>
        <w:t>      1. По результатам предварительного рассмотрения ходатайства судьи выносят постановление:</w:t>
      </w:r>
      <w:r>
        <w:br/>
      </w:r>
      <w:r>
        <w:rPr>
          <w:rFonts w:ascii="Times New Roman"/>
          <w:b w:val="false"/>
          <w:i w:val="false"/>
          <w:color w:val="000000"/>
          <w:sz w:val="28"/>
        </w:rPr>
        <w:t>
      1) о возбуждении надзорного производства по пересмотру оспариваемого судебного акта и рассмотрении ходатайства в надзорной инстанции с истребованием гражданского дела;</w:t>
      </w:r>
      <w:r>
        <w:br/>
      </w:r>
      <w:r>
        <w:rPr>
          <w:rFonts w:ascii="Times New Roman"/>
          <w:b w:val="false"/>
          <w:i w:val="false"/>
          <w:color w:val="000000"/>
          <w:sz w:val="28"/>
        </w:rPr>
        <w:t>
      2) об отказе в возбуждении надзорного производства по пересмотру оспариваемого судебного акта;</w:t>
      </w:r>
      <w:r>
        <w:br/>
      </w:r>
      <w:r>
        <w:rPr>
          <w:rFonts w:ascii="Times New Roman"/>
          <w:b w:val="false"/>
          <w:i w:val="false"/>
          <w:color w:val="000000"/>
          <w:sz w:val="28"/>
        </w:rPr>
        <w:t>
      3) о возвращении ходатайства.</w:t>
      </w:r>
      <w:r>
        <w:br/>
      </w:r>
      <w:r>
        <w:rPr>
          <w:rFonts w:ascii="Times New Roman"/>
          <w:b w:val="false"/>
          <w:i w:val="false"/>
          <w:color w:val="000000"/>
          <w:sz w:val="28"/>
        </w:rPr>
        <w:t>
      2. В постановлении, выносимом судом по результатам предварительного рассмотрения ходатайства, должны быть указаны:</w:t>
      </w:r>
      <w:r>
        <w:br/>
      </w:r>
      <w:r>
        <w:rPr>
          <w:rFonts w:ascii="Times New Roman"/>
          <w:b w:val="false"/>
          <w:i w:val="false"/>
          <w:color w:val="000000"/>
          <w:sz w:val="28"/>
        </w:rPr>
        <w:t>
      1) дата и место вынесения постановления;</w:t>
      </w:r>
      <w:r>
        <w:br/>
      </w:r>
      <w:r>
        <w:rPr>
          <w:rFonts w:ascii="Times New Roman"/>
          <w:b w:val="false"/>
          <w:i w:val="false"/>
          <w:color w:val="000000"/>
          <w:sz w:val="28"/>
        </w:rPr>
        <w:t>
      2) фамилии и инициалы судей соответствующего суда, рассмотревших ходатайство и вынесших постановление;</w:t>
      </w:r>
      <w:r>
        <w:br/>
      </w:r>
      <w:r>
        <w:rPr>
          <w:rFonts w:ascii="Times New Roman"/>
          <w:b w:val="false"/>
          <w:i w:val="false"/>
          <w:color w:val="000000"/>
          <w:sz w:val="28"/>
        </w:rPr>
        <w:t>
      3) дело, по которому вынесено постановление, с указанием оспариваемого судебного акта;</w:t>
      </w:r>
      <w:r>
        <w:br/>
      </w:r>
      <w:r>
        <w:rPr>
          <w:rFonts w:ascii="Times New Roman"/>
          <w:b w:val="false"/>
          <w:i w:val="false"/>
          <w:color w:val="000000"/>
          <w:sz w:val="28"/>
        </w:rPr>
        <w:t>
      4) наименование ходатайствующего лица;</w:t>
      </w:r>
      <w:r>
        <w:br/>
      </w:r>
      <w:r>
        <w:rPr>
          <w:rFonts w:ascii="Times New Roman"/>
          <w:b w:val="false"/>
          <w:i w:val="false"/>
          <w:color w:val="000000"/>
          <w:sz w:val="28"/>
        </w:rPr>
        <w:t>
      5) доводы, приведенные в ходатайстве;</w:t>
      </w:r>
      <w:r>
        <w:br/>
      </w:r>
      <w:r>
        <w:rPr>
          <w:rFonts w:ascii="Times New Roman"/>
          <w:b w:val="false"/>
          <w:i w:val="false"/>
          <w:color w:val="000000"/>
          <w:sz w:val="28"/>
        </w:rPr>
        <w:t>
      6) основания для передачи ходатайства с делом для рассмотрения в судебном заседании суда надзорной инстанции;</w:t>
      </w:r>
      <w:r>
        <w:br/>
      </w:r>
      <w:r>
        <w:rPr>
          <w:rFonts w:ascii="Times New Roman"/>
          <w:b w:val="false"/>
          <w:i w:val="false"/>
          <w:color w:val="000000"/>
          <w:sz w:val="28"/>
        </w:rPr>
        <w:t>
      7) в случае отказа в возбуждении надзорного производства в постановлении указывается только на согласие с мотивами оспариваемого судебного акта со ссылкой на отсутствие оснований, предусмотренных статьей 427 настоящего Кодекса.</w:t>
      </w:r>
      <w:r>
        <w:br/>
      </w:r>
      <w:r>
        <w:rPr>
          <w:rFonts w:ascii="Times New Roman"/>
          <w:b w:val="false"/>
          <w:i w:val="false"/>
          <w:color w:val="000000"/>
          <w:sz w:val="28"/>
        </w:rPr>
        <w:t>
      3. При возбуждении надзорного производства постановление вместе с надзорным ходатайством, приложенными к нему документами передается в суд надзорной инстанции не позднее пяти рабочих дней со дня предварительного рассмотрения.</w:t>
      </w:r>
      <w:r>
        <w:br/>
      </w:r>
      <w:r>
        <w:rPr>
          <w:rFonts w:ascii="Times New Roman"/>
          <w:b w:val="false"/>
          <w:i w:val="false"/>
          <w:color w:val="000000"/>
          <w:sz w:val="28"/>
        </w:rPr>
        <w:t>
      4. Копия постановления, вынесенного по результатам предварительного рассмотрения ходатайства, направляется лицу, подавшему ходатайство.</w:t>
      </w:r>
      <w:r>
        <w:br/>
      </w:r>
      <w:r>
        <w:rPr>
          <w:rFonts w:ascii="Times New Roman"/>
          <w:b w:val="false"/>
          <w:i w:val="false"/>
          <w:color w:val="000000"/>
          <w:sz w:val="28"/>
        </w:rPr>
        <w:t>
      5. В определении о возвращении надзорного ходатайства должны быть указаны:</w:t>
      </w:r>
      <w:r>
        <w:br/>
      </w:r>
      <w:r>
        <w:rPr>
          <w:rFonts w:ascii="Times New Roman"/>
          <w:b w:val="false"/>
          <w:i w:val="false"/>
          <w:color w:val="000000"/>
          <w:sz w:val="28"/>
        </w:rPr>
        <w:t>
      1) дата и место вынесения определения;</w:t>
      </w:r>
      <w:r>
        <w:br/>
      </w:r>
      <w:r>
        <w:rPr>
          <w:rFonts w:ascii="Times New Roman"/>
          <w:b w:val="false"/>
          <w:i w:val="false"/>
          <w:color w:val="000000"/>
          <w:sz w:val="28"/>
        </w:rPr>
        <w:t>
      2) фамилия и инициалы судей, вынесших определение;</w:t>
      </w:r>
      <w:r>
        <w:br/>
      </w:r>
      <w:r>
        <w:rPr>
          <w:rFonts w:ascii="Times New Roman"/>
          <w:b w:val="false"/>
          <w:i w:val="false"/>
          <w:color w:val="000000"/>
          <w:sz w:val="28"/>
        </w:rPr>
        <w:t>
      3) наименование лица, в интересах которого подано надзорное ходатайство;</w:t>
      </w:r>
      <w:r>
        <w:br/>
      </w:r>
      <w:r>
        <w:rPr>
          <w:rFonts w:ascii="Times New Roman"/>
          <w:b w:val="false"/>
          <w:i w:val="false"/>
          <w:color w:val="000000"/>
          <w:sz w:val="28"/>
        </w:rPr>
        <w:t>
      4) судебные акты, которые оспариваются;</w:t>
      </w:r>
      <w:r>
        <w:br/>
      </w:r>
      <w:r>
        <w:rPr>
          <w:rFonts w:ascii="Times New Roman"/>
          <w:b w:val="false"/>
          <w:i w:val="false"/>
          <w:color w:val="000000"/>
          <w:sz w:val="28"/>
        </w:rPr>
        <w:t>
      5) основания для возвращения надзорного ходатайства, предусмотренные подпунктами 3) и 4) статьи 462 настоящего Кодекса;</w:t>
      </w:r>
      <w:r>
        <w:br/>
      </w:r>
      <w:r>
        <w:rPr>
          <w:rFonts w:ascii="Times New Roman"/>
          <w:b w:val="false"/>
          <w:i w:val="false"/>
          <w:color w:val="000000"/>
          <w:sz w:val="28"/>
        </w:rPr>
        <w:t>
      6) основания для прекращения надзорного производства, предусмотренные частью шестой статьи 455 настоящего Кодекса.</w:t>
      </w:r>
      <w:r>
        <w:br/>
      </w:r>
      <w:r>
        <w:rPr>
          <w:rFonts w:ascii="Times New Roman"/>
          <w:b w:val="false"/>
          <w:i w:val="false"/>
          <w:color w:val="000000"/>
          <w:sz w:val="28"/>
        </w:rPr>
        <w:t>
      Определение вместе с ходатайством, приложенными к нему документами направляются лицу его подавшему в течение пяти рабочих дней со дня вынесения.</w:t>
      </w:r>
    </w:p>
    <w:p>
      <w:pPr>
        <w:spacing w:after="0"/>
        <w:ind w:left="0"/>
        <w:jc w:val="both"/>
      </w:pPr>
      <w:r>
        <w:rPr>
          <w:rFonts w:ascii="Times New Roman"/>
          <w:b/>
          <w:i w:val="false"/>
          <w:color w:val="000000"/>
          <w:sz w:val="28"/>
        </w:rPr>
        <w:t>      Статья 465. Назначение судебного заседания суда надзорной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Суд надзорной инстанции после получения постановления суда о возбуждении надзорного производства по пересмотру оспариваемого судебного акта, протеста направляет сторонам копии ходатайства, постановление о возбуждении надзорного производства, извещение о рассмотрении дела в суде надзорной инстанции с указанием даты, времени, места проведения судебного заседания.</w:t>
      </w:r>
      <w:r>
        <w:br/>
      </w:r>
      <w:r>
        <w:rPr>
          <w:rFonts w:ascii="Times New Roman"/>
          <w:b w:val="false"/>
          <w:i w:val="false"/>
          <w:color w:val="000000"/>
          <w:sz w:val="28"/>
        </w:rPr>
        <w:t>
      2. Дело должно быть рассмотрено в течение тридцати рабочих дней со дня его передачи в суд надзорной инстанции с постановлением о возбуждении надзорного производства, либо поступления протеста прокурора.</w:t>
      </w:r>
      <w:r>
        <w:br/>
      </w:r>
      <w:r>
        <w:rPr>
          <w:rFonts w:ascii="Times New Roman"/>
          <w:b w:val="false"/>
          <w:i w:val="false"/>
          <w:color w:val="000000"/>
          <w:sz w:val="28"/>
        </w:rPr>
        <w:t>
      3. Неявка лиц, участвующих в деле, извещенных надлежащим образом о времени и месте рассмотрения дела судом надзорной инстанции, не является препятствием для рассмотрения дела в порядке судебного надзора.</w:t>
      </w:r>
    </w:p>
    <w:p>
      <w:pPr>
        <w:spacing w:after="0"/>
        <w:ind w:left="0"/>
        <w:jc w:val="both"/>
      </w:pPr>
      <w:r>
        <w:rPr>
          <w:rFonts w:ascii="Times New Roman"/>
          <w:b/>
          <w:i w:val="false"/>
          <w:color w:val="000000"/>
          <w:sz w:val="28"/>
        </w:rPr>
        <w:t>      Статья 466. Отзыв на ходатайство, представление или</w:t>
      </w:r>
      <w:r>
        <w:br/>
      </w:r>
      <w:r>
        <w:rPr>
          <w:rFonts w:ascii="Times New Roman"/>
          <w:b w:val="false"/>
          <w:i w:val="false"/>
          <w:color w:val="000000"/>
          <w:sz w:val="28"/>
        </w:rPr>
        <w:t>
</w:t>
      </w:r>
      <w:r>
        <w:rPr>
          <w:rFonts w:ascii="Times New Roman"/>
          <w:b/>
          <w:i w:val="false"/>
          <w:color w:val="000000"/>
          <w:sz w:val="28"/>
        </w:rPr>
        <w:t>                  протест о пересмотре судебного акта</w:t>
      </w:r>
    </w:p>
    <w:p>
      <w:pPr>
        <w:spacing w:after="0"/>
        <w:ind w:left="0"/>
        <w:jc w:val="both"/>
      </w:pPr>
      <w:r>
        <w:rPr>
          <w:rFonts w:ascii="Times New Roman"/>
          <w:b w:val="false"/>
          <w:i w:val="false"/>
          <w:color w:val="000000"/>
          <w:sz w:val="28"/>
        </w:rPr>
        <w:t>      1. Лицо, участвующее в деле, или его представитель направляет отзыв на ходатайство или протест о пересмотре судебного акта в порядке судебного надзора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r>
        <w:br/>
      </w:r>
      <w:r>
        <w:rPr>
          <w:rFonts w:ascii="Times New Roman"/>
          <w:b w:val="false"/>
          <w:i w:val="false"/>
          <w:color w:val="000000"/>
          <w:sz w:val="28"/>
        </w:rPr>
        <w:t>
      К отзыву прилагается также документ, подтверждающий направление копий отзыва другим лицам, участвующим в деле.</w:t>
      </w:r>
      <w:r>
        <w:br/>
      </w:r>
      <w:r>
        <w:rPr>
          <w:rFonts w:ascii="Times New Roman"/>
          <w:b w:val="false"/>
          <w:i w:val="false"/>
          <w:color w:val="000000"/>
          <w:sz w:val="28"/>
        </w:rPr>
        <w:t>
      2. Отзыв направляется в установленный судом срок, обеспечивающий возможность ознакомления с отзывом до начала рассмотрения ходатайства или протеста судом надзорной инстанции.</w:t>
      </w:r>
      <w:r>
        <w:br/>
      </w:r>
      <w:r>
        <w:rPr>
          <w:rFonts w:ascii="Times New Roman"/>
          <w:b w:val="false"/>
          <w:i w:val="false"/>
          <w:color w:val="000000"/>
          <w:sz w:val="28"/>
        </w:rPr>
        <w:t>
      3. Отзыв подписывается лицом, участвующим в деле, или его представителем. К отзыву, прилагается доверенность, подтверждающая полномочие представителя.</w:t>
      </w:r>
    </w:p>
    <w:p>
      <w:pPr>
        <w:spacing w:after="0"/>
        <w:ind w:left="0"/>
        <w:jc w:val="both"/>
      </w:pPr>
      <w:r>
        <w:rPr>
          <w:rFonts w:ascii="Times New Roman"/>
          <w:b/>
          <w:i w:val="false"/>
          <w:color w:val="000000"/>
          <w:sz w:val="28"/>
        </w:rPr>
        <w:t>      Статья 467. Приостановление исполнения судебного акта</w:t>
      </w:r>
    </w:p>
    <w:p>
      <w:pPr>
        <w:spacing w:after="0"/>
        <w:ind w:left="0"/>
        <w:jc w:val="both"/>
      </w:pPr>
      <w:r>
        <w:rPr>
          <w:rFonts w:ascii="Times New Roman"/>
          <w:b w:val="false"/>
          <w:i w:val="false"/>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порядке надзора на срок не свыше трех месяцев.</w:t>
      </w:r>
      <w:r>
        <w:br/>
      </w:r>
      <w:r>
        <w:rPr>
          <w:rFonts w:ascii="Times New Roman"/>
          <w:b w:val="false"/>
          <w:i w:val="false"/>
          <w:color w:val="000000"/>
          <w:sz w:val="28"/>
        </w:rPr>
        <w:t>
      По минованию необходимости в приостановлении исполнения судебного акта постановление о приостановлении отменяется.</w:t>
      </w:r>
      <w:r>
        <w:br/>
      </w:r>
      <w:r>
        <w:rPr>
          <w:rFonts w:ascii="Times New Roman"/>
          <w:b w:val="false"/>
          <w:i w:val="false"/>
          <w:color w:val="000000"/>
          <w:sz w:val="28"/>
        </w:rPr>
        <w:t>
      Постановление о приостановлении исполнения судебного акта или об отмене приостановления направляется (вручается) органу юстиции и сторонам.</w:t>
      </w:r>
    </w:p>
    <w:p>
      <w:pPr>
        <w:spacing w:after="0"/>
        <w:ind w:left="0"/>
        <w:jc w:val="both"/>
      </w:pPr>
      <w:r>
        <w:rPr>
          <w:rFonts w:ascii="Times New Roman"/>
          <w:b/>
          <w:i w:val="false"/>
          <w:color w:val="000000"/>
          <w:sz w:val="28"/>
        </w:rPr>
        <w:t>      Статья 468. Пределы рассмотрения дела</w:t>
      </w:r>
    </w:p>
    <w:p>
      <w:pPr>
        <w:spacing w:after="0"/>
        <w:ind w:left="0"/>
        <w:jc w:val="both"/>
      </w:pPr>
      <w:r>
        <w:rPr>
          <w:rFonts w:ascii="Times New Roman"/>
          <w:b w:val="false"/>
          <w:i w:val="false"/>
          <w:color w:val="000000"/>
          <w:sz w:val="28"/>
        </w:rPr>
        <w:t>      1. При рассмотрении дела в надзорном порядке суд проверяет законность судебных актов, вынесенных судами первой, апелляционной, кассационной и надзорной инстанций по имеющимся в деле материалам в пределах доводов ходатайства, представления, протеста.</w:t>
      </w:r>
      <w:r>
        <w:br/>
      </w:r>
      <w:r>
        <w:rPr>
          <w:rFonts w:ascii="Times New Roman"/>
          <w:b w:val="false"/>
          <w:i w:val="false"/>
          <w:color w:val="000000"/>
          <w:sz w:val="28"/>
        </w:rPr>
        <w:t>
      2. Суд надзорной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w:t>
      </w:r>
    </w:p>
    <w:p>
      <w:pPr>
        <w:spacing w:after="0"/>
        <w:ind w:left="0"/>
        <w:jc w:val="both"/>
      </w:pPr>
      <w:r>
        <w:rPr>
          <w:rFonts w:ascii="Times New Roman"/>
          <w:b/>
          <w:i w:val="false"/>
          <w:color w:val="000000"/>
          <w:sz w:val="28"/>
        </w:rPr>
        <w:t>      Статья 469. Порядок рассмотрения дела судом надзорной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Судебное заседание надзорной инстанции открывается объявлением председательствующего о том, какое судебное решение и по чьему ходатайству, протесту пересматривается, кто входит в состав суда, прокурора, и удостоверяется кто из лиц, участвующих в деле, присутствует в зале судебного заседания. Отсутствие лица, подавшего ходатайство, протест, надлежаще уведомленного о времени и месте рассмотрения дела, не исключает возможность продолжения судебного заседания. Участие прокурора в суде надзорной инстанции при рассмотрении дела обязательно.</w:t>
      </w:r>
      <w:r>
        <w:br/>
      </w:r>
      <w:r>
        <w:rPr>
          <w:rFonts w:ascii="Times New Roman"/>
          <w:b w:val="false"/>
          <w:i w:val="false"/>
          <w:color w:val="000000"/>
          <w:sz w:val="28"/>
        </w:rPr>
        <w:t>
      2. После разрешения заявленных отводов и ходатайств суд принимает решение о продолжении слушания дела либо о его отложении. При принятии судом решения о продолжении слушания дела, председательствующий предоставляет слово лицу, подавшему ходатайство, протест. Если таких лиц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r>
        <w:br/>
      </w:r>
      <w:r>
        <w:rPr>
          <w:rFonts w:ascii="Times New Roman"/>
          <w:b w:val="false"/>
          <w:i w:val="false"/>
          <w:color w:val="000000"/>
          <w:sz w:val="28"/>
        </w:rPr>
        <w:t>
      3. Лицо, подавшее ходатайство, протест, излагает мотивы и доводы, в силу которых, по его мнению, обжалуемое решение является незаконным. Затем председательствующий предоставляет слово в порядке, определяемом судом, другим лицам, участвующим в деле. После выступления участвующих в суде лиц прокурор дает по делу заключение.</w:t>
      </w:r>
    </w:p>
    <w:p>
      <w:pPr>
        <w:spacing w:after="0"/>
        <w:ind w:left="0"/>
        <w:jc w:val="both"/>
      </w:pPr>
      <w:r>
        <w:rPr>
          <w:rFonts w:ascii="Times New Roman"/>
          <w:b/>
          <w:i w:val="false"/>
          <w:color w:val="000000"/>
          <w:sz w:val="28"/>
        </w:rPr>
        <w:t>      Статья 470. Полномочия суда надзорной инстанции</w:t>
      </w:r>
    </w:p>
    <w:p>
      <w:pPr>
        <w:spacing w:after="0"/>
        <w:ind w:left="0"/>
        <w:jc w:val="both"/>
      </w:pPr>
      <w:r>
        <w:rPr>
          <w:rFonts w:ascii="Times New Roman"/>
          <w:b w:val="false"/>
          <w:i w:val="false"/>
          <w:color w:val="000000"/>
          <w:sz w:val="28"/>
        </w:rPr>
        <w:t>      1. По результатам рассмотрения надзорного ходатайства, протеста суд надзорной инстанции выносит постановление.</w:t>
      </w:r>
      <w:r>
        <w:br/>
      </w:r>
      <w:r>
        <w:rPr>
          <w:rFonts w:ascii="Times New Roman"/>
          <w:b w:val="false"/>
          <w:i w:val="false"/>
          <w:color w:val="000000"/>
          <w:sz w:val="28"/>
        </w:rPr>
        <w:t>
      2. Суд надзорной инстанции в совещательной комнате принимает одно из следующих решений:</w:t>
      </w:r>
      <w:r>
        <w:br/>
      </w:r>
      <w:r>
        <w:rPr>
          <w:rFonts w:ascii="Times New Roman"/>
          <w:b w:val="false"/>
          <w:i w:val="false"/>
          <w:color w:val="000000"/>
          <w:sz w:val="28"/>
        </w:rPr>
        <w:t>
      1) оставляет определение, постановление суда кассационной инстанции в силе, а ходатайство или протест без удовлетворения;</w:t>
      </w:r>
      <w:r>
        <w:br/>
      </w:r>
      <w:r>
        <w:rPr>
          <w:rFonts w:ascii="Times New Roman"/>
          <w:b w:val="false"/>
          <w:i w:val="false"/>
          <w:color w:val="000000"/>
          <w:sz w:val="28"/>
        </w:rPr>
        <w:t>
      2) отменяет определение, решение, постановления судов первой, апелляционной или кассационной инстанций полностью либо в части и направляет дело на новое рассмотрение в суд апелляционной или кассационной инстанции, либо, если дело не рассматривалось в суде апелляционной инстанции или по существу - в суд первой инстанции.</w:t>
      </w:r>
      <w:r>
        <w:br/>
      </w:r>
      <w:r>
        <w:rPr>
          <w:rFonts w:ascii="Times New Roman"/>
          <w:b w:val="false"/>
          <w:i w:val="false"/>
          <w:color w:val="000000"/>
          <w:sz w:val="28"/>
        </w:rPr>
        <w:t>
      Суд надзорной инстанции не вправе устанавливать или считать доказанными обстоятельства, которые не были указаны в судебных актах либо не опровергнуты им,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постановление должно быть принято при новом рассмотрении дела.</w:t>
      </w:r>
      <w:r>
        <w:br/>
      </w:r>
      <w:r>
        <w:rPr>
          <w:rFonts w:ascii="Times New Roman"/>
          <w:b w:val="false"/>
          <w:i w:val="false"/>
          <w:color w:val="000000"/>
          <w:sz w:val="28"/>
        </w:rPr>
        <w:t>
      3) отменяет решение суда первой, постановления судов апелляционной, кассационной, надзорной инстанций полностью либо в части и оставляет исковое заявление без рассмотрения либо прекращает производство по делу по основаниям, установленным статьей 277 настоящего Кодекса в связи с утверждением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w:t>
      </w:r>
      <w:r>
        <w:br/>
      </w:r>
      <w:r>
        <w:rPr>
          <w:rFonts w:ascii="Times New Roman"/>
          <w:b w:val="false"/>
          <w:i w:val="false"/>
          <w:color w:val="000000"/>
          <w:sz w:val="28"/>
        </w:rPr>
        <w:t>
      4) отменяет определение, постановление суда кассационной инстанции, постановление суда надзорной инстанции и оставляет в силе одно из вынесенных по делу решений;</w:t>
      </w:r>
      <w:r>
        <w:br/>
      </w:r>
      <w:r>
        <w:rPr>
          <w:rFonts w:ascii="Times New Roman"/>
          <w:b w:val="false"/>
          <w:i w:val="false"/>
          <w:color w:val="000000"/>
          <w:sz w:val="28"/>
        </w:rPr>
        <w:t>
      5) изменяет определение, решение суда первой, определение и постановление судов апелляционной или кассационной инстанций, постановление суда надзорной инстанции либо отменяет и выносит новое решение, не передавая дело на новое рассмотрение, если допущена ошибка в применении и толковании норм материального права.</w:t>
      </w:r>
      <w:r>
        <w:br/>
      </w:r>
      <w:r>
        <w:rPr>
          <w:rFonts w:ascii="Times New Roman"/>
          <w:b w:val="false"/>
          <w:i w:val="false"/>
          <w:color w:val="000000"/>
          <w:sz w:val="28"/>
        </w:rPr>
        <w:t>
      3. В случае если судом принято правильное решение, но допущены нарушения, предусмотренные частями первой и второй статьи 427 настоящего Кодекса, в постановлении указываются мотивы, нормы материального и процессуального права, в соответствии с которыми судебные акты оставляются без изменения.</w:t>
      </w:r>
      <w:r>
        <w:br/>
      </w:r>
      <w:r>
        <w:rPr>
          <w:rFonts w:ascii="Times New Roman"/>
          <w:b w:val="false"/>
          <w:i w:val="false"/>
          <w:color w:val="000000"/>
          <w:sz w:val="28"/>
        </w:rPr>
        <w:t>
      4. Резолютивная часть постановления оглашается после выхода из совещательной комнаты.</w:t>
      </w:r>
      <w:r>
        <w:br/>
      </w:r>
      <w:r>
        <w:rPr>
          <w:rFonts w:ascii="Times New Roman"/>
          <w:b w:val="false"/>
          <w:i w:val="false"/>
          <w:color w:val="000000"/>
          <w:sz w:val="28"/>
        </w:rPr>
        <w:t>
      5. Постановление в окончательной форме должно быть изготовлено в течение пяти рабочих дней.</w:t>
      </w:r>
    </w:p>
    <w:p>
      <w:pPr>
        <w:spacing w:after="0"/>
        <w:ind w:left="0"/>
        <w:jc w:val="both"/>
      </w:pPr>
      <w:r>
        <w:rPr>
          <w:rFonts w:ascii="Times New Roman"/>
          <w:b/>
          <w:i w:val="false"/>
          <w:color w:val="000000"/>
          <w:sz w:val="28"/>
        </w:rPr>
        <w:t>      Статья 471. Содержание постановления суда надзорной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Постановление суда надзорной инстанции должно соответствовать требованиям, установленным настоящим Кодексом для апелляционного постановления. Постановление суда надзорной инстанции подписывается всеми судьями, принимавшими решение по делу.</w:t>
      </w:r>
      <w:r>
        <w:br/>
      </w:r>
      <w:r>
        <w:rPr>
          <w:rFonts w:ascii="Times New Roman"/>
          <w:b w:val="false"/>
          <w:i w:val="false"/>
          <w:color w:val="000000"/>
          <w:sz w:val="28"/>
        </w:rPr>
        <w:t>
      2. Суд надзорной инстанции вправе в случаях и порядке, предусмотренных статьями 235, 237 настоящего Кодекса, рассмотреть вопрос об исправлении описок и явных арифметических ошибок, разъяснить ранее вынесенное судом надзорной инстанции постановление, о чем выносится определение, а в случае и порядке, предусмотренном статьей 236 настоящего Кодекса, вынести дополнительное постановление.</w:t>
      </w:r>
    </w:p>
    <w:p>
      <w:pPr>
        <w:spacing w:after="0"/>
        <w:ind w:left="0"/>
        <w:jc w:val="both"/>
      </w:pPr>
      <w:r>
        <w:rPr>
          <w:rFonts w:ascii="Times New Roman"/>
          <w:b/>
          <w:i w:val="false"/>
          <w:color w:val="000000"/>
          <w:sz w:val="28"/>
        </w:rPr>
        <w:t>      Статья 472. Вступление постановления суда надзорной</w:t>
      </w:r>
      <w:r>
        <w:br/>
      </w:r>
      <w:r>
        <w:rPr>
          <w:rFonts w:ascii="Times New Roman"/>
          <w:b w:val="false"/>
          <w:i w:val="false"/>
          <w:color w:val="000000"/>
          <w:sz w:val="28"/>
        </w:rPr>
        <w:t>
</w:t>
      </w:r>
      <w:r>
        <w:rPr>
          <w:rFonts w:ascii="Times New Roman"/>
          <w:b/>
          <w:i w:val="false"/>
          <w:color w:val="000000"/>
          <w:sz w:val="28"/>
        </w:rPr>
        <w:t>                  инстанции в законную силу</w:t>
      </w:r>
    </w:p>
    <w:p>
      <w:pPr>
        <w:spacing w:after="0"/>
        <w:ind w:left="0"/>
        <w:jc w:val="both"/>
      </w:pPr>
      <w:r>
        <w:rPr>
          <w:rFonts w:ascii="Times New Roman"/>
          <w:b w:val="false"/>
          <w:i w:val="false"/>
          <w:color w:val="000000"/>
          <w:sz w:val="28"/>
        </w:rPr>
        <w:t>      Постановление суда надзорной инстанции вступает в законную силу со дня его принятия.</w:t>
      </w:r>
    </w:p>
    <w:p>
      <w:pPr>
        <w:spacing w:after="0"/>
        <w:ind w:left="0"/>
        <w:jc w:val="both"/>
      </w:pPr>
      <w:r>
        <w:rPr>
          <w:rFonts w:ascii="Times New Roman"/>
          <w:b/>
          <w:i w:val="false"/>
          <w:color w:val="000000"/>
          <w:sz w:val="28"/>
        </w:rPr>
        <w:t>      Статья 473. Рассмотрение дела после отмены решения,</w:t>
      </w:r>
      <w:r>
        <w:br/>
      </w:r>
      <w:r>
        <w:rPr>
          <w:rFonts w:ascii="Times New Roman"/>
          <w:b w:val="false"/>
          <w:i w:val="false"/>
          <w:color w:val="000000"/>
          <w:sz w:val="28"/>
        </w:rPr>
        <w:t>
</w:t>
      </w:r>
      <w:r>
        <w:rPr>
          <w:rFonts w:ascii="Times New Roman"/>
          <w:b/>
          <w:i w:val="false"/>
          <w:color w:val="000000"/>
          <w:sz w:val="28"/>
        </w:rPr>
        <w:t>                  определения, постановления суда</w:t>
      </w:r>
    </w:p>
    <w:p>
      <w:pPr>
        <w:spacing w:after="0"/>
        <w:ind w:left="0"/>
        <w:jc w:val="both"/>
      </w:pPr>
      <w:r>
        <w:rPr>
          <w:rFonts w:ascii="Times New Roman"/>
          <w:b w:val="false"/>
          <w:i w:val="false"/>
          <w:color w:val="000000"/>
          <w:sz w:val="28"/>
        </w:rPr>
        <w:t>      1. После отмены в порядке судебного надзора судебных актов дело подлежит рассмотрению в общем порядке.</w:t>
      </w:r>
      <w:r>
        <w:br/>
      </w:r>
      <w:r>
        <w:rPr>
          <w:rFonts w:ascii="Times New Roman"/>
          <w:b w:val="false"/>
          <w:i w:val="false"/>
          <w:color w:val="000000"/>
          <w:sz w:val="28"/>
        </w:rPr>
        <w:t>
      2. Ходатайство, представление, протест на новые судебные акты, вынесенные после отмены в апелляционном, кассационном порядке или в порядке судебного надзора ранее состоявшихся судебных актов, могут быть поданы, принесены на общих основаниях, независимо от мотивов их отмены.</w:t>
      </w:r>
    </w:p>
    <w:p>
      <w:pPr>
        <w:spacing w:after="0"/>
        <w:ind w:left="0"/>
        <w:jc w:val="both"/>
      </w:pPr>
      <w:r>
        <w:rPr>
          <w:rFonts w:ascii="Times New Roman"/>
          <w:b/>
          <w:i w:val="false"/>
          <w:color w:val="000000"/>
          <w:sz w:val="28"/>
        </w:rPr>
        <w:t>      Статья 474. Назначение расширенного судебного заседания</w:t>
      </w:r>
      <w:r>
        <w:br/>
      </w:r>
      <w:r>
        <w:rPr>
          <w:rFonts w:ascii="Times New Roman"/>
          <w:b w:val="false"/>
          <w:i w:val="false"/>
          <w:color w:val="000000"/>
          <w:sz w:val="28"/>
        </w:rPr>
        <w:t>
</w:t>
      </w:r>
      <w:r>
        <w:rPr>
          <w:rFonts w:ascii="Times New Roman"/>
          <w:b/>
          <w:i w:val="false"/>
          <w:color w:val="000000"/>
          <w:sz w:val="28"/>
        </w:rPr>
        <w:t>                  Верховного Суда Республики Казахстан</w:t>
      </w:r>
    </w:p>
    <w:p>
      <w:pPr>
        <w:spacing w:after="0"/>
        <w:ind w:left="0"/>
        <w:jc w:val="both"/>
      </w:pPr>
      <w:r>
        <w:rPr>
          <w:rFonts w:ascii="Times New Roman"/>
          <w:b w:val="false"/>
          <w:i w:val="false"/>
          <w:color w:val="000000"/>
          <w:sz w:val="28"/>
        </w:rPr>
        <w:t>      1. При внесении представления Председателя Верховного Суда Республики Казахстан, поступлении протеста Генерального Прокурора Республики Казахстан о пересмотре постановления суда надзорной инстанции Председатель Верховного Суда созывает расширенное судебное заседание суда Верховного Суда. Лица, участвующие в деле, и их представители, Генеральный Прокурор извещаются о дате, времени и месте его проведения.</w:t>
      </w:r>
      <w:r>
        <w:br/>
      </w:r>
      <w:r>
        <w:rPr>
          <w:rFonts w:ascii="Times New Roman"/>
          <w:b w:val="false"/>
          <w:i w:val="false"/>
          <w:color w:val="000000"/>
          <w:sz w:val="28"/>
        </w:rPr>
        <w:t>
      2. Неявка на расширенное судебное заседание лиц, участвующих в деле, и их представителей не является препятствием к рассмотрению дела.</w:t>
      </w:r>
    </w:p>
    <w:p>
      <w:pPr>
        <w:spacing w:after="0"/>
        <w:ind w:left="0"/>
        <w:jc w:val="both"/>
      </w:pPr>
      <w:r>
        <w:rPr>
          <w:rFonts w:ascii="Times New Roman"/>
          <w:b/>
          <w:i w:val="false"/>
          <w:color w:val="000000"/>
          <w:sz w:val="28"/>
        </w:rPr>
        <w:t>      Статья 475. Порядок рассмотрения представления или</w:t>
      </w:r>
      <w:r>
        <w:br/>
      </w:r>
      <w:r>
        <w:rPr>
          <w:rFonts w:ascii="Times New Roman"/>
          <w:b w:val="false"/>
          <w:i w:val="false"/>
          <w:color w:val="000000"/>
          <w:sz w:val="28"/>
        </w:rPr>
        <w:t>
</w:t>
      </w:r>
      <w:r>
        <w:rPr>
          <w:rFonts w:ascii="Times New Roman"/>
          <w:b/>
          <w:i w:val="false"/>
          <w:color w:val="000000"/>
          <w:sz w:val="28"/>
        </w:rPr>
        <w:t>                  надзорного протеста в расширенном судебном</w:t>
      </w:r>
      <w:r>
        <w:br/>
      </w:r>
      <w:r>
        <w:rPr>
          <w:rFonts w:ascii="Times New Roman"/>
          <w:b w:val="false"/>
          <w:i w:val="false"/>
          <w:color w:val="000000"/>
          <w:sz w:val="28"/>
        </w:rPr>
        <w:t>
</w:t>
      </w:r>
      <w:r>
        <w:rPr>
          <w:rFonts w:ascii="Times New Roman"/>
          <w:b/>
          <w:i w:val="false"/>
          <w:color w:val="000000"/>
          <w:sz w:val="28"/>
        </w:rPr>
        <w:t>                  заседании Верховного Суда Республики</w:t>
      </w:r>
      <w:r>
        <w:br/>
      </w:r>
      <w:r>
        <w:rPr>
          <w:rFonts w:ascii="Times New Roman"/>
          <w:b w:val="false"/>
          <w:i w:val="false"/>
          <w:color w:val="000000"/>
          <w:sz w:val="28"/>
        </w:rPr>
        <w:t>
</w:t>
      </w:r>
      <w:r>
        <w:rPr>
          <w:rFonts w:ascii="Times New Roman"/>
          <w:b/>
          <w:i w:val="false"/>
          <w:color w:val="000000"/>
          <w:sz w:val="28"/>
        </w:rPr>
        <w:t>                  Казахстан</w:t>
      </w:r>
    </w:p>
    <w:p>
      <w:pPr>
        <w:spacing w:after="0"/>
        <w:ind w:left="0"/>
        <w:jc w:val="both"/>
      </w:pPr>
      <w:r>
        <w:rPr>
          <w:rFonts w:ascii="Times New Roman"/>
          <w:b w:val="false"/>
          <w:i w:val="false"/>
          <w:color w:val="000000"/>
          <w:sz w:val="28"/>
        </w:rPr>
        <w:t>      1. Расширенное судебное заседание Верховного Суда Республики Казахстан под председательством Председателя Верховного Суда рассматривает дело по представлению или протесту в коллегиальном составе не менее семи судей Верховного Суда Республики Казахстан, ранее не принимавших участие в его рассмотрении.</w:t>
      </w:r>
      <w:r>
        <w:br/>
      </w:r>
      <w:r>
        <w:rPr>
          <w:rFonts w:ascii="Times New Roman"/>
          <w:b w:val="false"/>
          <w:i w:val="false"/>
          <w:color w:val="000000"/>
          <w:sz w:val="28"/>
        </w:rPr>
        <w:t>
      2. Председатель Верховного Суда открывает расширенное судебное заседание и объявляет, какое дело подлежит рассмотрению по представлению Председателя Верховного Суда или надзорному протесту Генерального Прокурора.</w:t>
      </w:r>
      <w:r>
        <w:br/>
      </w:r>
      <w:r>
        <w:rPr>
          <w:rFonts w:ascii="Times New Roman"/>
          <w:b w:val="false"/>
          <w:i w:val="false"/>
          <w:color w:val="000000"/>
          <w:sz w:val="28"/>
        </w:rPr>
        <w:t>
      3. Доводы представления излагает судья, являющийся докладчиком по делу, или прокурор об обстоятельствах и основаниях протеста. Дальнейшее рассмотрение дела осуществляется по правилам, предусмотренным статьями 469, 470 настоящего Кодекса.</w:t>
      </w:r>
      <w:r>
        <w:br/>
      </w:r>
      <w:r>
        <w:rPr>
          <w:rFonts w:ascii="Times New Roman"/>
          <w:b w:val="false"/>
          <w:i w:val="false"/>
          <w:color w:val="000000"/>
          <w:sz w:val="28"/>
        </w:rPr>
        <w:t>
      4. Суд в совещательной комнате решает вопрос о наличии оснований к пересмотру дела в порядке судебного надзора, предусмотренных частью третьей статьи 458 настоящего Кодекса, после чего рассматривает представление Председателя Верховного Суда или протест Генерального Прокурора по существу. При отсутствии указанных оснований суд выносит постановление об отказе в пересмотре дела в порядке судебного надзора.</w:t>
      </w:r>
    </w:p>
    <w:p>
      <w:pPr>
        <w:spacing w:after="0"/>
        <w:ind w:left="0"/>
        <w:jc w:val="left"/>
      </w:pPr>
      <w:r>
        <w:rPr>
          <w:rFonts w:ascii="Times New Roman"/>
          <w:b/>
          <w:i w:val="false"/>
          <w:color w:val="000000"/>
        </w:rPr>
        <w:t xml:space="preserve"> Глава 57. ПРОИЗВОДСТВО ПО ПЕРЕСМОТРУ СУДЕБНЫХ АКТОВ</w:t>
      </w:r>
      <w:r>
        <w:br/>
      </w:r>
      <w:r>
        <w:rPr>
          <w:rFonts w:ascii="Times New Roman"/>
          <w:b/>
          <w:i w:val="false"/>
          <w:color w:val="000000"/>
        </w:rPr>
        <w:t>
ПО ВНОВЬ ОТКРЫВШИМСЯ ИЛИ НОВЫМ ОБСТОЯТЕЛЬСТВАМ</w:t>
      </w:r>
    </w:p>
    <w:p>
      <w:pPr>
        <w:spacing w:after="0"/>
        <w:ind w:left="0"/>
        <w:jc w:val="both"/>
      </w:pPr>
      <w:r>
        <w:rPr>
          <w:rFonts w:ascii="Times New Roman"/>
          <w:b/>
          <w:i w:val="false"/>
          <w:color w:val="000000"/>
          <w:sz w:val="28"/>
        </w:rPr>
        <w:t>      Статья 476. Основания пересмотра</w:t>
      </w:r>
    </w:p>
    <w:p>
      <w:pPr>
        <w:spacing w:after="0"/>
        <w:ind w:left="0"/>
        <w:jc w:val="both"/>
      </w:pPr>
      <w:r>
        <w:rPr>
          <w:rFonts w:ascii="Times New Roman"/>
          <w:b w:val="false"/>
          <w:i w:val="false"/>
          <w:color w:val="000000"/>
          <w:sz w:val="28"/>
        </w:rPr>
        <w:t>      1. Решения, определения и постановления, вступившие в законную силу, могут быть пересмотрены по вновь открывшимся или новым обстоятельствам.</w:t>
      </w:r>
      <w:r>
        <w:br/>
      </w:r>
      <w:r>
        <w:rPr>
          <w:rFonts w:ascii="Times New Roman"/>
          <w:b w:val="false"/>
          <w:i w:val="false"/>
          <w:color w:val="000000"/>
          <w:sz w:val="28"/>
        </w:rPr>
        <w:t>
      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w:t>
      </w:r>
      <w:r>
        <w:br/>
      </w:r>
      <w:r>
        <w:rPr>
          <w:rFonts w:ascii="Times New Roman"/>
          <w:b w:val="false"/>
          <w:i w:val="false"/>
          <w:color w:val="000000"/>
          <w:sz w:val="28"/>
        </w:rPr>
        <w:t>
      2. Основаниями для пересмотра решений, определений и постановлений по вновь открывшимся обстоятельствам являются:</w:t>
      </w:r>
      <w:r>
        <w:br/>
      </w:r>
      <w:r>
        <w:rPr>
          <w:rFonts w:ascii="Times New Roman"/>
          <w:b w:val="false"/>
          <w:i w:val="false"/>
          <w:color w:val="000000"/>
          <w:sz w:val="28"/>
        </w:rPr>
        <w:t>
      1) существенные для дела обстоятельства, которые фактически существовали на момент вынесения судебного акта, о пересмотре которого подано заявление, но не были известны и не могли быть известны заявителю;</w:t>
      </w:r>
      <w:r>
        <w:br/>
      </w:r>
      <w:r>
        <w:rPr>
          <w:rFonts w:ascii="Times New Roman"/>
          <w:b w:val="false"/>
          <w:i w:val="false"/>
          <w:color w:val="000000"/>
          <w:sz w:val="28"/>
        </w:rPr>
        <w:t>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w:t>
      </w:r>
      <w:r>
        <w:br/>
      </w:r>
      <w:r>
        <w:rPr>
          <w:rFonts w:ascii="Times New Roman"/>
          <w:b w:val="false"/>
          <w:i w:val="false"/>
          <w:color w:val="000000"/>
          <w:sz w:val="28"/>
        </w:rPr>
        <w:t>
      3) установленные вступившим в законную силу приговором суда преступные действия сторон, других лиц, участвующих в деле, либо их представителей или преступные деяния судей, совершенные при рассмотрении данного дела;</w:t>
      </w:r>
      <w:r>
        <w:br/>
      </w:r>
      <w:r>
        <w:rPr>
          <w:rFonts w:ascii="Times New Roman"/>
          <w:b w:val="false"/>
          <w:i w:val="false"/>
          <w:color w:val="000000"/>
          <w:sz w:val="28"/>
        </w:rPr>
        <w:t>
      4) отмена решения, приговора, определения или постановления суда либо постановления иного органа, послужившего основанием к вынесению данного решения, определения или постановления.</w:t>
      </w:r>
      <w:r>
        <w:br/>
      </w:r>
      <w:r>
        <w:rPr>
          <w:rFonts w:ascii="Times New Roman"/>
          <w:b w:val="false"/>
          <w:i w:val="false"/>
          <w:color w:val="000000"/>
          <w:sz w:val="28"/>
        </w:rPr>
        <w:t>
      3. К новым обстоятельствам относятся:</w:t>
      </w:r>
      <w:r>
        <w:br/>
      </w:r>
      <w:r>
        <w:rPr>
          <w:rFonts w:ascii="Times New Roman"/>
          <w:b w:val="false"/>
          <w:i w:val="false"/>
          <w:color w:val="000000"/>
          <w:sz w:val="28"/>
        </w:rPr>
        <w:t>
      1) отмена судебного акта, имевшего преюдициальное значение при рассмотрении и разрешении дела;</w:t>
      </w:r>
      <w:r>
        <w:br/>
      </w:r>
      <w:r>
        <w:rPr>
          <w:rFonts w:ascii="Times New Roman"/>
          <w:b w:val="false"/>
          <w:i w:val="false"/>
          <w:color w:val="000000"/>
          <w:sz w:val="28"/>
        </w:rPr>
        <w:t>
      2) вступившее в законную силу решение суда о признании недействительной сделки, на основании которой был вынесен судебный акт;</w:t>
      </w:r>
      <w:r>
        <w:br/>
      </w:r>
      <w:r>
        <w:rPr>
          <w:rFonts w:ascii="Times New Roman"/>
          <w:b w:val="false"/>
          <w:i w:val="false"/>
          <w:color w:val="000000"/>
          <w:sz w:val="28"/>
        </w:rPr>
        <w:t>
      3) признание Конституционным Советом Республики Казахстан неконституционными законов и иных нормативных правовых актов, с применением которых вынесен судебный акт.</w:t>
      </w:r>
    </w:p>
    <w:p>
      <w:pPr>
        <w:spacing w:after="0"/>
        <w:ind w:left="0"/>
        <w:jc w:val="both"/>
      </w:pPr>
      <w:r>
        <w:rPr>
          <w:rFonts w:ascii="Times New Roman"/>
          <w:b/>
          <w:i w:val="false"/>
          <w:color w:val="000000"/>
          <w:sz w:val="28"/>
        </w:rPr>
        <w:t>      Статья 477. Суды, пересматривающие судебные акты по вновь</w:t>
      </w:r>
      <w:r>
        <w:br/>
      </w:r>
      <w:r>
        <w:rPr>
          <w:rFonts w:ascii="Times New Roman"/>
          <w:b w:val="false"/>
          <w:i w:val="false"/>
          <w:color w:val="000000"/>
          <w:sz w:val="28"/>
        </w:rPr>
        <w:t>
</w:t>
      </w:r>
      <w:r>
        <w:rPr>
          <w:rFonts w:ascii="Times New Roman"/>
          <w:b/>
          <w:i w:val="false"/>
          <w:color w:val="000000"/>
          <w:sz w:val="28"/>
        </w:rPr>
        <w:t>                  открывшимся или новым обстоятельствам</w:t>
      </w:r>
    </w:p>
    <w:p>
      <w:pPr>
        <w:spacing w:after="0"/>
        <w:ind w:left="0"/>
        <w:jc w:val="both"/>
      </w:pPr>
      <w:r>
        <w:rPr>
          <w:rFonts w:ascii="Times New Roman"/>
          <w:b w:val="false"/>
          <w:i w:val="false"/>
          <w:color w:val="000000"/>
          <w:sz w:val="28"/>
        </w:rPr>
        <w:t>      1. Вступившее в законную силу решение суда первой инстанции пересматривается по вновь открывшимся или новым обстоятельствам судом, вынесшим это решение.</w:t>
      </w:r>
      <w:r>
        <w:br/>
      </w:r>
      <w:r>
        <w:rPr>
          <w:rFonts w:ascii="Times New Roman"/>
          <w:b w:val="false"/>
          <w:i w:val="false"/>
          <w:color w:val="000000"/>
          <w:sz w:val="28"/>
        </w:rPr>
        <w:t>
      2. Пересмотр по вновь открывшимся или новым обстоятельствам определений, решений, постановлений апелляционной, кассационной или надзорной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pPr>
        <w:spacing w:after="0"/>
        <w:ind w:left="0"/>
        <w:jc w:val="both"/>
      </w:pPr>
      <w:r>
        <w:rPr>
          <w:rFonts w:ascii="Times New Roman"/>
          <w:b/>
          <w:i w:val="false"/>
          <w:color w:val="000000"/>
          <w:sz w:val="28"/>
        </w:rPr>
        <w:t>      Статья 478. Подача заявления</w:t>
      </w:r>
    </w:p>
    <w:p>
      <w:pPr>
        <w:spacing w:after="0"/>
        <w:ind w:left="0"/>
        <w:jc w:val="both"/>
      </w:pPr>
      <w:r>
        <w:rPr>
          <w:rFonts w:ascii="Times New Roman"/>
          <w:b w:val="false"/>
          <w:i w:val="false"/>
          <w:color w:val="000000"/>
          <w:sz w:val="28"/>
        </w:rPr>
        <w:t>      1. Заявление о пересмотре решения, определения или постановления по вновь открывшимся или новым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w:t>
      </w:r>
      <w:r>
        <w:br/>
      </w:r>
      <w:r>
        <w:rPr>
          <w:rFonts w:ascii="Times New Roman"/>
          <w:b w:val="false"/>
          <w:i w:val="false"/>
          <w:color w:val="000000"/>
          <w:sz w:val="28"/>
        </w:rPr>
        <w:t>
      2. Заявление должно быть рассмотрено в течение пятнадцати рабочих дней со дня его поступления, а в судах апелляционной, кассационной и надзорной инстанций в указанный срок с момента поступления дела в соответствующий суд.</w:t>
      </w:r>
    </w:p>
    <w:p>
      <w:pPr>
        <w:spacing w:after="0"/>
        <w:ind w:left="0"/>
        <w:jc w:val="both"/>
      </w:pPr>
      <w:r>
        <w:rPr>
          <w:rFonts w:ascii="Times New Roman"/>
          <w:b/>
          <w:i w:val="false"/>
          <w:color w:val="000000"/>
          <w:sz w:val="28"/>
        </w:rPr>
        <w:t>      Статья 479. Форма и содержание заявления</w:t>
      </w:r>
    </w:p>
    <w:p>
      <w:pPr>
        <w:spacing w:after="0"/>
        <w:ind w:left="0"/>
        <w:jc w:val="both"/>
      </w:pPr>
      <w:r>
        <w:rPr>
          <w:rFonts w:ascii="Times New Roman"/>
          <w:b w:val="false"/>
          <w:i w:val="false"/>
          <w:color w:val="000000"/>
          <w:sz w:val="28"/>
        </w:rPr>
        <w:t>      1. Заявление подписывается лицом, подающим заявление, или его уполномоченным представителем.</w:t>
      </w:r>
      <w:r>
        <w:br/>
      </w:r>
      <w:r>
        <w:rPr>
          <w:rFonts w:ascii="Times New Roman"/>
          <w:b w:val="false"/>
          <w:i w:val="false"/>
          <w:color w:val="000000"/>
          <w:sz w:val="28"/>
        </w:rPr>
        <w:t>
      2. В заявлении о пересмотре судебного акта по вновь открывшимся или новым обстоятельствам должны быть указаны:</w:t>
      </w:r>
      <w:r>
        <w:br/>
      </w:r>
      <w:r>
        <w:rPr>
          <w:rFonts w:ascii="Times New Roman"/>
          <w:b w:val="false"/>
          <w:i w:val="false"/>
          <w:color w:val="000000"/>
          <w:sz w:val="28"/>
        </w:rPr>
        <w:t>
      1) наименование суда, в который подается заявление;</w:t>
      </w:r>
      <w:r>
        <w:br/>
      </w:r>
      <w:r>
        <w:rPr>
          <w:rFonts w:ascii="Times New Roman"/>
          <w:b w:val="false"/>
          <w:i w:val="false"/>
          <w:color w:val="000000"/>
          <w:sz w:val="28"/>
        </w:rPr>
        <w:t>
      2) наименования лица, подающего заявление, и других лиц, участвующих в деле, их место нахождение или место жительства;</w:t>
      </w:r>
      <w:r>
        <w:br/>
      </w:r>
      <w:r>
        <w:rPr>
          <w:rFonts w:ascii="Times New Roman"/>
          <w:b w:val="false"/>
          <w:i w:val="false"/>
          <w:color w:val="000000"/>
          <w:sz w:val="28"/>
        </w:rPr>
        <w:t>
      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r>
        <w:br/>
      </w:r>
      <w:r>
        <w:rPr>
          <w:rFonts w:ascii="Times New Roman"/>
          <w:b w:val="false"/>
          <w:i w:val="false"/>
          <w:color w:val="000000"/>
          <w:sz w:val="28"/>
        </w:rPr>
        <w:t>
      4) требование лица, подающего заявление; вновь открывшиеся или новые обстоятельства, предусмотренные статьей 476 настоящего Кодекса и являющиеся, по мнению заявителя, основанием для постановки вопроса о пересмотре судебного акта по вновь открывшимся или новым обстоятельствам, со ссылкой на документы, подтверждающие открытие или установление этого обстоятельства;</w:t>
      </w:r>
      <w:r>
        <w:br/>
      </w:r>
      <w:r>
        <w:rPr>
          <w:rFonts w:ascii="Times New Roman"/>
          <w:b w:val="false"/>
          <w:i w:val="false"/>
          <w:color w:val="000000"/>
          <w:sz w:val="28"/>
        </w:rPr>
        <w:t>
      5) перечень прилагаемых документов.</w:t>
      </w:r>
      <w:r>
        <w:br/>
      </w:r>
      <w:r>
        <w:rPr>
          <w:rFonts w:ascii="Times New Roman"/>
          <w:b w:val="false"/>
          <w:i w:val="false"/>
          <w:color w:val="000000"/>
          <w:sz w:val="28"/>
        </w:rPr>
        <w:t>
      В заявлении могут быть также указаны номера телефонов, факсов, адреса электронной почты лиц, участвующих в деле, и иные сведения.</w:t>
      </w:r>
      <w:r>
        <w:br/>
      </w:r>
      <w:r>
        <w:rPr>
          <w:rFonts w:ascii="Times New Roman"/>
          <w:b w:val="false"/>
          <w:i w:val="false"/>
          <w:color w:val="000000"/>
          <w:sz w:val="28"/>
        </w:rPr>
        <w:t>
      3. Лицо, подающее заявление, обязано направить другим лицам, участвующим в деле, копии заявления и приложенных документов, которые у них отсутствуют.</w:t>
      </w:r>
      <w:r>
        <w:br/>
      </w:r>
      <w:r>
        <w:rPr>
          <w:rFonts w:ascii="Times New Roman"/>
          <w:b w:val="false"/>
          <w:i w:val="false"/>
          <w:color w:val="000000"/>
          <w:sz w:val="28"/>
        </w:rPr>
        <w:t>
      4. К заявлению должны быть приложены:</w:t>
      </w:r>
      <w:r>
        <w:br/>
      </w:r>
      <w:r>
        <w:rPr>
          <w:rFonts w:ascii="Times New Roman"/>
          <w:b w:val="false"/>
          <w:i w:val="false"/>
          <w:color w:val="000000"/>
          <w:sz w:val="28"/>
        </w:rPr>
        <w:t>
      1) копии документов, подтверждающих вновь открывшиеся или новые обстоятельства;</w:t>
      </w:r>
      <w:r>
        <w:br/>
      </w:r>
      <w:r>
        <w:rPr>
          <w:rFonts w:ascii="Times New Roman"/>
          <w:b w:val="false"/>
          <w:i w:val="false"/>
          <w:color w:val="000000"/>
          <w:sz w:val="28"/>
        </w:rPr>
        <w:t>
      2) копия судебного акта, о пересмотре которого ходатайствует заявитель;</w:t>
      </w:r>
      <w:r>
        <w:br/>
      </w: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w:t>
      </w:r>
      <w:r>
        <w:br/>
      </w:r>
      <w:r>
        <w:rPr>
          <w:rFonts w:ascii="Times New Roman"/>
          <w:b w:val="false"/>
          <w:i w:val="false"/>
          <w:color w:val="000000"/>
          <w:sz w:val="28"/>
        </w:rPr>
        <w:t>
      4) доверенность или иной документ, подтверждающий полномочия лица на подписание заявления.</w:t>
      </w:r>
    </w:p>
    <w:p>
      <w:pPr>
        <w:spacing w:after="0"/>
        <w:ind w:left="0"/>
        <w:jc w:val="both"/>
      </w:pPr>
      <w:r>
        <w:rPr>
          <w:rFonts w:ascii="Times New Roman"/>
          <w:b/>
          <w:i w:val="false"/>
          <w:color w:val="000000"/>
          <w:sz w:val="28"/>
        </w:rPr>
        <w:t>      Статья 480. Исчисление срока для подачи заявления</w:t>
      </w:r>
    </w:p>
    <w:p>
      <w:pPr>
        <w:spacing w:after="0"/>
        <w:ind w:left="0"/>
        <w:jc w:val="both"/>
      </w:pPr>
      <w:r>
        <w:rPr>
          <w:rFonts w:ascii="Times New Roman"/>
          <w:b w:val="false"/>
          <w:i w:val="false"/>
          <w:color w:val="000000"/>
          <w:sz w:val="28"/>
        </w:rPr>
        <w:t>      Срок для подачи заявления исчисляется:</w:t>
      </w:r>
      <w:r>
        <w:br/>
      </w:r>
      <w:r>
        <w:rPr>
          <w:rFonts w:ascii="Times New Roman"/>
          <w:b w:val="false"/>
          <w:i w:val="false"/>
          <w:color w:val="000000"/>
          <w:sz w:val="28"/>
        </w:rPr>
        <w:t>
      1) в случаях, предусмотренных подпунктом 1) части второй статьи 476 настоящего Кодекса, - со дня открытия обстоятельств, имеющих существенное значение для дела;</w:t>
      </w:r>
      <w:r>
        <w:br/>
      </w:r>
      <w:r>
        <w:rPr>
          <w:rFonts w:ascii="Times New Roman"/>
          <w:b w:val="false"/>
          <w:i w:val="false"/>
          <w:color w:val="000000"/>
          <w:sz w:val="28"/>
        </w:rPr>
        <w:t>
      2) в случаях, предусмотренных подпунктами 2) и 3) части второй статьи 476 настоящего Кодекса, - со дня вступления в законную силу приговора по уголовному делу;</w:t>
      </w:r>
      <w:r>
        <w:br/>
      </w:r>
      <w:r>
        <w:rPr>
          <w:rFonts w:ascii="Times New Roman"/>
          <w:b w:val="false"/>
          <w:i w:val="false"/>
          <w:color w:val="000000"/>
          <w:sz w:val="28"/>
        </w:rPr>
        <w:t>
      3) в случаях, предусмотренных подпунктом 4) части второй статьи 476 настоящего Кодекса, - со дня вступления в законную силу приговора, решения, определения, постановления суда или иного органа, которыми отменены названные акты, послужившие основанием к вынесению решения;</w:t>
      </w:r>
      <w:r>
        <w:br/>
      </w:r>
      <w:r>
        <w:rPr>
          <w:rFonts w:ascii="Times New Roman"/>
          <w:b w:val="false"/>
          <w:i w:val="false"/>
          <w:color w:val="000000"/>
          <w:sz w:val="28"/>
        </w:rPr>
        <w:t>
      4) в случаях, предусмотренных подпунктом 1) части третьей статьи 476 настоящего Кодекса, - со дня вступления в законную силу судебного акта, которым отменен имевший преюдициальное значение судебный акт;</w:t>
      </w:r>
      <w:r>
        <w:br/>
      </w:r>
      <w:r>
        <w:rPr>
          <w:rFonts w:ascii="Times New Roman"/>
          <w:b w:val="false"/>
          <w:i w:val="false"/>
          <w:color w:val="000000"/>
          <w:sz w:val="28"/>
        </w:rPr>
        <w:t>
      5) в случаях, предусмотренных подпунктом 2) части третьей статьи 476 настоящего Кодекса, - со дня вступления в законную силу судебного акта, которым сделка признана недействительной;</w:t>
      </w:r>
      <w:r>
        <w:br/>
      </w:r>
      <w:r>
        <w:rPr>
          <w:rFonts w:ascii="Times New Roman"/>
          <w:b w:val="false"/>
          <w:i w:val="false"/>
          <w:color w:val="000000"/>
          <w:sz w:val="28"/>
        </w:rPr>
        <w:t>
      6) в случаях, предусмотренных подпунктом 3) части третьей статьи 476 настоящего Кодекса, - со дня опубликования в средствах массовой информации постановления Конституционного Совета Республики Казахстан.</w:t>
      </w:r>
    </w:p>
    <w:p>
      <w:pPr>
        <w:spacing w:after="0"/>
        <w:ind w:left="0"/>
        <w:jc w:val="both"/>
      </w:pPr>
      <w:r>
        <w:rPr>
          <w:rFonts w:ascii="Times New Roman"/>
          <w:b/>
          <w:i w:val="false"/>
          <w:color w:val="000000"/>
          <w:sz w:val="28"/>
        </w:rPr>
        <w:t>      Статья 481. Принятие заявления к производству суда</w:t>
      </w:r>
    </w:p>
    <w:p>
      <w:pPr>
        <w:spacing w:after="0"/>
        <w:ind w:left="0"/>
        <w:jc w:val="both"/>
      </w:pPr>
      <w:r>
        <w:rPr>
          <w:rFonts w:ascii="Times New Roman"/>
          <w:b w:val="false"/>
          <w:i w:val="false"/>
          <w:color w:val="000000"/>
          <w:sz w:val="28"/>
        </w:rPr>
        <w:t>      1. Заявление о пересмотре судебного акта по вновь открывшимся или новым обстоятельствам, поданное с соблюдением требований, предъявляемых к его форме и содержанию, принимается к производству соответствующего суда.</w:t>
      </w:r>
      <w:r>
        <w:br/>
      </w:r>
      <w:r>
        <w:rPr>
          <w:rFonts w:ascii="Times New Roman"/>
          <w:b w:val="false"/>
          <w:i w:val="false"/>
          <w:color w:val="000000"/>
          <w:sz w:val="28"/>
        </w:rPr>
        <w:t>
      2. Вопрос о принятии заявления к производству суда решается судьей соответствующего суда единолично в течение пяти рабочих дней со дня его поступления в суд.</w:t>
      </w:r>
      <w:r>
        <w:br/>
      </w:r>
      <w:r>
        <w:rPr>
          <w:rFonts w:ascii="Times New Roman"/>
          <w:b w:val="false"/>
          <w:i w:val="false"/>
          <w:color w:val="000000"/>
          <w:sz w:val="28"/>
        </w:rPr>
        <w:t>
      3. О принятии заявления к производству судья соответствующего суда выносит определение.</w:t>
      </w:r>
      <w:r>
        <w:br/>
      </w:r>
      <w:r>
        <w:rPr>
          <w:rFonts w:ascii="Times New Roman"/>
          <w:b w:val="false"/>
          <w:i w:val="false"/>
          <w:color w:val="000000"/>
          <w:sz w:val="28"/>
        </w:rPr>
        <w:t>
      4. В определении указываются дата и место проведения судебного заседания по рассмотрению заявления.</w:t>
      </w:r>
      <w:r>
        <w:br/>
      </w:r>
      <w:r>
        <w:rPr>
          <w:rFonts w:ascii="Times New Roman"/>
          <w:b w:val="false"/>
          <w:i w:val="false"/>
          <w:color w:val="000000"/>
          <w:sz w:val="28"/>
        </w:rPr>
        <w:t>
      5. Копии определения направляются лицам, участвующим в деле.</w:t>
      </w:r>
    </w:p>
    <w:p>
      <w:pPr>
        <w:spacing w:after="0"/>
        <w:ind w:left="0"/>
        <w:jc w:val="both"/>
      </w:pPr>
      <w:r>
        <w:rPr>
          <w:rFonts w:ascii="Times New Roman"/>
          <w:b/>
          <w:i w:val="false"/>
          <w:color w:val="000000"/>
          <w:sz w:val="28"/>
        </w:rPr>
        <w:t>      Статья 482. Возвращение заявления</w:t>
      </w:r>
    </w:p>
    <w:p>
      <w:pPr>
        <w:spacing w:after="0"/>
        <w:ind w:left="0"/>
        <w:jc w:val="both"/>
      </w:pPr>
      <w:r>
        <w:rPr>
          <w:rFonts w:ascii="Times New Roman"/>
          <w:b w:val="false"/>
          <w:i w:val="false"/>
          <w:color w:val="000000"/>
          <w:sz w:val="28"/>
        </w:rPr>
        <w:t>      1. Судья соответствующего суда возвращает заявителю поданное им заявление о пересмотре судебного акта по вновь открывшимся или новым обстоятельствам, если при решении вопроса о принятии его к производству установит, что:</w:t>
      </w:r>
      <w:r>
        <w:br/>
      </w:r>
      <w:r>
        <w:rPr>
          <w:rFonts w:ascii="Times New Roman"/>
          <w:b w:val="false"/>
          <w:i w:val="false"/>
          <w:color w:val="000000"/>
          <w:sz w:val="28"/>
        </w:rPr>
        <w:t>
      1) заявление подано с нарушением правил, установленных статьей 477 настоящего Кодекса;</w:t>
      </w:r>
      <w:r>
        <w:br/>
      </w: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r>
        <w:br/>
      </w:r>
      <w:r>
        <w:rPr>
          <w:rFonts w:ascii="Times New Roman"/>
          <w:b w:val="false"/>
          <w:i w:val="false"/>
          <w:color w:val="000000"/>
          <w:sz w:val="28"/>
        </w:rPr>
        <w:t>
      3) не соблюдены требования, предъявляемые к форме и содержанию заявления.</w:t>
      </w:r>
      <w:r>
        <w:br/>
      </w:r>
      <w:r>
        <w:rPr>
          <w:rFonts w:ascii="Times New Roman"/>
          <w:b w:val="false"/>
          <w:i w:val="false"/>
          <w:color w:val="000000"/>
          <w:sz w:val="28"/>
        </w:rPr>
        <w:t>
      Заявление может быть возвращено по другим основаниям, предусмотренным настоящим Кодексом.</w:t>
      </w:r>
      <w:r>
        <w:br/>
      </w:r>
      <w:r>
        <w:rPr>
          <w:rFonts w:ascii="Times New Roman"/>
          <w:b w:val="false"/>
          <w:i w:val="false"/>
          <w:color w:val="000000"/>
          <w:sz w:val="28"/>
        </w:rPr>
        <w:t>
      2. О возвращении заявления выносится определение. Копия определения направляется заявителю вместе с заявлением и прилагаемыми к нему документами не позднее следующего дня после дня его вынесения.</w:t>
      </w:r>
      <w:r>
        <w:br/>
      </w:r>
      <w:r>
        <w:rPr>
          <w:rFonts w:ascii="Times New Roman"/>
          <w:b w:val="false"/>
          <w:i w:val="false"/>
          <w:color w:val="000000"/>
          <w:sz w:val="28"/>
        </w:rPr>
        <w:t>
      3. Определение суда о возвращении заявления может быть обжаловано, опротестовано.</w:t>
      </w:r>
    </w:p>
    <w:p>
      <w:pPr>
        <w:spacing w:after="0"/>
        <w:ind w:left="0"/>
        <w:jc w:val="both"/>
      </w:pPr>
      <w:r>
        <w:rPr>
          <w:rFonts w:ascii="Times New Roman"/>
          <w:b/>
          <w:i w:val="false"/>
          <w:color w:val="000000"/>
          <w:sz w:val="28"/>
        </w:rPr>
        <w:t>      Статья 483. Рассмотрение заявления</w:t>
      </w:r>
    </w:p>
    <w:p>
      <w:pPr>
        <w:spacing w:after="0"/>
        <w:ind w:left="0"/>
        <w:jc w:val="both"/>
      </w:pPr>
      <w:r>
        <w:rPr>
          <w:rFonts w:ascii="Times New Roman"/>
          <w:b w:val="false"/>
          <w:i w:val="false"/>
          <w:color w:val="000000"/>
          <w:sz w:val="28"/>
        </w:rPr>
        <w:t>      Заявление о пересмотре решения, определения или постановления по вновь открывшимся или новым обстоятельствам суд рассматривает в судебном заседании.</w:t>
      </w:r>
      <w:r>
        <w:br/>
      </w:r>
      <w:r>
        <w:rPr>
          <w:rFonts w:ascii="Times New Roman"/>
          <w:b w:val="false"/>
          <w:i w:val="false"/>
          <w:color w:val="000000"/>
          <w:sz w:val="28"/>
        </w:rPr>
        <w:t>
      Заявитель и лица, участвующие в деле, извещаются о времени и месте рассмотрения заявления, однако их неявка не является препятствием к рассмотрению заявления.</w:t>
      </w:r>
    </w:p>
    <w:p>
      <w:pPr>
        <w:spacing w:after="0"/>
        <w:ind w:left="0"/>
        <w:jc w:val="both"/>
      </w:pPr>
      <w:r>
        <w:rPr>
          <w:rFonts w:ascii="Times New Roman"/>
          <w:b/>
          <w:i w:val="false"/>
          <w:color w:val="000000"/>
          <w:sz w:val="28"/>
        </w:rPr>
        <w:t>      Статья 484. Определение суда о пересмотре дела</w:t>
      </w:r>
    </w:p>
    <w:p>
      <w:pPr>
        <w:spacing w:after="0"/>
        <w:ind w:left="0"/>
        <w:jc w:val="both"/>
      </w:pPr>
      <w:r>
        <w:rPr>
          <w:rFonts w:ascii="Times New Roman"/>
          <w:b w:val="false"/>
          <w:i w:val="false"/>
          <w:color w:val="000000"/>
          <w:sz w:val="28"/>
        </w:rPr>
        <w:t>      1. Суд, рассмотрев заявление о пересмотре решения, определения или постановления по вновь открывшимся или новым обстоятельствам удовлетворяет заявление и отменяет решение, определение или постановление, либо отказывает в пересмотре.</w:t>
      </w:r>
      <w:r>
        <w:br/>
      </w:r>
      <w:r>
        <w:rPr>
          <w:rFonts w:ascii="Times New Roman"/>
          <w:b w:val="false"/>
          <w:i w:val="false"/>
          <w:color w:val="000000"/>
          <w:sz w:val="28"/>
        </w:rPr>
        <w:t>
      2. Определения судов первой, апелляционной и кассационной инстанций об отмене судебного акта по вновь открывшимся или новым обстоятельствам обжалованию и опротестованию не подлежат. Доводы о несогласии с определением могут быть включены в апелляционную и кассационную жалобы.</w:t>
      </w:r>
      <w:r>
        <w:br/>
      </w:r>
      <w:r>
        <w:rPr>
          <w:rFonts w:ascii="Times New Roman"/>
          <w:b w:val="false"/>
          <w:i w:val="false"/>
          <w:color w:val="000000"/>
          <w:sz w:val="28"/>
        </w:rPr>
        <w:t>
      3. Определения судов первой, апелляционной и кассационной инстанций об отказе в удовлетворении заявления о пересмотре судебного акта по вновь открывшимся или новым обстоятельствам могут быть обжалованы, опротестованы.</w:t>
      </w:r>
      <w:r>
        <w:br/>
      </w:r>
      <w:r>
        <w:rPr>
          <w:rFonts w:ascii="Times New Roman"/>
          <w:b w:val="false"/>
          <w:i w:val="false"/>
          <w:color w:val="000000"/>
          <w:sz w:val="28"/>
        </w:rPr>
        <w:t>
      4. В случае отмены решения, определения или постановления дело рассматривается судом по правилам, установленным настоящим Кодексом.</w:t>
      </w:r>
    </w:p>
    <w:p>
      <w:pPr>
        <w:spacing w:after="0"/>
        <w:ind w:left="0"/>
        <w:jc w:val="left"/>
      </w:pPr>
      <w:r>
        <w:rPr>
          <w:rFonts w:ascii="Times New Roman"/>
          <w:b/>
          <w:i w:val="false"/>
          <w:color w:val="000000"/>
        </w:rPr>
        <w:t xml:space="preserve"> Глава 58. ПРОИЗВОДСТВО ПО ДЕЛАМ ОБ ОБЖАЛОВАНИИ</w:t>
      </w:r>
      <w:r>
        <w:br/>
      </w:r>
      <w:r>
        <w:rPr>
          <w:rFonts w:ascii="Times New Roman"/>
          <w:b/>
          <w:i w:val="false"/>
          <w:color w:val="000000"/>
        </w:rPr>
        <w:t>
РЕШЕНИЙ ТРЕТЕЙСКИХ СУДОВ</w:t>
      </w:r>
    </w:p>
    <w:p>
      <w:pPr>
        <w:spacing w:after="0"/>
        <w:ind w:left="0"/>
        <w:jc w:val="both"/>
      </w:pPr>
      <w:r>
        <w:rPr>
          <w:rFonts w:ascii="Times New Roman"/>
          <w:b/>
          <w:i w:val="false"/>
          <w:color w:val="000000"/>
          <w:sz w:val="28"/>
        </w:rPr>
        <w:t>      Статья 485. Обжалование решений третейских судов</w:t>
      </w:r>
    </w:p>
    <w:p>
      <w:pPr>
        <w:spacing w:after="0"/>
        <w:ind w:left="0"/>
        <w:jc w:val="both"/>
      </w:pPr>
      <w:r>
        <w:rPr>
          <w:rFonts w:ascii="Times New Roman"/>
          <w:b w:val="false"/>
          <w:i w:val="false"/>
          <w:color w:val="000000"/>
          <w:sz w:val="28"/>
        </w:rPr>
        <w:t>      1. Заявление об обжаловании решения третейского суда может быть подано сторонами третейского разбирательства, третьими лицами, не привлеченными к участию в деле, но в отношении прав и обязанностей которых третейский суд принял решение по основаниям, предусмотренным законом, в течение тридцати дней со дня получения копии решения третейского суда.</w:t>
      </w:r>
      <w:r>
        <w:br/>
      </w:r>
      <w:r>
        <w:rPr>
          <w:rFonts w:ascii="Times New Roman"/>
          <w:b w:val="false"/>
          <w:i w:val="false"/>
          <w:color w:val="000000"/>
          <w:sz w:val="28"/>
        </w:rPr>
        <w:t>
      2. Заявление об обжаловании решения третейского суда подается в суд по месту рассмотрения спора третейским судом.</w:t>
      </w:r>
      <w:r>
        <w:br/>
      </w:r>
      <w:r>
        <w:rPr>
          <w:rFonts w:ascii="Times New Roman"/>
          <w:b w:val="false"/>
          <w:i w:val="false"/>
          <w:color w:val="000000"/>
          <w:sz w:val="28"/>
        </w:rPr>
        <w:t>
      3. Судья возвращает заявление, если истек срок для обжалования решения, установленный частью первой настоящей статьи, и нет оснований для его восстановления в соответствии с настоящим Кодексом.</w:t>
      </w:r>
    </w:p>
    <w:p>
      <w:pPr>
        <w:spacing w:after="0"/>
        <w:ind w:left="0"/>
        <w:jc w:val="both"/>
      </w:pPr>
      <w:r>
        <w:rPr>
          <w:rFonts w:ascii="Times New Roman"/>
          <w:b/>
          <w:i w:val="false"/>
          <w:color w:val="000000"/>
          <w:sz w:val="28"/>
        </w:rPr>
        <w:t>      Статья 486. Рассмотрение заявления</w:t>
      </w:r>
    </w:p>
    <w:p>
      <w:pPr>
        <w:spacing w:after="0"/>
        <w:ind w:left="0"/>
        <w:jc w:val="both"/>
      </w:pPr>
      <w:r>
        <w:rPr>
          <w:rFonts w:ascii="Times New Roman"/>
          <w:b w:val="false"/>
          <w:i w:val="false"/>
          <w:color w:val="000000"/>
          <w:sz w:val="28"/>
        </w:rPr>
        <w:t>      1. Заявление об обжаловании решения третейского суда рассматривается судом в течение десяти рабочих дней с момента возбуждения дела по правилам, предусмотренным настоящим Кодексом.</w:t>
      </w:r>
      <w:r>
        <w:br/>
      </w:r>
      <w:r>
        <w:rPr>
          <w:rFonts w:ascii="Times New Roman"/>
          <w:b w:val="false"/>
          <w:i w:val="false"/>
          <w:color w:val="000000"/>
          <w:sz w:val="28"/>
        </w:rPr>
        <w:t>
      Судья при подаче жалобы третьим лицом имеет право продлить производство по делу в случае необходимости представления дополнительных доказательств на срок до тридцати дней.</w:t>
      </w:r>
      <w:r>
        <w:br/>
      </w:r>
      <w:r>
        <w:rPr>
          <w:rFonts w:ascii="Times New Roman"/>
          <w:b w:val="false"/>
          <w:i w:val="false"/>
          <w:color w:val="000000"/>
          <w:sz w:val="28"/>
        </w:rPr>
        <w:t>
      2. Стороны третейского разбирательства, а также третьи лица в случае подачи жалобы на решение третейского суда третьими лицами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r>
        <w:br/>
      </w:r>
      <w:r>
        <w:rPr>
          <w:rFonts w:ascii="Times New Roman"/>
          <w:b w:val="false"/>
          <w:i w:val="false"/>
          <w:color w:val="000000"/>
          <w:sz w:val="28"/>
        </w:rPr>
        <w:t>
      3. При рассмотрении дела суд устанавливает наличие или отсутствие оснований для отмены решения третейского суда, предусмотренных законами Республики Казахстан, путем исследования представленных в суд доказательств в обоснование заявленных требований и возражений.</w:t>
      </w:r>
      <w:r>
        <w:br/>
      </w:r>
      <w:r>
        <w:rPr>
          <w:rFonts w:ascii="Times New Roman"/>
          <w:b w:val="false"/>
          <w:i w:val="false"/>
          <w:color w:val="000000"/>
          <w:sz w:val="28"/>
        </w:rPr>
        <w:t>
      4. Суд по результатам рассмотрения заявления об обжаловании решения третейского суда выносит определение об отмене решения третейского суда либо отказе в удовлетворении заявления. Определение суда может быть обжаловано заинтересованными лицами.</w:t>
      </w:r>
    </w:p>
    <w:p>
      <w:pPr>
        <w:spacing w:after="0"/>
        <w:ind w:left="0"/>
        <w:jc w:val="both"/>
      </w:pPr>
      <w:r>
        <w:rPr>
          <w:rFonts w:ascii="Times New Roman"/>
          <w:b/>
          <w:i w:val="false"/>
          <w:color w:val="000000"/>
          <w:sz w:val="28"/>
        </w:rPr>
        <w:t>      Статья 487. Принудительное исполнение решения третейского</w:t>
      </w:r>
      <w:r>
        <w:br/>
      </w:r>
      <w:r>
        <w:rPr>
          <w:rFonts w:ascii="Times New Roman"/>
          <w:b w:val="false"/>
          <w:i w:val="false"/>
          <w:color w:val="000000"/>
          <w:sz w:val="28"/>
        </w:rPr>
        <w:t>
</w:t>
      </w:r>
      <w:r>
        <w:rPr>
          <w:rFonts w:ascii="Times New Roman"/>
          <w:b/>
          <w:i w:val="false"/>
          <w:color w:val="000000"/>
          <w:sz w:val="28"/>
        </w:rPr>
        <w:t>                  суда</w:t>
      </w:r>
    </w:p>
    <w:p>
      <w:pPr>
        <w:spacing w:after="0"/>
        <w:ind w:left="0"/>
        <w:jc w:val="both"/>
      </w:pPr>
      <w:r>
        <w:rPr>
          <w:rFonts w:ascii="Times New Roman"/>
          <w:b w:val="false"/>
          <w:i w:val="false"/>
          <w:color w:val="000000"/>
          <w:sz w:val="28"/>
        </w:rPr>
        <w:t>      1. В случае, если решение третейского суда не исполнено добровольно в установленный в нем срок, сторона третейского разбирательства, в пользу которой вынесено решение третейского суда (взыскатель), вправе обратиться в суд с заявлением о принудительном исполнении решения третейского суда по месту рассмотрения спора третейским судом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r>
        <w:br/>
      </w:r>
      <w:r>
        <w:rPr>
          <w:rFonts w:ascii="Times New Roman"/>
          <w:b w:val="false"/>
          <w:i w:val="false"/>
          <w:color w:val="000000"/>
          <w:sz w:val="28"/>
        </w:rPr>
        <w:t>
      2. К заявлению о выдаче исполнительного листа прилагаются:</w:t>
      </w:r>
      <w:r>
        <w:br/>
      </w:r>
      <w:r>
        <w:rPr>
          <w:rFonts w:ascii="Times New Roman"/>
          <w:b w:val="false"/>
          <w:i w:val="false"/>
          <w:color w:val="000000"/>
          <w:sz w:val="28"/>
        </w:rPr>
        <w:t>
      1) оригинал или копия решения третейского суда. Копия решения постоянно действующего третейского суда заверяется председателем этого третейского суда, копия решения третейского суда для разрешения конкретного спора должна быть нотариально удостоверенной;</w:t>
      </w:r>
      <w:r>
        <w:br/>
      </w:r>
      <w:r>
        <w:rPr>
          <w:rFonts w:ascii="Times New Roman"/>
          <w:b w:val="false"/>
          <w:i w:val="false"/>
          <w:color w:val="000000"/>
          <w:sz w:val="28"/>
        </w:rPr>
        <w:t>
      2) оригинал или нотариально заверенная копия третейского соглашения, заключенного в установленном законом порядке.</w:t>
      </w:r>
      <w:r>
        <w:br/>
      </w:r>
      <w:r>
        <w:rPr>
          <w:rFonts w:ascii="Times New Roman"/>
          <w:b w:val="false"/>
          <w:i w:val="false"/>
          <w:color w:val="000000"/>
          <w:sz w:val="28"/>
        </w:rPr>
        <w:t>
      3. Заявление о выдаче исполнительного листа может быть подано не позднее трех лет со дня окончания срока для добровольного исполнения решения третейского суда.</w:t>
      </w:r>
      <w:r>
        <w:br/>
      </w:r>
      <w:r>
        <w:rPr>
          <w:rFonts w:ascii="Times New Roman"/>
          <w:b w:val="false"/>
          <w:i w:val="false"/>
          <w:color w:val="000000"/>
          <w:sz w:val="28"/>
        </w:rPr>
        <w:t>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опротестовано в порядке, установленном настоящим Кодексом.</w:t>
      </w:r>
      <w:r>
        <w:br/>
      </w:r>
      <w:r>
        <w:rPr>
          <w:rFonts w:ascii="Times New Roman"/>
          <w:b w:val="false"/>
          <w:i w:val="false"/>
          <w:color w:val="000000"/>
          <w:sz w:val="28"/>
        </w:rPr>
        <w:t>
      5. Суд вправе восстановить срок на подачу заявления о выдаче исполнительного листа, если найдет причины пропуска указанного срока уважительными.</w:t>
      </w:r>
      <w:r>
        <w:br/>
      </w:r>
      <w:r>
        <w:rPr>
          <w:rFonts w:ascii="Times New Roman"/>
          <w:b w:val="false"/>
          <w:i w:val="false"/>
          <w:color w:val="000000"/>
          <w:sz w:val="28"/>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r>
        <w:br/>
      </w:r>
      <w:r>
        <w:rPr>
          <w:rFonts w:ascii="Times New Roman"/>
          <w:b w:val="false"/>
          <w:i w:val="false"/>
          <w:color w:val="000000"/>
          <w:sz w:val="28"/>
        </w:rPr>
        <w:t>
      7. О поступившем заявлении взыскателя о принудительном исполнении решения третейского суда,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r>
        <w:br/>
      </w:r>
      <w:r>
        <w:rPr>
          <w:rFonts w:ascii="Times New Roman"/>
          <w:b w:val="false"/>
          <w:i w:val="false"/>
          <w:color w:val="000000"/>
          <w:sz w:val="28"/>
        </w:rPr>
        <w:t>
      8. Суд при рассмотрении заявления о выдаче исполнительного листа на принудительное исполнение решения третейского суда не вправе пересматривать решение третейского суда по существу.</w:t>
      </w:r>
      <w:r>
        <w:br/>
      </w:r>
      <w:r>
        <w:rPr>
          <w:rFonts w:ascii="Times New Roman"/>
          <w:b w:val="false"/>
          <w:i w:val="false"/>
          <w:color w:val="000000"/>
          <w:sz w:val="28"/>
        </w:rPr>
        <w:t>
      9. По результатам рассмотрения заявления судом выносится определение о выдаче исполнительного листа либо об отказе в его выдаче. Определение суда о выдаче исполнительного листа подлежит немедленному исполнению и обжалованию, опротестованию не подлежит.</w:t>
      </w:r>
    </w:p>
    <w:p>
      <w:pPr>
        <w:spacing w:after="0"/>
        <w:ind w:left="0"/>
        <w:jc w:val="both"/>
      </w:pPr>
      <w:r>
        <w:rPr>
          <w:rFonts w:ascii="Times New Roman"/>
          <w:b/>
          <w:i w:val="false"/>
          <w:color w:val="000000"/>
          <w:sz w:val="28"/>
        </w:rPr>
        <w:t>      Статья 488. Выдача исполнительного листа</w:t>
      </w:r>
    </w:p>
    <w:p>
      <w:pPr>
        <w:spacing w:after="0"/>
        <w:ind w:left="0"/>
        <w:jc w:val="both"/>
      </w:pPr>
      <w:r>
        <w:rPr>
          <w:rFonts w:ascii="Times New Roman"/>
          <w:b w:val="false"/>
          <w:i w:val="false"/>
          <w:color w:val="000000"/>
          <w:sz w:val="28"/>
        </w:rPr>
        <w:t>      При вынесении судом определения о выдаче исполнительного листа на принудительное исполнение решения третейского суда исполнительный лист выдается по правилам статьи 241 настоящего Кодекса.</w:t>
      </w:r>
    </w:p>
    <w:p>
      <w:pPr>
        <w:spacing w:after="0"/>
        <w:ind w:left="0"/>
        <w:jc w:val="both"/>
      </w:pPr>
      <w:r>
        <w:rPr>
          <w:rFonts w:ascii="Times New Roman"/>
          <w:b/>
          <w:i w:val="false"/>
          <w:color w:val="000000"/>
          <w:sz w:val="28"/>
        </w:rPr>
        <w:t>      Статья 489. Отказ в выдаче исполнительного листа</w:t>
      </w:r>
    </w:p>
    <w:p>
      <w:pPr>
        <w:spacing w:after="0"/>
        <w:ind w:left="0"/>
        <w:jc w:val="both"/>
      </w:pPr>
      <w:r>
        <w:rPr>
          <w:rFonts w:ascii="Times New Roman"/>
          <w:b w:val="false"/>
          <w:i w:val="false"/>
          <w:color w:val="000000"/>
          <w:sz w:val="28"/>
        </w:rPr>
        <w:t>      Суд выносит определение об отказе в выдаче исполнительного листа на принудительное исполнение решения третейского суда, если:</w:t>
      </w:r>
      <w:r>
        <w:br/>
      </w:r>
      <w:r>
        <w:rPr>
          <w:rFonts w:ascii="Times New Roman"/>
          <w:b w:val="false"/>
          <w:i w:val="false"/>
          <w:color w:val="000000"/>
          <w:sz w:val="28"/>
        </w:rPr>
        <w:t>
      1) сторона, против которой было принято решение третейского суда, представит в суд доказательства того, что:</w:t>
      </w:r>
      <w:r>
        <w:br/>
      </w:r>
      <w:r>
        <w:rPr>
          <w:rFonts w:ascii="Times New Roman"/>
          <w:b w:val="false"/>
          <w:i w:val="false"/>
          <w:color w:val="000000"/>
          <w:sz w:val="28"/>
        </w:rPr>
        <w:t>
      третейское соглашение является недействительным;</w:t>
      </w:r>
      <w:r>
        <w:br/>
      </w:r>
      <w:r>
        <w:rPr>
          <w:rFonts w:ascii="Times New Roman"/>
          <w:b w:val="false"/>
          <w:i w:val="false"/>
          <w:color w:val="000000"/>
          <w:sz w:val="28"/>
        </w:rPr>
        <w:t>
      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а также вследствие неподведомственности спора третейскому суду. 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постановления по вопросам, охватываемым третейским соглашением, не может быть отказано;</w:t>
      </w:r>
      <w:r>
        <w:br/>
      </w:r>
      <w:r>
        <w:rPr>
          <w:rFonts w:ascii="Times New Roman"/>
          <w:b w:val="false"/>
          <w:i w:val="false"/>
          <w:color w:val="000000"/>
          <w:sz w:val="28"/>
        </w:rPr>
        <w:t>
      состав третейского суда или третейское разбирательство не соответствовали требованиям законодательства Республики Казахстан о третейском разбирательстве;</w:t>
      </w:r>
      <w:r>
        <w:br/>
      </w:r>
      <w:r>
        <w:rPr>
          <w:rFonts w:ascii="Times New Roman"/>
          <w:b w:val="false"/>
          <w:i w:val="false"/>
          <w:color w:val="000000"/>
          <w:sz w:val="28"/>
        </w:rPr>
        <w:t>
      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w:t>
      </w:r>
      <w:r>
        <w:br/>
      </w:r>
      <w:r>
        <w:rPr>
          <w:rFonts w:ascii="Times New Roman"/>
          <w:b w:val="false"/>
          <w:i w:val="false"/>
          <w:color w:val="000000"/>
          <w:sz w:val="28"/>
        </w:rPr>
        <w:t>
      одна из сторон при заключении третейского соглашения была полностью недееспособной или ограниченно дееспособной;</w:t>
      </w:r>
      <w:r>
        <w:br/>
      </w:r>
      <w:r>
        <w:rPr>
          <w:rFonts w:ascii="Times New Roman"/>
          <w:b w:val="false"/>
          <w:i w:val="false"/>
          <w:color w:val="000000"/>
          <w:sz w:val="28"/>
        </w:rPr>
        <w:t>
      имеется вступившее в законную силу, вынесенное по спору между теми же сторонами, о том же предмете и по тем же основаниям решение суда или третейского суда либо определение суда или третейского суда о прекращении производства по делу в связи с отказом истца от иска;</w:t>
      </w:r>
      <w:r>
        <w:br/>
      </w:r>
      <w:r>
        <w:rPr>
          <w:rFonts w:ascii="Times New Roman"/>
          <w:b w:val="false"/>
          <w:i w:val="false"/>
          <w:color w:val="000000"/>
          <w:sz w:val="28"/>
        </w:rPr>
        <w:t>
      вынесение решения судом стало возможным в результате совершения преступления, установленного приговором суда;</w:t>
      </w:r>
      <w:r>
        <w:br/>
      </w:r>
      <w:r>
        <w:rPr>
          <w:rFonts w:ascii="Times New Roman"/>
          <w:b w:val="false"/>
          <w:i w:val="false"/>
          <w:color w:val="000000"/>
          <w:sz w:val="28"/>
        </w:rPr>
        <w:t>
      2) суд установит, что:</w:t>
      </w:r>
      <w:r>
        <w:br/>
      </w:r>
      <w:r>
        <w:rPr>
          <w:rFonts w:ascii="Times New Roman"/>
          <w:b w:val="false"/>
          <w:i w:val="false"/>
          <w:color w:val="000000"/>
          <w:sz w:val="28"/>
        </w:rPr>
        <w:t>
      спор не может быть предметом третейского разбирательства в соответствии с законодательством Республики Казахстан или другим правом, которому стороны подчинили третейское соглашение по данному спору;</w:t>
      </w:r>
      <w:r>
        <w:br/>
      </w:r>
      <w:r>
        <w:rPr>
          <w:rFonts w:ascii="Times New Roman"/>
          <w:b w:val="false"/>
          <w:i w:val="false"/>
          <w:color w:val="000000"/>
          <w:sz w:val="28"/>
        </w:rPr>
        <w:t>
      решение третейского суда противоречит требованиям, установленным подпунктами 1), 2) настоящей статьи, и публичному порядку Республики Казахстан.</w:t>
      </w:r>
    </w:p>
    <w:p>
      <w:pPr>
        <w:spacing w:after="0"/>
        <w:ind w:left="0"/>
        <w:jc w:val="left"/>
      </w:pPr>
      <w:r>
        <w:rPr>
          <w:rFonts w:ascii="Times New Roman"/>
          <w:b/>
          <w:i w:val="false"/>
          <w:color w:val="000000"/>
        </w:rPr>
        <w:t xml:space="preserve"> Раздел IV. МЕЖДУНАРОДНЫЙ ПРОЦЕСС Глава 59. ПРОИЗВОДСТВО ПО ДЕЛАМ С УЧАСТИЕМ ИНОСТРАННЫХ ЛИЦ</w:t>
      </w:r>
    </w:p>
    <w:p>
      <w:pPr>
        <w:spacing w:after="0"/>
        <w:ind w:left="0"/>
        <w:jc w:val="both"/>
      </w:pPr>
      <w:r>
        <w:rPr>
          <w:rFonts w:ascii="Times New Roman"/>
          <w:b/>
          <w:i w:val="false"/>
          <w:color w:val="000000"/>
          <w:sz w:val="28"/>
        </w:rPr>
        <w:t>      Статья 490. Компетенция судов Республики Казахстан по</w:t>
      </w:r>
      <w:r>
        <w:br/>
      </w:r>
      <w:r>
        <w:rPr>
          <w:rFonts w:ascii="Times New Roman"/>
          <w:b w:val="false"/>
          <w:i w:val="false"/>
          <w:color w:val="000000"/>
          <w:sz w:val="28"/>
        </w:rPr>
        <w:t>
</w:t>
      </w:r>
      <w:r>
        <w:rPr>
          <w:rFonts w:ascii="Times New Roman"/>
          <w:b/>
          <w:i w:val="false"/>
          <w:color w:val="000000"/>
          <w:sz w:val="28"/>
        </w:rPr>
        <w:t>                  делам с участием иностранных лиц</w:t>
      </w:r>
    </w:p>
    <w:p>
      <w:pPr>
        <w:spacing w:after="0"/>
        <w:ind w:left="0"/>
        <w:jc w:val="both"/>
      </w:pPr>
      <w:r>
        <w:rPr>
          <w:rFonts w:ascii="Times New Roman"/>
          <w:b w:val="false"/>
          <w:i w:val="false"/>
          <w:color w:val="000000"/>
          <w:sz w:val="28"/>
        </w:rPr>
        <w:t>      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w:t>
      </w:r>
      <w:r>
        <w:br/>
      </w:r>
      <w:r>
        <w:rPr>
          <w:rFonts w:ascii="Times New Roman"/>
          <w:b w:val="false"/>
          <w:i w:val="false"/>
          <w:color w:val="000000"/>
          <w:sz w:val="28"/>
        </w:rPr>
        <w:t>
      2. Суды Республики Казахстан также рассматривают дела с участием иностранных лиц в случаях, когда:</w:t>
      </w:r>
      <w:r>
        <w:br/>
      </w:r>
      <w:r>
        <w:rPr>
          <w:rFonts w:ascii="Times New Roman"/>
          <w:b w:val="false"/>
          <w:i w:val="false"/>
          <w:color w:val="000000"/>
          <w:sz w:val="28"/>
        </w:rPr>
        <w:t>
      1) орган управления, филиал или представительство иностранного лица находится на территории Республики Казахстан;</w:t>
      </w:r>
      <w:r>
        <w:br/>
      </w:r>
      <w:r>
        <w:rPr>
          <w:rFonts w:ascii="Times New Roman"/>
          <w:b w:val="false"/>
          <w:i w:val="false"/>
          <w:color w:val="000000"/>
          <w:sz w:val="28"/>
        </w:rPr>
        <w:t>
      2) ответчик имеет имущество на территории Республики Казахстан;</w:t>
      </w:r>
      <w:r>
        <w:br/>
      </w:r>
      <w:r>
        <w:rPr>
          <w:rFonts w:ascii="Times New Roman"/>
          <w:b w:val="false"/>
          <w:i w:val="false"/>
          <w:color w:val="000000"/>
          <w:sz w:val="28"/>
        </w:rPr>
        <w:t>
      3) по делу о взыскании алиментов и об установлении отцовства истец имеет место жительства в Республике Казахстан;</w:t>
      </w:r>
      <w:r>
        <w:br/>
      </w:r>
      <w:r>
        <w:rPr>
          <w:rFonts w:ascii="Times New Roman"/>
          <w:b w:val="false"/>
          <w:i w:val="false"/>
          <w:color w:val="000000"/>
          <w:sz w:val="28"/>
        </w:rPr>
        <w:t>
      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r>
        <w:br/>
      </w:r>
      <w:r>
        <w:rPr>
          <w:rFonts w:ascii="Times New Roman"/>
          <w:b w:val="false"/>
          <w:i w:val="false"/>
          <w:color w:val="000000"/>
          <w:sz w:val="28"/>
        </w:rPr>
        <w:t>
      5) по делу о возмещении вреда, причиненного имуществу, действие или иное обстоятельство, послужившее основанием для предъявления требования вреда, имело место на территории Республики Казахстан;</w:t>
      </w:r>
      <w:r>
        <w:br/>
      </w:r>
      <w:r>
        <w:rPr>
          <w:rFonts w:ascii="Times New Roman"/>
          <w:b w:val="false"/>
          <w:i w:val="false"/>
          <w:color w:val="000000"/>
          <w:sz w:val="28"/>
        </w:rPr>
        <w:t>
      6) иск вытекает из договора, по которому полное или частичное исполнение должно иметь место или имело место на территории Республики Казахстан;</w:t>
      </w:r>
      <w:r>
        <w:br/>
      </w:r>
      <w:r>
        <w:rPr>
          <w:rFonts w:ascii="Times New Roman"/>
          <w:b w:val="false"/>
          <w:i w:val="false"/>
          <w:color w:val="000000"/>
          <w:sz w:val="28"/>
        </w:rPr>
        <w:t>
      7)иск вытекает из неосновательного обогащения, имевшего место на территории Республики Казахстан;</w:t>
      </w:r>
      <w:r>
        <w:br/>
      </w:r>
      <w:r>
        <w:rPr>
          <w:rFonts w:ascii="Times New Roman"/>
          <w:b w:val="false"/>
          <w:i w:val="false"/>
          <w:color w:val="000000"/>
          <w:sz w:val="28"/>
        </w:rPr>
        <w:t>
      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w:t>
      </w:r>
      <w:r>
        <w:br/>
      </w:r>
      <w:r>
        <w:rPr>
          <w:rFonts w:ascii="Times New Roman"/>
          <w:b w:val="false"/>
          <w:i w:val="false"/>
          <w:color w:val="000000"/>
          <w:sz w:val="28"/>
        </w:rPr>
        <w:t>
      9) по делу о защите чести, достоинства и деловой репутации истец имеет место жительства в Республике Казахстан;</w:t>
      </w:r>
      <w:r>
        <w:br/>
      </w:r>
      <w:r>
        <w:rPr>
          <w:rFonts w:ascii="Times New Roman"/>
          <w:b w:val="false"/>
          <w:i w:val="false"/>
          <w:color w:val="000000"/>
          <w:sz w:val="28"/>
        </w:rPr>
        <w:t>
      10) по делу о защите прав субъектов персональных данных, в том числе о возмещении убытков и (или) компенсации морального вреда, истец имеет место жительство в Республике Казахстан.</w:t>
      </w:r>
      <w:r>
        <w:br/>
      </w:r>
      <w:r>
        <w:rPr>
          <w:rFonts w:ascii="Times New Roman"/>
          <w:b w:val="false"/>
          <w:i w:val="false"/>
          <w:color w:val="000000"/>
          <w:sz w:val="28"/>
        </w:rPr>
        <w:t>
      3. Суды Республики Казахстан рассматривают и другие дела, если законодательством и (или) международным договором Республики Казахстан они отнесены к их компетенции.</w:t>
      </w:r>
    </w:p>
    <w:p>
      <w:pPr>
        <w:spacing w:after="0"/>
        <w:ind w:left="0"/>
        <w:jc w:val="both"/>
      </w:pPr>
      <w:r>
        <w:rPr>
          <w:rFonts w:ascii="Times New Roman"/>
          <w:b/>
          <w:i w:val="false"/>
          <w:color w:val="000000"/>
          <w:sz w:val="28"/>
        </w:rPr>
        <w:t>      Статья 491. Исключительная компетенция судов Республики</w:t>
      </w:r>
      <w:r>
        <w:br/>
      </w:r>
      <w:r>
        <w:rPr>
          <w:rFonts w:ascii="Times New Roman"/>
          <w:b w:val="false"/>
          <w:i w:val="false"/>
          <w:color w:val="000000"/>
          <w:sz w:val="28"/>
        </w:rPr>
        <w:t>
</w:t>
      </w:r>
      <w:r>
        <w:rPr>
          <w:rFonts w:ascii="Times New Roman"/>
          <w:b/>
          <w:i w:val="false"/>
          <w:color w:val="000000"/>
          <w:sz w:val="28"/>
        </w:rPr>
        <w:t>                  Казахстан с участием иностранных лиц</w:t>
      </w:r>
    </w:p>
    <w:p>
      <w:pPr>
        <w:spacing w:after="0"/>
        <w:ind w:left="0"/>
        <w:jc w:val="both"/>
      </w:pPr>
      <w:r>
        <w:rPr>
          <w:rFonts w:ascii="Times New Roman"/>
          <w:b w:val="false"/>
          <w:i w:val="false"/>
          <w:color w:val="000000"/>
          <w:sz w:val="28"/>
        </w:rPr>
        <w:t>      1. К исключительной компетенции судов Республики Казахстан относятся:</w:t>
      </w:r>
      <w:r>
        <w:br/>
      </w:r>
      <w:r>
        <w:rPr>
          <w:rFonts w:ascii="Times New Roman"/>
          <w:b w:val="false"/>
          <w:i w:val="false"/>
          <w:color w:val="000000"/>
          <w:sz w:val="28"/>
        </w:rPr>
        <w:t>
      1) дела, связанные с правом на недвижимое имущество, находящееся в Республике Казахстан;</w:t>
      </w:r>
      <w:r>
        <w:br/>
      </w:r>
      <w:r>
        <w:rPr>
          <w:rFonts w:ascii="Times New Roman"/>
          <w:b w:val="false"/>
          <w:i w:val="false"/>
          <w:color w:val="000000"/>
          <w:sz w:val="28"/>
        </w:rPr>
        <w:t>
      2) дела по искам к перевозчикам, вытекающим из договоров перевозки, если перевозчики находятся на территории Республики Казахстан;</w:t>
      </w:r>
      <w:r>
        <w:br/>
      </w:r>
      <w:r>
        <w:rPr>
          <w:rFonts w:ascii="Times New Roman"/>
          <w:b w:val="false"/>
          <w:i w:val="false"/>
          <w:color w:val="000000"/>
          <w:sz w:val="28"/>
        </w:rPr>
        <w:t>
      3) дела о расторжении брака граждан Республики Казахстан с иностранцами или лицами без гражданства, если оба супруга имеют место жительства в Республике Казахстан;</w:t>
      </w:r>
      <w:r>
        <w:br/>
      </w:r>
      <w:r>
        <w:rPr>
          <w:rFonts w:ascii="Times New Roman"/>
          <w:b w:val="false"/>
          <w:i w:val="false"/>
          <w:color w:val="000000"/>
          <w:sz w:val="28"/>
        </w:rPr>
        <w:t>
      4) дела особого искового производства, предусмотренные главами 28-31 настоящего Кодекса.</w:t>
      </w:r>
      <w:r>
        <w:br/>
      </w:r>
      <w:r>
        <w:rPr>
          <w:rFonts w:ascii="Times New Roman"/>
          <w:b w:val="false"/>
          <w:i w:val="false"/>
          <w:color w:val="000000"/>
          <w:sz w:val="28"/>
        </w:rPr>
        <w:t>
      2. Суды Республики Казахстан рассматривают дела особого производства в случаях, когда:</w:t>
      </w:r>
      <w:r>
        <w:br/>
      </w:r>
      <w:r>
        <w:rPr>
          <w:rFonts w:ascii="Times New Roman"/>
          <w:b w:val="false"/>
          <w:i w:val="false"/>
          <w:color w:val="000000"/>
          <w:sz w:val="28"/>
        </w:rPr>
        <w:t>
      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w:t>
      </w:r>
      <w:r>
        <w:br/>
      </w:r>
      <w:r>
        <w:rPr>
          <w:rFonts w:ascii="Times New Roman"/>
          <w:b w:val="false"/>
          <w:i w:val="false"/>
          <w:color w:val="000000"/>
          <w:sz w:val="28"/>
        </w:rPr>
        <w:t>
      2) гражданин, в отношении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принудительном лечении от туберкулеза, алкоголизма, наркомании и токсикомании является гражданином Республики Казахстан либо имеет место жительства на территории Республики Казахстан;</w:t>
      </w:r>
      <w:r>
        <w:br/>
      </w:r>
      <w:r>
        <w:rPr>
          <w:rFonts w:ascii="Times New Roman"/>
          <w:b w:val="false"/>
          <w:i w:val="false"/>
          <w:color w:val="000000"/>
          <w:sz w:val="28"/>
        </w:rPr>
        <w:t>
      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r>
        <w:br/>
      </w:r>
      <w:r>
        <w:rPr>
          <w:rFonts w:ascii="Times New Roman"/>
          <w:b w:val="false"/>
          <w:i w:val="false"/>
          <w:color w:val="000000"/>
          <w:sz w:val="28"/>
        </w:rPr>
        <w:t>
      4) вещь, в отношении которой подано заявление о признании ее бесхозяйной, на территории Республики Казахстан;</w:t>
      </w:r>
      <w:r>
        <w:br/>
      </w:r>
      <w:r>
        <w:rPr>
          <w:rFonts w:ascii="Times New Roman"/>
          <w:b w:val="false"/>
          <w:i w:val="false"/>
          <w:color w:val="000000"/>
          <w:sz w:val="28"/>
        </w:rPr>
        <w:t>
      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r>
        <w:br/>
      </w:r>
      <w:r>
        <w:rPr>
          <w:rFonts w:ascii="Times New Roman"/>
          <w:b w:val="false"/>
          <w:i w:val="false"/>
          <w:color w:val="000000"/>
          <w:sz w:val="28"/>
        </w:rPr>
        <w:t>
      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w:t>
      </w:r>
      <w:r>
        <w:br/>
      </w:r>
      <w:r>
        <w:rPr>
          <w:rFonts w:ascii="Times New Roman"/>
          <w:b w:val="false"/>
          <w:i w:val="false"/>
          <w:color w:val="000000"/>
          <w:sz w:val="28"/>
        </w:rPr>
        <w:t>
      7) обжалуемые нотариальные действия (отказ в их совершении) совершены нотариусом или другим органом Республики Казахстан.</w:t>
      </w:r>
    </w:p>
    <w:p>
      <w:pPr>
        <w:spacing w:after="0"/>
        <w:ind w:left="0"/>
        <w:jc w:val="both"/>
      </w:pPr>
      <w:r>
        <w:rPr>
          <w:rFonts w:ascii="Times New Roman"/>
          <w:b/>
          <w:i w:val="false"/>
          <w:color w:val="000000"/>
          <w:sz w:val="28"/>
        </w:rPr>
        <w:t>      Статья 492. Договорная подсудность</w:t>
      </w:r>
    </w:p>
    <w:p>
      <w:pPr>
        <w:spacing w:after="0"/>
        <w:ind w:left="0"/>
        <w:jc w:val="both"/>
      </w:pPr>
      <w:r>
        <w:rPr>
          <w:rFonts w:ascii="Times New Roman"/>
          <w:b w:val="false"/>
          <w:i w:val="false"/>
          <w:color w:val="000000"/>
          <w:sz w:val="28"/>
        </w:rPr>
        <w:t>      Компетенция иностранного суда может быть предусмотрена письменным соглашением сторон, кроме случаев, предусмотренных статьей 31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pPr>
        <w:spacing w:after="0"/>
        <w:ind w:left="0"/>
        <w:jc w:val="both"/>
      </w:pPr>
      <w:r>
        <w:rPr>
          <w:rFonts w:ascii="Times New Roman"/>
          <w:b/>
          <w:i w:val="false"/>
          <w:color w:val="000000"/>
          <w:sz w:val="28"/>
        </w:rPr>
        <w:t>      Статья 493. Неизменность компетенции</w:t>
      </w:r>
    </w:p>
    <w:p>
      <w:pPr>
        <w:spacing w:after="0"/>
        <w:ind w:left="0"/>
        <w:jc w:val="both"/>
      </w:pPr>
      <w:r>
        <w:rPr>
          <w:rFonts w:ascii="Times New Roman"/>
          <w:b w:val="false"/>
          <w:i w:val="false"/>
          <w:color w:val="000000"/>
          <w:sz w:val="28"/>
        </w:rPr>
        <w:t>      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pPr>
        <w:spacing w:after="0"/>
        <w:ind w:left="0"/>
        <w:jc w:val="both"/>
      </w:pPr>
      <w:r>
        <w:rPr>
          <w:rFonts w:ascii="Times New Roman"/>
          <w:b/>
          <w:i w:val="false"/>
          <w:color w:val="000000"/>
          <w:sz w:val="28"/>
        </w:rPr>
        <w:t>      Статья 494. Значение производства в иностранном суде</w:t>
      </w:r>
    </w:p>
    <w:p>
      <w:pPr>
        <w:spacing w:after="0"/>
        <w:ind w:left="0"/>
        <w:jc w:val="both"/>
      </w:pPr>
      <w:r>
        <w:rPr>
          <w:rFonts w:ascii="Times New Roman"/>
          <w:b w:val="false"/>
          <w:i w:val="false"/>
          <w:color w:val="000000"/>
          <w:sz w:val="28"/>
        </w:rPr>
        <w:t>      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международный договор, предусматривающий взаимное признание и исполнение судебных решений, уже вынесено решение.</w:t>
      </w:r>
      <w:r>
        <w:br/>
      </w:r>
      <w:r>
        <w:rPr>
          <w:rFonts w:ascii="Times New Roman"/>
          <w:b w:val="false"/>
          <w:i w:val="false"/>
          <w:color w:val="000000"/>
          <w:sz w:val="28"/>
        </w:rPr>
        <w:t>
      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w:t>
      </w:r>
      <w:r>
        <w:br/>
      </w:r>
      <w:r>
        <w:rPr>
          <w:rFonts w:ascii="Times New Roman"/>
          <w:b w:val="false"/>
          <w:i w:val="false"/>
          <w:color w:val="000000"/>
          <w:sz w:val="28"/>
        </w:rPr>
        <w:t>
      3. Положения настоящей статьи не затрагивают случаев, когда данное дело относится к исключительной компетенции судов Республики Казахстан.</w:t>
      </w:r>
    </w:p>
    <w:p>
      <w:pPr>
        <w:spacing w:after="0"/>
        <w:ind w:left="0"/>
        <w:jc w:val="both"/>
      </w:pPr>
      <w:r>
        <w:rPr>
          <w:rFonts w:ascii="Times New Roman"/>
          <w:b/>
          <w:i w:val="false"/>
          <w:color w:val="000000"/>
          <w:sz w:val="28"/>
        </w:rPr>
        <w:t>      Статья 495. Подсудность</w:t>
      </w:r>
    </w:p>
    <w:p>
      <w:pPr>
        <w:spacing w:after="0"/>
        <w:ind w:left="0"/>
        <w:jc w:val="both"/>
      </w:pPr>
      <w:r>
        <w:rPr>
          <w:rFonts w:ascii="Times New Roman"/>
          <w:b w:val="false"/>
          <w:i w:val="false"/>
          <w:color w:val="000000"/>
          <w:sz w:val="28"/>
        </w:rPr>
        <w:t>      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главой 3 настоящего Кодекса.</w:t>
      </w:r>
    </w:p>
    <w:p>
      <w:pPr>
        <w:spacing w:after="0"/>
        <w:ind w:left="0"/>
        <w:jc w:val="both"/>
      </w:pPr>
      <w:r>
        <w:rPr>
          <w:rFonts w:ascii="Times New Roman"/>
          <w:b/>
          <w:i w:val="false"/>
          <w:color w:val="000000"/>
          <w:sz w:val="28"/>
        </w:rPr>
        <w:t>      Статья 496. Процессуальные права и обязанности</w:t>
      </w:r>
      <w:r>
        <w:br/>
      </w:r>
      <w:r>
        <w:rPr>
          <w:rFonts w:ascii="Times New Roman"/>
          <w:b w:val="false"/>
          <w:i w:val="false"/>
          <w:color w:val="000000"/>
          <w:sz w:val="28"/>
        </w:rPr>
        <w:t>
</w:t>
      </w:r>
      <w:r>
        <w:rPr>
          <w:rFonts w:ascii="Times New Roman"/>
          <w:b/>
          <w:i w:val="false"/>
          <w:color w:val="000000"/>
          <w:sz w:val="28"/>
        </w:rPr>
        <w:t>                  иностранных лиц</w:t>
      </w:r>
    </w:p>
    <w:p>
      <w:pPr>
        <w:spacing w:after="0"/>
        <w:ind w:left="0"/>
        <w:jc w:val="both"/>
      </w:pPr>
      <w:r>
        <w:rPr>
          <w:rFonts w:ascii="Times New Roman"/>
          <w:b w:val="false"/>
          <w:i w:val="false"/>
          <w:color w:val="000000"/>
          <w:sz w:val="28"/>
        </w:rPr>
        <w:t>      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r>
        <w:br/>
      </w:r>
      <w:r>
        <w:rPr>
          <w:rFonts w:ascii="Times New Roman"/>
          <w:b w:val="false"/>
          <w:i w:val="false"/>
          <w:color w:val="000000"/>
          <w:sz w:val="28"/>
        </w:rPr>
        <w:t>
      2.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договором, ратифицированным Республикой Казахстан.</w:t>
      </w:r>
      <w:r>
        <w:br/>
      </w:r>
      <w:r>
        <w:rPr>
          <w:rFonts w:ascii="Times New Roman"/>
          <w:b w:val="false"/>
          <w:i w:val="false"/>
          <w:color w:val="000000"/>
          <w:sz w:val="28"/>
        </w:rPr>
        <w:t>
      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Республики Казахстан.</w:t>
      </w:r>
      <w:r>
        <w:br/>
      </w:r>
      <w:r>
        <w:rPr>
          <w:rFonts w:ascii="Times New Roman"/>
          <w:b w:val="false"/>
          <w:i w:val="false"/>
          <w:color w:val="000000"/>
          <w:sz w:val="28"/>
        </w:rPr>
        <w:t>
      4. Республикой Казахстан могут быть установлены ответные ограничения (реторсии)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p>
      <w:pPr>
        <w:spacing w:after="0"/>
        <w:ind w:left="0"/>
        <w:jc w:val="both"/>
      </w:pPr>
      <w:r>
        <w:rPr>
          <w:rFonts w:ascii="Times New Roman"/>
          <w:b/>
          <w:i w:val="false"/>
          <w:color w:val="000000"/>
          <w:sz w:val="28"/>
        </w:rPr>
        <w:t>      Статья 497. Гражданская процессуальная дееспособность</w:t>
      </w:r>
      <w:r>
        <w:br/>
      </w:r>
      <w:r>
        <w:rPr>
          <w:rFonts w:ascii="Times New Roman"/>
          <w:b w:val="false"/>
          <w:i w:val="false"/>
          <w:color w:val="000000"/>
          <w:sz w:val="28"/>
        </w:rPr>
        <w:t>
</w:t>
      </w:r>
      <w:r>
        <w:rPr>
          <w:rFonts w:ascii="Times New Roman"/>
          <w:b/>
          <w:i w:val="false"/>
          <w:color w:val="000000"/>
          <w:sz w:val="28"/>
        </w:rPr>
        <w:t>                  иностранцев и лиц без гражданства</w:t>
      </w:r>
    </w:p>
    <w:p>
      <w:pPr>
        <w:spacing w:after="0"/>
        <w:ind w:left="0"/>
        <w:jc w:val="both"/>
      </w:pPr>
      <w:r>
        <w:rPr>
          <w:rFonts w:ascii="Times New Roman"/>
          <w:b w:val="false"/>
          <w:i w:val="false"/>
          <w:color w:val="000000"/>
          <w:sz w:val="28"/>
        </w:rPr>
        <w:t>      1. Гражданская процессуальная дееспособность иностранцев и лиц без гражданства определяется их личным законом.</w:t>
      </w:r>
      <w:r>
        <w:br/>
      </w:r>
      <w:r>
        <w:rPr>
          <w:rFonts w:ascii="Times New Roman"/>
          <w:b w:val="false"/>
          <w:i w:val="false"/>
          <w:color w:val="000000"/>
          <w:sz w:val="28"/>
        </w:rPr>
        <w:t>
      2. Личным законом иностранца является право государства, гражданином которого он является.</w:t>
      </w:r>
      <w:r>
        <w:br/>
      </w:r>
      <w:r>
        <w:rPr>
          <w:rFonts w:ascii="Times New Roman"/>
          <w:b w:val="false"/>
          <w:i w:val="false"/>
          <w:color w:val="000000"/>
          <w:sz w:val="28"/>
        </w:rPr>
        <w:t>
      3. При наличии у гражданина нескольких иностранных гражданств его личным законом считается закон государства, с которым он наиболее тесно связан, в том числе, в котором гражданин имеет место жительства.</w:t>
      </w:r>
      <w:r>
        <w:br/>
      </w:r>
      <w:r>
        <w:rPr>
          <w:rFonts w:ascii="Times New Roman"/>
          <w:b w:val="false"/>
          <w:i w:val="false"/>
          <w:color w:val="000000"/>
          <w:sz w:val="28"/>
        </w:rPr>
        <w:t>
      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w:t>
      </w:r>
      <w:r>
        <w:br/>
      </w:r>
      <w:r>
        <w:rPr>
          <w:rFonts w:ascii="Times New Roman"/>
          <w:b w:val="false"/>
          <w:i w:val="false"/>
          <w:color w:val="000000"/>
          <w:sz w:val="28"/>
        </w:rPr>
        <w:t>
      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p>
      <w:pPr>
        <w:spacing w:after="0"/>
        <w:ind w:left="0"/>
        <w:jc w:val="both"/>
      </w:pPr>
      <w:r>
        <w:rPr>
          <w:rFonts w:ascii="Times New Roman"/>
          <w:b/>
          <w:i w:val="false"/>
          <w:color w:val="000000"/>
          <w:sz w:val="28"/>
        </w:rPr>
        <w:t>      Статья 498. Процессуальная правоспособность иностранной и</w:t>
      </w:r>
      <w:r>
        <w:br/>
      </w:r>
      <w:r>
        <w:rPr>
          <w:rFonts w:ascii="Times New Roman"/>
          <w:b w:val="false"/>
          <w:i w:val="false"/>
          <w:color w:val="000000"/>
          <w:sz w:val="28"/>
        </w:rPr>
        <w:t>
</w:t>
      </w:r>
      <w:r>
        <w:rPr>
          <w:rFonts w:ascii="Times New Roman"/>
          <w:b/>
          <w:i w:val="false"/>
          <w:color w:val="000000"/>
          <w:sz w:val="28"/>
        </w:rPr>
        <w:t>                  международной организации</w:t>
      </w:r>
    </w:p>
    <w:p>
      <w:pPr>
        <w:spacing w:after="0"/>
        <w:ind w:left="0"/>
        <w:jc w:val="both"/>
      </w:pPr>
      <w:r>
        <w:rPr>
          <w:rFonts w:ascii="Times New Roman"/>
          <w:b w:val="false"/>
          <w:i w:val="false"/>
          <w:color w:val="000000"/>
          <w:sz w:val="28"/>
        </w:rPr>
        <w:t>      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w:t>
      </w:r>
      <w:r>
        <w:br/>
      </w:r>
      <w:r>
        <w:rPr>
          <w:rFonts w:ascii="Times New Roman"/>
          <w:b w:val="false"/>
          <w:i w:val="false"/>
          <w:color w:val="000000"/>
          <w:sz w:val="28"/>
        </w:rPr>
        <w:t>
      2. Процессуальная правоспособность международной организации устанавливается на основе международного договора, в соответствии с которым она учреждена, или иных международных договоров Республики Казахстан.</w:t>
      </w:r>
    </w:p>
    <w:p>
      <w:pPr>
        <w:spacing w:after="0"/>
        <w:ind w:left="0"/>
        <w:jc w:val="both"/>
      </w:pPr>
      <w:r>
        <w:rPr>
          <w:rFonts w:ascii="Times New Roman"/>
          <w:b/>
          <w:i w:val="false"/>
          <w:color w:val="000000"/>
          <w:sz w:val="28"/>
        </w:rPr>
        <w:t>      Статья 499. Признание документов, выданных органами</w:t>
      </w:r>
      <w:r>
        <w:br/>
      </w:r>
      <w:r>
        <w:rPr>
          <w:rFonts w:ascii="Times New Roman"/>
          <w:b w:val="false"/>
          <w:i w:val="false"/>
          <w:color w:val="000000"/>
          <w:sz w:val="28"/>
        </w:rPr>
        <w:t>
</w:t>
      </w:r>
      <w:r>
        <w:rPr>
          <w:rFonts w:ascii="Times New Roman"/>
          <w:b/>
          <w:i w:val="false"/>
          <w:color w:val="000000"/>
          <w:sz w:val="28"/>
        </w:rPr>
        <w:t>                  иностранных государств</w:t>
      </w:r>
    </w:p>
    <w:p>
      <w:pPr>
        <w:spacing w:after="0"/>
        <w:ind w:left="0"/>
        <w:jc w:val="both"/>
      </w:pPr>
      <w:r>
        <w:rPr>
          <w:rFonts w:ascii="Times New Roman"/>
          <w:b w:val="false"/>
          <w:i w:val="false"/>
          <w:color w:val="000000"/>
          <w:sz w:val="28"/>
        </w:rPr>
        <w:t>      1. Документы, выданные, составленные или удостоверенные по установленной форме компетентными органами иностранных государств, совершенные вне Республики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проставления апостиля, если иное не предусмотрено законом или международным договором Республики Казахстан.</w:t>
      </w:r>
      <w:r>
        <w:br/>
      </w:r>
      <w:r>
        <w:rPr>
          <w:rFonts w:ascii="Times New Roman"/>
          <w:b w:val="false"/>
          <w:i w:val="false"/>
          <w:color w:val="000000"/>
          <w:sz w:val="28"/>
        </w:rPr>
        <w:t>
      2. Документы, составленные на иностранном языке, при представлении в суды Республики Казахстан должны сопровождаться надлежащим образом заверенным переводом их на язык судопроизводства.</w:t>
      </w:r>
    </w:p>
    <w:p>
      <w:pPr>
        <w:spacing w:after="0"/>
        <w:ind w:left="0"/>
        <w:jc w:val="both"/>
      </w:pPr>
      <w:r>
        <w:rPr>
          <w:rFonts w:ascii="Times New Roman"/>
          <w:b/>
          <w:i w:val="false"/>
          <w:color w:val="000000"/>
          <w:sz w:val="28"/>
        </w:rPr>
        <w:t>      Статья 500. Поручения о правовой помощи</w:t>
      </w:r>
    </w:p>
    <w:p>
      <w:pPr>
        <w:spacing w:after="0"/>
        <w:ind w:left="0"/>
        <w:jc w:val="both"/>
      </w:pPr>
      <w:r>
        <w:rPr>
          <w:rFonts w:ascii="Times New Roman"/>
          <w:b w:val="false"/>
          <w:i w:val="false"/>
          <w:color w:val="000000"/>
          <w:sz w:val="28"/>
        </w:rPr>
        <w:t>      1. Суды Республики Казахстан оказывают правовую помощь в объеме, который предусматривается международными договорами и законодательством Республики Казахстан.</w:t>
      </w:r>
      <w:r>
        <w:br/>
      </w:r>
      <w:r>
        <w:rPr>
          <w:rFonts w:ascii="Times New Roman"/>
          <w:b w:val="false"/>
          <w:i w:val="false"/>
          <w:color w:val="000000"/>
          <w:sz w:val="28"/>
        </w:rPr>
        <w:t>
      Оказание правовой помощи, в частности 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процессуальные действия, выполнение которых в рамках оказания правовой помощи предусмотрено законодательством или международным договором Республики Казахстан.</w:t>
      </w:r>
      <w:r>
        <w:br/>
      </w:r>
      <w:r>
        <w:rPr>
          <w:rFonts w:ascii="Times New Roman"/>
          <w:b w:val="false"/>
          <w:i w:val="false"/>
          <w:color w:val="000000"/>
          <w:sz w:val="28"/>
        </w:rPr>
        <w:t>
      2. Суды Республики Казахстан исполняют переданные им в порядке, предусмотренном законом или международным договором Республики Казахстан, поручения иностранных судов о производстве отдельных процессуальных действий, за исключением случаев, когда:</w:t>
      </w:r>
      <w:r>
        <w:br/>
      </w:r>
      <w:r>
        <w:rPr>
          <w:rFonts w:ascii="Times New Roman"/>
          <w:b w:val="false"/>
          <w:i w:val="false"/>
          <w:color w:val="000000"/>
          <w:sz w:val="28"/>
        </w:rPr>
        <w:t>
      1) исполнение поручения может нанести ущерб суверенитету Республики Казахстан или угрожает безопасности Республики Казахстан;</w:t>
      </w:r>
      <w:r>
        <w:br/>
      </w:r>
      <w:r>
        <w:rPr>
          <w:rFonts w:ascii="Times New Roman"/>
          <w:b w:val="false"/>
          <w:i w:val="false"/>
          <w:color w:val="000000"/>
          <w:sz w:val="28"/>
        </w:rPr>
        <w:t>
      2) исполнение поручения не входит в компетенцию суда;</w:t>
      </w:r>
      <w:r>
        <w:br/>
      </w:r>
      <w:r>
        <w:rPr>
          <w:rFonts w:ascii="Times New Roman"/>
          <w:b w:val="false"/>
          <w:i w:val="false"/>
          <w:color w:val="000000"/>
          <w:sz w:val="28"/>
        </w:rPr>
        <w:t>
      3) в иных случаях, предусмотренных международными договорами Республики Казахстан.</w:t>
      </w:r>
      <w:r>
        <w:br/>
      </w:r>
      <w:r>
        <w:rPr>
          <w:rFonts w:ascii="Times New Roman"/>
          <w:b w:val="false"/>
          <w:i w:val="false"/>
          <w:color w:val="000000"/>
          <w:sz w:val="28"/>
        </w:rPr>
        <w:t>
      3. Исполнение поручений иностранных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r>
        <w:br/>
      </w:r>
      <w:r>
        <w:rPr>
          <w:rFonts w:ascii="Times New Roman"/>
          <w:b w:val="false"/>
          <w:i w:val="false"/>
          <w:color w:val="000000"/>
          <w:sz w:val="28"/>
        </w:rPr>
        <w:t>
      4. Суды Республики Казахстан могут обращаться к иностранным судам с поручениями об исполнении отдельных процессуальных действий.</w:t>
      </w:r>
      <w:r>
        <w:br/>
      </w:r>
      <w:r>
        <w:rPr>
          <w:rFonts w:ascii="Times New Roman"/>
          <w:b w:val="false"/>
          <w:i w:val="false"/>
          <w:color w:val="000000"/>
          <w:sz w:val="28"/>
        </w:rPr>
        <w:t>
      5. Порядок сношений судов Республики Казахстан с иностранными судами определяется законом и международными договорами Республики Казахстан.</w:t>
      </w:r>
    </w:p>
    <w:p>
      <w:pPr>
        <w:spacing w:after="0"/>
        <w:ind w:left="0"/>
        <w:jc w:val="both"/>
      </w:pPr>
      <w:r>
        <w:rPr>
          <w:rFonts w:ascii="Times New Roman"/>
          <w:b/>
          <w:i w:val="false"/>
          <w:color w:val="000000"/>
          <w:sz w:val="28"/>
        </w:rPr>
        <w:t>      Статья 501. Иммунитет иностранного государства</w:t>
      </w:r>
    </w:p>
    <w:p>
      <w:pPr>
        <w:spacing w:after="0"/>
        <w:ind w:left="0"/>
        <w:jc w:val="both"/>
      </w:pPr>
      <w:r>
        <w:rPr>
          <w:rFonts w:ascii="Times New Roman"/>
          <w:b w:val="false"/>
          <w:i w:val="false"/>
          <w:color w:val="000000"/>
          <w:sz w:val="28"/>
        </w:rPr>
        <w:t>      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p>
      <w:pPr>
        <w:spacing w:after="0"/>
        <w:ind w:left="0"/>
        <w:jc w:val="both"/>
      </w:pPr>
      <w:r>
        <w:rPr>
          <w:rFonts w:ascii="Times New Roman"/>
          <w:b/>
          <w:i w:val="false"/>
          <w:color w:val="000000"/>
          <w:sz w:val="28"/>
        </w:rPr>
        <w:t>      Статья 502. Судебный иммунитет</w:t>
      </w:r>
    </w:p>
    <w:p>
      <w:pPr>
        <w:spacing w:after="0"/>
        <w:ind w:left="0"/>
        <w:jc w:val="both"/>
      </w:pPr>
      <w:r>
        <w:rPr>
          <w:rFonts w:ascii="Times New Roman"/>
          <w:b w:val="false"/>
          <w:i w:val="false"/>
          <w:color w:val="000000"/>
          <w:sz w:val="28"/>
        </w:rPr>
        <w:t>      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статьей 508 настоящего Кодекса, а также, если оно осуществило деятельность иную, чем осуществление суверенной власти государства, в том числе в случаях, указанных в статьях 508, 509, 510, 511, 512, 513, 514, 515 настоящего Кодекса.</w:t>
      </w:r>
    </w:p>
    <w:p>
      <w:pPr>
        <w:spacing w:after="0"/>
        <w:ind w:left="0"/>
        <w:jc w:val="both"/>
      </w:pPr>
      <w:r>
        <w:rPr>
          <w:rFonts w:ascii="Times New Roman"/>
          <w:b/>
          <w:i w:val="false"/>
          <w:color w:val="000000"/>
          <w:sz w:val="28"/>
        </w:rPr>
        <w:t>      Статья 503. Отказ иностранного государства от иммунитета</w:t>
      </w:r>
      <w:r>
        <w:br/>
      </w:r>
      <w:r>
        <w:rPr>
          <w:rFonts w:ascii="Times New Roman"/>
          <w:b w:val="false"/>
          <w:i w:val="false"/>
          <w:color w:val="000000"/>
          <w:sz w:val="28"/>
        </w:rPr>
        <w:t>
</w:t>
      </w:r>
      <w:r>
        <w:rPr>
          <w:rFonts w:ascii="Times New Roman"/>
          <w:b/>
          <w:i w:val="false"/>
          <w:color w:val="000000"/>
          <w:sz w:val="28"/>
        </w:rPr>
        <w:t>                  в отношении встречного иска</w:t>
      </w:r>
    </w:p>
    <w:p>
      <w:pPr>
        <w:spacing w:after="0"/>
        <w:ind w:left="0"/>
        <w:jc w:val="both"/>
      </w:pPr>
      <w:r>
        <w:rPr>
          <w:rFonts w:ascii="Times New Roman"/>
          <w:b w:val="false"/>
          <w:i w:val="false"/>
          <w:color w:val="000000"/>
          <w:sz w:val="28"/>
        </w:rPr>
        <w:t>      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r>
        <w:br/>
      </w:r>
      <w:r>
        <w:rPr>
          <w:rFonts w:ascii="Times New Roman"/>
          <w:b w:val="false"/>
          <w:i w:val="false"/>
          <w:color w:val="000000"/>
          <w:sz w:val="28"/>
        </w:rPr>
        <w:t>
      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p>
      <w:pPr>
        <w:spacing w:after="0"/>
        <w:ind w:left="0"/>
        <w:jc w:val="both"/>
      </w:pPr>
      <w:r>
        <w:rPr>
          <w:rFonts w:ascii="Times New Roman"/>
          <w:b/>
          <w:i w:val="false"/>
          <w:color w:val="000000"/>
          <w:sz w:val="28"/>
        </w:rPr>
        <w:t>      Статья 504. Согласие иностранного государства на</w:t>
      </w:r>
      <w:r>
        <w:br/>
      </w:r>
      <w:r>
        <w:rPr>
          <w:rFonts w:ascii="Times New Roman"/>
          <w:b w:val="false"/>
          <w:i w:val="false"/>
          <w:color w:val="000000"/>
          <w:sz w:val="28"/>
        </w:rPr>
        <w:t>
</w:t>
      </w:r>
      <w:r>
        <w:rPr>
          <w:rFonts w:ascii="Times New Roman"/>
          <w:b/>
          <w:i w:val="false"/>
          <w:color w:val="000000"/>
          <w:sz w:val="28"/>
        </w:rPr>
        <w:t>                  юрисдикцию суда Республики Казахстан и отказ</w:t>
      </w:r>
      <w:r>
        <w:br/>
      </w:r>
      <w:r>
        <w:rPr>
          <w:rFonts w:ascii="Times New Roman"/>
          <w:b w:val="false"/>
          <w:i w:val="false"/>
          <w:color w:val="000000"/>
          <w:sz w:val="28"/>
        </w:rPr>
        <w:t>
</w:t>
      </w:r>
      <w:r>
        <w:rPr>
          <w:rFonts w:ascii="Times New Roman"/>
          <w:b/>
          <w:i w:val="false"/>
          <w:color w:val="000000"/>
          <w:sz w:val="28"/>
        </w:rPr>
        <w:t>                  от судебного иммунитета</w:t>
      </w:r>
    </w:p>
    <w:p>
      <w:pPr>
        <w:spacing w:after="0"/>
        <w:ind w:left="0"/>
        <w:jc w:val="both"/>
      </w:pPr>
      <w:r>
        <w:rPr>
          <w:rFonts w:ascii="Times New Roman"/>
          <w:b w:val="false"/>
          <w:i w:val="false"/>
          <w:color w:val="000000"/>
          <w:sz w:val="28"/>
        </w:rPr>
        <w:t>      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r>
        <w:br/>
      </w:r>
      <w:r>
        <w:rPr>
          <w:rFonts w:ascii="Times New Roman"/>
          <w:b w:val="false"/>
          <w:i w:val="false"/>
          <w:color w:val="000000"/>
          <w:sz w:val="28"/>
        </w:rPr>
        <w:t>
      1) в международном договоре Республики Казахстан;</w:t>
      </w:r>
      <w:r>
        <w:br/>
      </w:r>
      <w:r>
        <w:rPr>
          <w:rFonts w:ascii="Times New Roman"/>
          <w:b w:val="false"/>
          <w:i w:val="false"/>
          <w:color w:val="000000"/>
          <w:sz w:val="28"/>
        </w:rPr>
        <w:t>
      2) в письменном соглашении, не являющемся международным договором Республики Казахстан;</w:t>
      </w:r>
      <w:r>
        <w:br/>
      </w:r>
      <w:r>
        <w:rPr>
          <w:rFonts w:ascii="Times New Roman"/>
          <w:b w:val="false"/>
          <w:i w:val="false"/>
          <w:color w:val="000000"/>
          <w:sz w:val="28"/>
        </w:rPr>
        <w:t>
      3) путем заявления в суде Республики Казахстан или письменного уведомления в рамках конкретного разбирательства.</w:t>
      </w:r>
      <w:r>
        <w:br/>
      </w:r>
      <w:r>
        <w:rPr>
          <w:rFonts w:ascii="Times New Roman"/>
          <w:b w:val="false"/>
          <w:i w:val="false"/>
          <w:color w:val="000000"/>
          <w:sz w:val="28"/>
        </w:rPr>
        <w:t>
      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r>
        <w:br/>
      </w:r>
      <w:r>
        <w:rPr>
          <w:rFonts w:ascii="Times New Roman"/>
          <w:b w:val="false"/>
          <w:i w:val="false"/>
          <w:color w:val="000000"/>
          <w:sz w:val="28"/>
        </w:rPr>
        <w:t>
      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p>
      <w:pPr>
        <w:spacing w:after="0"/>
        <w:ind w:left="0"/>
        <w:jc w:val="both"/>
      </w:pPr>
      <w:r>
        <w:rPr>
          <w:rFonts w:ascii="Times New Roman"/>
          <w:b/>
          <w:i w:val="false"/>
          <w:color w:val="000000"/>
          <w:sz w:val="28"/>
        </w:rPr>
        <w:t>      Статья 505. Участие иностранного государства в судебном</w:t>
      </w:r>
      <w:r>
        <w:br/>
      </w:r>
      <w:r>
        <w:rPr>
          <w:rFonts w:ascii="Times New Roman"/>
          <w:b w:val="false"/>
          <w:i w:val="false"/>
          <w:color w:val="000000"/>
          <w:sz w:val="28"/>
        </w:rPr>
        <w:t>
</w:t>
      </w:r>
      <w:r>
        <w:rPr>
          <w:rFonts w:ascii="Times New Roman"/>
          <w:b/>
          <w:i w:val="false"/>
          <w:color w:val="000000"/>
          <w:sz w:val="28"/>
        </w:rPr>
        <w:t>                  разбирательстве</w:t>
      </w:r>
    </w:p>
    <w:p>
      <w:pPr>
        <w:spacing w:after="0"/>
        <w:ind w:left="0"/>
        <w:jc w:val="both"/>
      </w:pPr>
      <w:r>
        <w:rPr>
          <w:rFonts w:ascii="Times New Roman"/>
          <w:b w:val="false"/>
          <w:i w:val="false"/>
          <w:color w:val="000000"/>
          <w:sz w:val="28"/>
        </w:rPr>
        <w:t>      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r>
        <w:br/>
      </w:r>
      <w:r>
        <w:rPr>
          <w:rFonts w:ascii="Times New Roman"/>
          <w:b w:val="false"/>
          <w:i w:val="false"/>
          <w:color w:val="000000"/>
          <w:sz w:val="28"/>
        </w:rPr>
        <w:t>
      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r>
        <w:br/>
      </w:r>
      <w:r>
        <w:rPr>
          <w:rFonts w:ascii="Times New Roman"/>
          <w:b w:val="false"/>
          <w:i w:val="false"/>
          <w:color w:val="000000"/>
          <w:sz w:val="28"/>
        </w:rPr>
        <w:t>
      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r>
        <w:br/>
      </w:r>
      <w:r>
        <w:rPr>
          <w:rFonts w:ascii="Times New Roman"/>
          <w:b w:val="false"/>
          <w:i w:val="false"/>
          <w:color w:val="000000"/>
          <w:sz w:val="28"/>
        </w:rPr>
        <w:t>
      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p>
      <w:pPr>
        <w:spacing w:after="0"/>
        <w:ind w:left="0"/>
        <w:jc w:val="both"/>
      </w:pPr>
      <w:r>
        <w:rPr>
          <w:rFonts w:ascii="Times New Roman"/>
          <w:b/>
          <w:i w:val="false"/>
          <w:color w:val="000000"/>
          <w:sz w:val="28"/>
        </w:rPr>
        <w:t>      Статья 506. Отказ иностранного государства от иммунитета</w:t>
      </w:r>
      <w:r>
        <w:br/>
      </w:r>
      <w:r>
        <w:rPr>
          <w:rFonts w:ascii="Times New Roman"/>
          <w:b w:val="false"/>
          <w:i w:val="false"/>
          <w:color w:val="000000"/>
          <w:sz w:val="28"/>
        </w:rPr>
        <w:t>
</w:t>
      </w:r>
      <w:r>
        <w:rPr>
          <w:rFonts w:ascii="Times New Roman"/>
          <w:b/>
          <w:i w:val="false"/>
          <w:color w:val="000000"/>
          <w:sz w:val="28"/>
        </w:rPr>
        <w:t>                  в отношении арбитражного разбирательства</w:t>
      </w:r>
    </w:p>
    <w:p>
      <w:pPr>
        <w:spacing w:after="0"/>
        <w:ind w:left="0"/>
        <w:jc w:val="both"/>
      </w:pPr>
      <w:r>
        <w:rPr>
          <w:rFonts w:ascii="Times New Roman"/>
          <w:b w:val="false"/>
          <w:i w:val="false"/>
          <w:color w:val="000000"/>
          <w:sz w:val="28"/>
        </w:rPr>
        <w:t>      Если иностранное государство выразило в письменной форме согласие на рассмотрение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pPr>
        <w:spacing w:after="0"/>
        <w:ind w:left="0"/>
        <w:jc w:val="both"/>
      </w:pPr>
      <w:r>
        <w:rPr>
          <w:rFonts w:ascii="Times New Roman"/>
          <w:b/>
          <w:i w:val="false"/>
          <w:color w:val="000000"/>
          <w:sz w:val="28"/>
        </w:rPr>
        <w:t>      Статья 507. Отзыв согласия на отказ от иммунитета</w:t>
      </w:r>
    </w:p>
    <w:p>
      <w:pPr>
        <w:spacing w:after="0"/>
        <w:ind w:left="0"/>
        <w:jc w:val="both"/>
      </w:pPr>
      <w:r>
        <w:rPr>
          <w:rFonts w:ascii="Times New Roman"/>
          <w:b w:val="false"/>
          <w:i w:val="false"/>
          <w:color w:val="000000"/>
          <w:sz w:val="28"/>
        </w:rPr>
        <w:t>      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r>
        <w:br/>
      </w:r>
      <w:r>
        <w:rPr>
          <w:rFonts w:ascii="Times New Roman"/>
          <w:b w:val="false"/>
          <w:i w:val="false"/>
          <w:color w:val="000000"/>
          <w:sz w:val="28"/>
        </w:rPr>
        <w:t>
      2. Согласие иностранного государства на отказ от судебного иммунитета распространяется на все стадии судебного разбирательства.</w:t>
      </w:r>
    </w:p>
    <w:p>
      <w:pPr>
        <w:spacing w:after="0"/>
        <w:ind w:left="0"/>
        <w:jc w:val="both"/>
      </w:pPr>
      <w:r>
        <w:rPr>
          <w:rFonts w:ascii="Times New Roman"/>
          <w:b/>
          <w:i w:val="false"/>
          <w:color w:val="000000"/>
          <w:sz w:val="28"/>
        </w:rPr>
        <w:t>      Статья 508. Неприменение иммунитета иностранного</w:t>
      </w:r>
      <w:r>
        <w:br/>
      </w:r>
      <w:r>
        <w:rPr>
          <w:rFonts w:ascii="Times New Roman"/>
          <w:b w:val="false"/>
          <w:i w:val="false"/>
          <w:color w:val="000000"/>
          <w:sz w:val="28"/>
        </w:rPr>
        <w:t>
</w:t>
      </w:r>
      <w:r>
        <w:rPr>
          <w:rFonts w:ascii="Times New Roman"/>
          <w:b/>
          <w:i w:val="false"/>
          <w:color w:val="000000"/>
          <w:sz w:val="28"/>
        </w:rPr>
        <w:t>                  государства в случае нарушения юрисдикционого</w:t>
      </w:r>
      <w:r>
        <w:br/>
      </w:r>
      <w:r>
        <w:rPr>
          <w:rFonts w:ascii="Times New Roman"/>
          <w:b w:val="false"/>
          <w:i w:val="false"/>
          <w:color w:val="000000"/>
          <w:sz w:val="28"/>
        </w:rPr>
        <w:t>
</w:t>
      </w:r>
      <w:r>
        <w:rPr>
          <w:rFonts w:ascii="Times New Roman"/>
          <w:b/>
          <w:i w:val="false"/>
          <w:color w:val="000000"/>
          <w:sz w:val="28"/>
        </w:rPr>
        <w:t>                  иммунитета Республики Казахстан</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в случае нарушения таким иностранным государством юрисдикционного иммунитета Республики Казахстан и ее собственности, если иное не предусмотрено международным договором Республики Казахстан.</w:t>
      </w:r>
    </w:p>
    <w:p>
      <w:pPr>
        <w:spacing w:after="0"/>
        <w:ind w:left="0"/>
        <w:jc w:val="both"/>
      </w:pPr>
      <w:r>
        <w:rPr>
          <w:rFonts w:ascii="Times New Roman"/>
          <w:b/>
          <w:i w:val="false"/>
          <w:color w:val="000000"/>
          <w:sz w:val="28"/>
        </w:rPr>
        <w:t>      Статья 509. Неприменение судебного иммунитета</w:t>
      </w:r>
      <w:r>
        <w:br/>
      </w:r>
      <w:r>
        <w:rPr>
          <w:rFonts w:ascii="Times New Roman"/>
          <w:b w:val="false"/>
          <w:i w:val="false"/>
          <w:color w:val="000000"/>
          <w:sz w:val="28"/>
        </w:rPr>
        <w:t>
</w:t>
      </w:r>
      <w:r>
        <w:rPr>
          <w:rFonts w:ascii="Times New Roman"/>
          <w:b/>
          <w:i w:val="false"/>
          <w:color w:val="000000"/>
          <w:sz w:val="28"/>
        </w:rPr>
        <w:t>                  иностранного государства по спорам, связанным</w:t>
      </w:r>
      <w:r>
        <w:br/>
      </w:r>
      <w:r>
        <w:rPr>
          <w:rFonts w:ascii="Times New Roman"/>
          <w:b w:val="false"/>
          <w:i w:val="false"/>
          <w:color w:val="000000"/>
          <w:sz w:val="28"/>
        </w:rPr>
        <w:t>
</w:t>
      </w:r>
      <w:r>
        <w:rPr>
          <w:rFonts w:ascii="Times New Roman"/>
          <w:b/>
          <w:i w:val="false"/>
          <w:color w:val="000000"/>
          <w:sz w:val="28"/>
        </w:rPr>
        <w:t>                  с предпринимательской деятельностью</w:t>
      </w:r>
    </w:p>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r>
        <w:br/>
      </w:r>
      <w:r>
        <w:rPr>
          <w:rFonts w:ascii="Times New Roman"/>
          <w:b w:val="false"/>
          <w:i w:val="false"/>
          <w:color w:val="000000"/>
          <w:sz w:val="28"/>
        </w:rPr>
        <w:t>
      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r>
        <w:br/>
      </w:r>
      <w:r>
        <w:rPr>
          <w:rFonts w:ascii="Times New Roman"/>
          <w:b w:val="false"/>
          <w:i w:val="false"/>
          <w:color w:val="000000"/>
          <w:sz w:val="28"/>
        </w:rPr>
        <w:t>
      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p>
      <w:pPr>
        <w:spacing w:after="0"/>
        <w:ind w:left="0"/>
        <w:jc w:val="both"/>
      </w:pPr>
      <w:r>
        <w:rPr>
          <w:rFonts w:ascii="Times New Roman"/>
          <w:b/>
          <w:i w:val="false"/>
          <w:color w:val="000000"/>
          <w:sz w:val="28"/>
        </w:rPr>
        <w:t>      Статья 510. Неприменение судебного иммунитета</w:t>
      </w:r>
      <w:r>
        <w:br/>
      </w:r>
      <w:r>
        <w:rPr>
          <w:rFonts w:ascii="Times New Roman"/>
          <w:b w:val="false"/>
          <w:i w:val="false"/>
          <w:color w:val="000000"/>
          <w:sz w:val="28"/>
        </w:rPr>
        <w:t>
</w:t>
      </w:r>
      <w:r>
        <w:rPr>
          <w:rFonts w:ascii="Times New Roman"/>
          <w:b/>
          <w:i w:val="false"/>
          <w:color w:val="000000"/>
          <w:sz w:val="28"/>
        </w:rPr>
        <w:t>                  иностранного государства по спорам, связанным</w:t>
      </w:r>
      <w:r>
        <w:br/>
      </w:r>
      <w:r>
        <w:rPr>
          <w:rFonts w:ascii="Times New Roman"/>
          <w:b w:val="false"/>
          <w:i w:val="false"/>
          <w:color w:val="000000"/>
          <w:sz w:val="28"/>
        </w:rPr>
        <w:t>
</w:t>
      </w:r>
      <w:r>
        <w:rPr>
          <w:rFonts w:ascii="Times New Roman"/>
          <w:b/>
          <w:i w:val="false"/>
          <w:color w:val="000000"/>
          <w:sz w:val="28"/>
        </w:rPr>
        <w:t>                  с участием в юридических лицах</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pPr>
        <w:spacing w:after="0"/>
        <w:ind w:left="0"/>
        <w:jc w:val="both"/>
      </w:pPr>
      <w:r>
        <w:rPr>
          <w:rFonts w:ascii="Times New Roman"/>
          <w:b/>
          <w:i w:val="false"/>
          <w:color w:val="000000"/>
          <w:sz w:val="28"/>
        </w:rPr>
        <w:t>      Статья 511. Неприменение судебного иммунитета</w:t>
      </w:r>
      <w:r>
        <w:br/>
      </w:r>
      <w:r>
        <w:rPr>
          <w:rFonts w:ascii="Times New Roman"/>
          <w:b w:val="false"/>
          <w:i w:val="false"/>
          <w:color w:val="000000"/>
          <w:sz w:val="28"/>
        </w:rPr>
        <w:t>
</w:t>
      </w:r>
      <w:r>
        <w:rPr>
          <w:rFonts w:ascii="Times New Roman"/>
          <w:b/>
          <w:i w:val="false"/>
          <w:color w:val="000000"/>
          <w:sz w:val="28"/>
        </w:rPr>
        <w:t>                  иностранного государства по спорам,</w:t>
      </w:r>
      <w:r>
        <w:br/>
      </w:r>
      <w:r>
        <w:rPr>
          <w:rFonts w:ascii="Times New Roman"/>
          <w:b w:val="false"/>
          <w:i w:val="false"/>
          <w:color w:val="000000"/>
          <w:sz w:val="28"/>
        </w:rPr>
        <w:t>
</w:t>
      </w:r>
      <w:r>
        <w:rPr>
          <w:rFonts w:ascii="Times New Roman"/>
          <w:b/>
          <w:i w:val="false"/>
          <w:color w:val="000000"/>
          <w:sz w:val="28"/>
        </w:rPr>
        <w:t>                  касающимся прав на имущество</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w:t>
      </w:r>
      <w:r>
        <w:br/>
      </w:r>
      <w:r>
        <w:rPr>
          <w:rFonts w:ascii="Times New Roman"/>
          <w:b w:val="false"/>
          <w:i w:val="false"/>
          <w:color w:val="000000"/>
          <w:sz w:val="28"/>
        </w:rPr>
        <w:t>
      1) его прав на недвижимое имущество, которое находится на территории Республики Казахстан, а также его обязательств, связанных с таким имуществом;</w:t>
      </w:r>
      <w:r>
        <w:br/>
      </w:r>
      <w:r>
        <w:rPr>
          <w:rFonts w:ascii="Times New Roman"/>
          <w:b w:val="false"/>
          <w:i w:val="false"/>
          <w:color w:val="000000"/>
          <w:sz w:val="28"/>
        </w:rPr>
        <w:t>
      2) его прав на недвижимое имущество, которые возникают по основаниям, не связанным с осуществлением этим государством суверенной власти.</w:t>
      </w:r>
    </w:p>
    <w:p>
      <w:pPr>
        <w:spacing w:after="0"/>
        <w:ind w:left="0"/>
        <w:jc w:val="both"/>
      </w:pPr>
      <w:r>
        <w:rPr>
          <w:rFonts w:ascii="Times New Roman"/>
          <w:b/>
          <w:i w:val="false"/>
          <w:color w:val="000000"/>
          <w:sz w:val="28"/>
        </w:rPr>
        <w:t>      Статья 512. Неприменение судебного иммунитета</w:t>
      </w:r>
      <w:r>
        <w:br/>
      </w:r>
      <w:r>
        <w:rPr>
          <w:rFonts w:ascii="Times New Roman"/>
          <w:b w:val="false"/>
          <w:i w:val="false"/>
          <w:color w:val="000000"/>
          <w:sz w:val="28"/>
        </w:rPr>
        <w:t>
</w:t>
      </w:r>
      <w:r>
        <w:rPr>
          <w:rFonts w:ascii="Times New Roman"/>
          <w:b/>
          <w:i w:val="false"/>
          <w:color w:val="000000"/>
          <w:sz w:val="28"/>
        </w:rPr>
        <w:t>                  иностранного государства по спорам о</w:t>
      </w:r>
      <w:r>
        <w:br/>
      </w:r>
      <w:r>
        <w:rPr>
          <w:rFonts w:ascii="Times New Roman"/>
          <w:b w:val="false"/>
          <w:i w:val="false"/>
          <w:color w:val="000000"/>
          <w:sz w:val="28"/>
        </w:rPr>
        <w:t>
</w:t>
      </w:r>
      <w:r>
        <w:rPr>
          <w:rFonts w:ascii="Times New Roman"/>
          <w:b/>
          <w:i w:val="false"/>
          <w:color w:val="000000"/>
          <w:sz w:val="28"/>
        </w:rPr>
        <w:t>                  возмещении ущерба (вреда)</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(вреда) действием (бездействием) или обстоятельством, имевшим место полностью или частично на территории Республики Казахстан.</w:t>
      </w:r>
    </w:p>
    <w:p>
      <w:pPr>
        <w:spacing w:after="0"/>
        <w:ind w:left="0"/>
        <w:jc w:val="both"/>
      </w:pPr>
      <w:r>
        <w:rPr>
          <w:rFonts w:ascii="Times New Roman"/>
          <w:b/>
          <w:i w:val="false"/>
          <w:color w:val="000000"/>
          <w:sz w:val="28"/>
        </w:rPr>
        <w:t>      Статья 513. Неприменение судебного иммунитета</w:t>
      </w:r>
      <w:r>
        <w:br/>
      </w:r>
      <w:r>
        <w:rPr>
          <w:rFonts w:ascii="Times New Roman"/>
          <w:b w:val="false"/>
          <w:i w:val="false"/>
          <w:color w:val="000000"/>
          <w:sz w:val="28"/>
        </w:rPr>
        <w:t>
</w:t>
      </w:r>
      <w:r>
        <w:rPr>
          <w:rFonts w:ascii="Times New Roman"/>
          <w:b/>
          <w:i w:val="false"/>
          <w:color w:val="000000"/>
          <w:sz w:val="28"/>
        </w:rPr>
        <w:t>                  иностранного государства по спорам,</w:t>
      </w:r>
      <w:r>
        <w:br/>
      </w:r>
      <w:r>
        <w:rPr>
          <w:rFonts w:ascii="Times New Roman"/>
          <w:b w:val="false"/>
          <w:i w:val="false"/>
          <w:color w:val="000000"/>
          <w:sz w:val="28"/>
        </w:rPr>
        <w:t>
</w:t>
      </w:r>
      <w:r>
        <w:rPr>
          <w:rFonts w:ascii="Times New Roman"/>
          <w:b/>
          <w:i w:val="false"/>
          <w:color w:val="000000"/>
          <w:sz w:val="28"/>
        </w:rPr>
        <w:t>                  касающимся объектов прав интеллектуальной</w:t>
      </w:r>
      <w:r>
        <w:br/>
      </w:r>
      <w:r>
        <w:rPr>
          <w:rFonts w:ascii="Times New Roman"/>
          <w:b w:val="false"/>
          <w:i w:val="false"/>
          <w:color w:val="000000"/>
          <w:sz w:val="28"/>
        </w:rPr>
        <w:t>
</w:t>
      </w:r>
      <w:r>
        <w:rPr>
          <w:rFonts w:ascii="Times New Roman"/>
          <w:b/>
          <w:i w:val="false"/>
          <w:color w:val="000000"/>
          <w:sz w:val="28"/>
        </w:rPr>
        <w:t>                  собственности</w:t>
      </w:r>
    </w:p>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r>
        <w:br/>
      </w:r>
      <w:r>
        <w:rPr>
          <w:rFonts w:ascii="Times New Roman"/>
          <w:b w:val="false"/>
          <w:i w:val="false"/>
          <w:color w:val="000000"/>
          <w:sz w:val="28"/>
        </w:rPr>
        <w:t>
      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p>
      <w:pPr>
        <w:spacing w:after="0"/>
        <w:ind w:left="0"/>
        <w:jc w:val="both"/>
      </w:pPr>
      <w:r>
        <w:rPr>
          <w:rFonts w:ascii="Times New Roman"/>
          <w:b/>
          <w:i w:val="false"/>
          <w:color w:val="000000"/>
          <w:sz w:val="28"/>
        </w:rPr>
        <w:t>      Статья 514. Неприменение судебного иммунитета</w:t>
      </w:r>
      <w:r>
        <w:br/>
      </w:r>
      <w:r>
        <w:rPr>
          <w:rFonts w:ascii="Times New Roman"/>
          <w:b w:val="false"/>
          <w:i w:val="false"/>
          <w:color w:val="000000"/>
          <w:sz w:val="28"/>
        </w:rPr>
        <w:t>
</w:t>
      </w:r>
      <w:r>
        <w:rPr>
          <w:rFonts w:ascii="Times New Roman"/>
          <w:b/>
          <w:i w:val="false"/>
          <w:color w:val="000000"/>
          <w:sz w:val="28"/>
        </w:rPr>
        <w:t>                  иностранного государства по трудовым спорам</w:t>
      </w:r>
    </w:p>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r>
        <w:br/>
      </w:r>
      <w:r>
        <w:rPr>
          <w:rFonts w:ascii="Times New Roman"/>
          <w:b w:val="false"/>
          <w:i w:val="false"/>
          <w:color w:val="000000"/>
          <w:sz w:val="28"/>
        </w:rPr>
        <w:t>
      2. Правило части первой настоящей статьи не применяется в случаях, когда:</w:t>
      </w:r>
      <w:r>
        <w:br/>
      </w:r>
      <w:r>
        <w:rPr>
          <w:rFonts w:ascii="Times New Roman"/>
          <w:b w:val="false"/>
          <w:i w:val="false"/>
          <w:color w:val="000000"/>
          <w:sz w:val="28"/>
        </w:rPr>
        <w:t>
      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r>
        <w:br/>
      </w:r>
      <w:r>
        <w:rPr>
          <w:rFonts w:ascii="Times New Roman"/>
          <w:b w:val="false"/>
          <w:i w:val="false"/>
          <w:color w:val="000000"/>
          <w:sz w:val="28"/>
        </w:rPr>
        <w:t>
      2) работник был нанят для выполнения обязанностей по осуществлению суверенной власти государства;</w:t>
      </w:r>
      <w:r>
        <w:br/>
      </w:r>
      <w:r>
        <w:rPr>
          <w:rFonts w:ascii="Times New Roman"/>
          <w:b w:val="false"/>
          <w:i w:val="false"/>
          <w:color w:val="000000"/>
          <w:sz w:val="28"/>
        </w:rPr>
        <w:t>
      3) предметом спора является заключение или возобновление трудового договора.</w:t>
      </w:r>
    </w:p>
    <w:p>
      <w:pPr>
        <w:spacing w:after="0"/>
        <w:ind w:left="0"/>
        <w:jc w:val="both"/>
      </w:pPr>
      <w:r>
        <w:rPr>
          <w:rFonts w:ascii="Times New Roman"/>
          <w:b/>
          <w:i w:val="false"/>
          <w:color w:val="000000"/>
          <w:sz w:val="28"/>
        </w:rPr>
        <w:t>      Статья 515. Иммунитет иностранного государства по спорам,</w:t>
      </w:r>
      <w:r>
        <w:br/>
      </w:r>
      <w:r>
        <w:rPr>
          <w:rFonts w:ascii="Times New Roman"/>
          <w:b w:val="false"/>
          <w:i w:val="false"/>
          <w:color w:val="000000"/>
          <w:sz w:val="28"/>
        </w:rPr>
        <w:t>
</w:t>
      </w:r>
      <w:r>
        <w:rPr>
          <w:rFonts w:ascii="Times New Roman"/>
          <w:b/>
          <w:i w:val="false"/>
          <w:color w:val="000000"/>
          <w:sz w:val="28"/>
        </w:rPr>
        <w:t>                  связанным с эксплуатацией морских судов и</w:t>
      </w:r>
      <w:r>
        <w:br/>
      </w:r>
      <w:r>
        <w:rPr>
          <w:rFonts w:ascii="Times New Roman"/>
          <w:b w:val="false"/>
          <w:i w:val="false"/>
          <w:color w:val="000000"/>
          <w:sz w:val="28"/>
        </w:rPr>
        <w:t>
</w:t>
      </w:r>
      <w:r>
        <w:rPr>
          <w:rFonts w:ascii="Times New Roman"/>
          <w:b/>
          <w:i w:val="false"/>
          <w:color w:val="000000"/>
          <w:sz w:val="28"/>
        </w:rPr>
        <w:t>                  судов внутреннего плавания</w:t>
      </w:r>
    </w:p>
    <w:p>
      <w:pPr>
        <w:spacing w:after="0"/>
        <w:ind w:left="0"/>
        <w:jc w:val="both"/>
      </w:pPr>
      <w:r>
        <w:rPr>
          <w:rFonts w:ascii="Times New Roman"/>
          <w:b w:val="false"/>
          <w:i w:val="false"/>
          <w:color w:val="000000"/>
          <w:sz w:val="28"/>
        </w:rPr>
        <w:t>      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r>
        <w:br/>
      </w:r>
      <w:r>
        <w:rPr>
          <w:rFonts w:ascii="Times New Roman"/>
          <w:b w:val="false"/>
          <w:i w:val="false"/>
          <w:color w:val="000000"/>
          <w:sz w:val="28"/>
        </w:rPr>
        <w:t>
      2. Правило части первой настоящей статьи не применяется в отношении:</w:t>
      </w:r>
      <w:r>
        <w:br/>
      </w:r>
      <w:r>
        <w:rPr>
          <w:rFonts w:ascii="Times New Roman"/>
          <w:b w:val="false"/>
          <w:i w:val="false"/>
          <w:color w:val="000000"/>
          <w:sz w:val="28"/>
        </w:rPr>
        <w:t>
      1) военных кораблей и военно-вспомогательных судов, а также груза, перевозимого на борту таких кораблей и судов;</w:t>
      </w:r>
      <w:r>
        <w:br/>
      </w:r>
      <w:r>
        <w:rPr>
          <w:rFonts w:ascii="Times New Roman"/>
          <w:b w:val="false"/>
          <w:i w:val="false"/>
          <w:color w:val="000000"/>
          <w:sz w:val="28"/>
        </w:rPr>
        <w:t>
      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r>
        <w:br/>
      </w:r>
      <w:r>
        <w:rPr>
          <w:rFonts w:ascii="Times New Roman"/>
          <w:b w:val="false"/>
          <w:i w:val="false"/>
          <w:color w:val="000000"/>
          <w:sz w:val="28"/>
        </w:rPr>
        <w:t>
      3. Для целей применения настоящей статьи под спорами, касающимися эксплуатации судна, понимаются, в частности, споры в отношении:</w:t>
      </w:r>
      <w:r>
        <w:br/>
      </w:r>
      <w:r>
        <w:rPr>
          <w:rFonts w:ascii="Times New Roman"/>
          <w:b w:val="false"/>
          <w:i w:val="false"/>
          <w:color w:val="000000"/>
          <w:sz w:val="28"/>
        </w:rPr>
        <w:t>
      1) столкновения судов, повреждения портовых и гидротехнических сооружений или другой судоходной аварии;</w:t>
      </w:r>
      <w:r>
        <w:br/>
      </w:r>
      <w:r>
        <w:rPr>
          <w:rFonts w:ascii="Times New Roman"/>
          <w:b w:val="false"/>
          <w:i w:val="false"/>
          <w:color w:val="000000"/>
          <w:sz w:val="28"/>
        </w:rPr>
        <w:t>
      2) оказания помощи, спасательных работ и общей аварии;</w:t>
      </w:r>
      <w:r>
        <w:br/>
      </w:r>
      <w:r>
        <w:rPr>
          <w:rFonts w:ascii="Times New Roman"/>
          <w:b w:val="false"/>
          <w:i w:val="false"/>
          <w:color w:val="000000"/>
          <w:sz w:val="28"/>
        </w:rPr>
        <w:t>
      3) поставок, ремонтных и других работ, оказания услуг, касающихся судна;</w:t>
      </w:r>
      <w:r>
        <w:br/>
      </w:r>
      <w:r>
        <w:rPr>
          <w:rFonts w:ascii="Times New Roman"/>
          <w:b w:val="false"/>
          <w:i w:val="false"/>
          <w:color w:val="000000"/>
          <w:sz w:val="28"/>
        </w:rPr>
        <w:t>
      4) последствий загрязнения морской среды;</w:t>
      </w:r>
      <w:r>
        <w:br/>
      </w:r>
      <w:r>
        <w:rPr>
          <w:rFonts w:ascii="Times New Roman"/>
          <w:b w:val="false"/>
          <w:i w:val="false"/>
          <w:color w:val="000000"/>
          <w:sz w:val="28"/>
        </w:rPr>
        <w:t>
      5) подъема затонувшего имущества.</w:t>
      </w:r>
    </w:p>
    <w:p>
      <w:pPr>
        <w:spacing w:after="0"/>
        <w:ind w:left="0"/>
        <w:jc w:val="both"/>
      </w:pPr>
      <w:r>
        <w:rPr>
          <w:rFonts w:ascii="Times New Roman"/>
          <w:b/>
          <w:i w:val="false"/>
          <w:color w:val="000000"/>
          <w:sz w:val="28"/>
        </w:rPr>
        <w:t>      Статья 516. Иммунитет иностранного государства от</w:t>
      </w:r>
      <w:r>
        <w:br/>
      </w:r>
      <w:r>
        <w:rPr>
          <w:rFonts w:ascii="Times New Roman"/>
          <w:b w:val="false"/>
          <w:i w:val="false"/>
          <w:color w:val="000000"/>
          <w:sz w:val="28"/>
        </w:rPr>
        <w:t>
</w:t>
      </w:r>
      <w:r>
        <w:rPr>
          <w:rFonts w:ascii="Times New Roman"/>
          <w:b/>
          <w:i w:val="false"/>
          <w:color w:val="000000"/>
          <w:sz w:val="28"/>
        </w:rPr>
        <w:t>                  обеспечения иска и от принудительного</w:t>
      </w:r>
      <w:r>
        <w:br/>
      </w:r>
      <w:r>
        <w:rPr>
          <w:rFonts w:ascii="Times New Roman"/>
          <w:b w:val="false"/>
          <w:i w:val="false"/>
          <w:color w:val="000000"/>
          <w:sz w:val="28"/>
        </w:rPr>
        <w:t>
</w:t>
      </w:r>
      <w:r>
        <w:rPr>
          <w:rFonts w:ascii="Times New Roman"/>
          <w:b/>
          <w:i w:val="false"/>
          <w:color w:val="000000"/>
          <w:sz w:val="28"/>
        </w:rPr>
        <w:t>                  исполнения судебного акта</w:t>
      </w:r>
    </w:p>
    <w:p>
      <w:pPr>
        <w:spacing w:after="0"/>
        <w:ind w:left="0"/>
        <w:jc w:val="both"/>
      </w:pPr>
      <w:r>
        <w:rPr>
          <w:rFonts w:ascii="Times New Roman"/>
          <w:b w:val="false"/>
          <w:i w:val="false"/>
          <w:color w:val="000000"/>
          <w:sz w:val="28"/>
        </w:rPr>
        <w:t>      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r>
        <w:br/>
      </w:r>
      <w:r>
        <w:rPr>
          <w:rFonts w:ascii="Times New Roman"/>
          <w:b w:val="false"/>
          <w:i w:val="false"/>
          <w:color w:val="000000"/>
          <w:sz w:val="28"/>
        </w:rPr>
        <w:t>
      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статьи 504 настоящего Кодекса;</w:t>
      </w:r>
      <w:r>
        <w:br/>
      </w:r>
      <w:r>
        <w:rPr>
          <w:rFonts w:ascii="Times New Roman"/>
          <w:b w:val="false"/>
          <w:i w:val="false"/>
          <w:color w:val="000000"/>
          <w:sz w:val="28"/>
        </w:rPr>
        <w:t>
      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r>
        <w:br/>
      </w:r>
      <w:r>
        <w:rPr>
          <w:rFonts w:ascii="Times New Roman"/>
          <w:b w:val="false"/>
          <w:i w:val="false"/>
          <w:color w:val="000000"/>
          <w:sz w:val="28"/>
        </w:rPr>
        <w:t>
      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w:t>
      </w:r>
    </w:p>
    <w:p>
      <w:pPr>
        <w:spacing w:after="0"/>
        <w:ind w:left="0"/>
        <w:jc w:val="both"/>
      </w:pPr>
      <w:r>
        <w:rPr>
          <w:rFonts w:ascii="Times New Roman"/>
          <w:b/>
          <w:i w:val="false"/>
          <w:color w:val="000000"/>
          <w:sz w:val="28"/>
        </w:rPr>
        <w:t>      Статья 517. Имущество, используемое в целях осуществления</w:t>
      </w:r>
      <w:r>
        <w:br/>
      </w:r>
      <w:r>
        <w:rPr>
          <w:rFonts w:ascii="Times New Roman"/>
          <w:b w:val="false"/>
          <w:i w:val="false"/>
          <w:color w:val="000000"/>
          <w:sz w:val="28"/>
        </w:rPr>
        <w:t>
</w:t>
      </w:r>
      <w:r>
        <w:rPr>
          <w:rFonts w:ascii="Times New Roman"/>
          <w:b/>
          <w:i w:val="false"/>
          <w:color w:val="000000"/>
          <w:sz w:val="28"/>
        </w:rPr>
        <w:t>                  суверенной власти</w:t>
      </w:r>
    </w:p>
    <w:p>
      <w:pPr>
        <w:spacing w:after="0"/>
        <w:ind w:left="0"/>
        <w:jc w:val="both"/>
      </w:pPr>
      <w:r>
        <w:rPr>
          <w:rFonts w:ascii="Times New Roman"/>
          <w:b w:val="false"/>
          <w:i w:val="false"/>
          <w:color w:val="000000"/>
          <w:sz w:val="28"/>
        </w:rPr>
        <w:t>      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статьи 516 настоящего Кодекса), в частности, следующее имущество иностранного государства:</w:t>
      </w:r>
      <w:r>
        <w:br/>
      </w:r>
      <w:r>
        <w:rPr>
          <w:rFonts w:ascii="Times New Roman"/>
          <w:b w:val="false"/>
          <w:i w:val="false"/>
          <w:color w:val="000000"/>
          <w:sz w:val="28"/>
        </w:rPr>
        <w:t>
      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r>
        <w:br/>
      </w:r>
      <w:r>
        <w:rPr>
          <w:rFonts w:ascii="Times New Roman"/>
          <w:b w:val="false"/>
          <w:i w:val="false"/>
          <w:color w:val="000000"/>
          <w:sz w:val="28"/>
        </w:rPr>
        <w:t>
      2) военное имущество и (или) пользуемое в миротворческих операциях, признаваемых Республикой Казахстан;</w:t>
      </w:r>
      <w:r>
        <w:br/>
      </w:r>
      <w:r>
        <w:rPr>
          <w:rFonts w:ascii="Times New Roman"/>
          <w:b w:val="false"/>
          <w:i w:val="false"/>
          <w:color w:val="000000"/>
          <w:sz w:val="28"/>
        </w:rPr>
        <w:t>
      3) культурные ценности или архивные документы, не выставленные на продажу либо не предназначенные для продажи.</w:t>
      </w:r>
    </w:p>
    <w:p>
      <w:pPr>
        <w:spacing w:after="0"/>
        <w:ind w:left="0"/>
        <w:jc w:val="both"/>
      </w:pPr>
      <w:r>
        <w:rPr>
          <w:rFonts w:ascii="Times New Roman"/>
          <w:b/>
          <w:i w:val="false"/>
          <w:color w:val="000000"/>
          <w:sz w:val="28"/>
        </w:rPr>
        <w:t>      Статья 518. Судопроизводство по делам с участием</w:t>
      </w:r>
      <w:r>
        <w:br/>
      </w:r>
      <w:r>
        <w:rPr>
          <w:rFonts w:ascii="Times New Roman"/>
          <w:b w:val="false"/>
          <w:i w:val="false"/>
          <w:color w:val="000000"/>
          <w:sz w:val="28"/>
        </w:rPr>
        <w:t>
</w:t>
      </w:r>
      <w:r>
        <w:rPr>
          <w:rFonts w:ascii="Times New Roman"/>
          <w:b/>
          <w:i w:val="false"/>
          <w:color w:val="000000"/>
          <w:sz w:val="28"/>
        </w:rPr>
        <w:t>                  иностранного государства</w:t>
      </w:r>
    </w:p>
    <w:p>
      <w:pPr>
        <w:spacing w:after="0"/>
        <w:ind w:left="0"/>
        <w:jc w:val="both"/>
      </w:pPr>
      <w:r>
        <w:rPr>
          <w:rFonts w:ascii="Times New Roman"/>
          <w:b w:val="false"/>
          <w:i w:val="false"/>
          <w:color w:val="000000"/>
          <w:sz w:val="28"/>
        </w:rPr>
        <w:t>      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p>
      <w:pPr>
        <w:spacing w:after="0"/>
        <w:ind w:left="0"/>
        <w:jc w:val="both"/>
      </w:pPr>
      <w:r>
        <w:rPr>
          <w:rFonts w:ascii="Times New Roman"/>
          <w:b/>
          <w:i w:val="false"/>
          <w:color w:val="000000"/>
          <w:sz w:val="28"/>
        </w:rPr>
        <w:t>      Статья 519. Порядок решения вопроса о судебном иммунитете</w:t>
      </w:r>
      <w:r>
        <w:br/>
      </w:r>
      <w:r>
        <w:rPr>
          <w:rFonts w:ascii="Times New Roman"/>
          <w:b w:val="false"/>
          <w:i w:val="false"/>
          <w:color w:val="000000"/>
          <w:sz w:val="28"/>
        </w:rPr>
        <w:t>
</w:t>
      </w:r>
      <w:r>
        <w:rPr>
          <w:rFonts w:ascii="Times New Roman"/>
          <w:b/>
          <w:i w:val="false"/>
          <w:color w:val="000000"/>
          <w:sz w:val="28"/>
        </w:rPr>
        <w:t>                  иностранного государства</w:t>
      </w:r>
    </w:p>
    <w:p>
      <w:pPr>
        <w:spacing w:after="0"/>
        <w:ind w:left="0"/>
        <w:jc w:val="both"/>
      </w:pPr>
      <w:r>
        <w:rPr>
          <w:rFonts w:ascii="Times New Roman"/>
          <w:b w:val="false"/>
          <w:i w:val="false"/>
          <w:color w:val="000000"/>
          <w:sz w:val="28"/>
        </w:rPr>
        <w:t>      1. Вопрос о том, пользуется иностранное государство судебным иммунитетом, решается судом Республики Казахстан в судебном заседании с вызовом сторон.</w:t>
      </w:r>
      <w:r>
        <w:br/>
      </w:r>
      <w:r>
        <w:rPr>
          <w:rFonts w:ascii="Times New Roman"/>
          <w:b w:val="false"/>
          <w:i w:val="false"/>
          <w:color w:val="000000"/>
          <w:sz w:val="28"/>
        </w:rPr>
        <w:t>
      2. В случае, если судом Республики Казахстан будет установлено наличие у иностранного государства судебного иммунитета, производство по делу прекращается в связи с тем, что спор не подлежит рассмотрению в суде.</w:t>
      </w:r>
    </w:p>
    <w:p>
      <w:pPr>
        <w:spacing w:after="0"/>
        <w:ind w:left="0"/>
        <w:jc w:val="both"/>
      </w:pPr>
      <w:r>
        <w:rPr>
          <w:rFonts w:ascii="Times New Roman"/>
          <w:b/>
          <w:i w:val="false"/>
          <w:color w:val="000000"/>
          <w:sz w:val="28"/>
        </w:rPr>
        <w:t>      Статья 520. Решение судом Республики Казахстан вопросов</w:t>
      </w:r>
      <w:r>
        <w:br/>
      </w:r>
      <w:r>
        <w:rPr>
          <w:rFonts w:ascii="Times New Roman"/>
          <w:b w:val="false"/>
          <w:i w:val="false"/>
          <w:color w:val="000000"/>
          <w:sz w:val="28"/>
        </w:rPr>
        <w:t>
</w:t>
      </w:r>
      <w:r>
        <w:rPr>
          <w:rFonts w:ascii="Times New Roman"/>
          <w:b/>
          <w:i w:val="false"/>
          <w:color w:val="000000"/>
          <w:sz w:val="28"/>
        </w:rPr>
        <w:t>                  об обеспечении иска и о принудительном</w:t>
      </w:r>
      <w:r>
        <w:br/>
      </w:r>
      <w:r>
        <w:rPr>
          <w:rFonts w:ascii="Times New Roman"/>
          <w:b w:val="false"/>
          <w:i w:val="false"/>
          <w:color w:val="000000"/>
          <w:sz w:val="28"/>
        </w:rPr>
        <w:t>
</w:t>
      </w:r>
      <w:r>
        <w:rPr>
          <w:rFonts w:ascii="Times New Roman"/>
          <w:b/>
          <w:i w:val="false"/>
          <w:color w:val="000000"/>
          <w:sz w:val="28"/>
        </w:rPr>
        <w:t>                  исполнении судебного акта по спорам с</w:t>
      </w:r>
      <w:r>
        <w:br/>
      </w:r>
      <w:r>
        <w:rPr>
          <w:rFonts w:ascii="Times New Roman"/>
          <w:b w:val="false"/>
          <w:i w:val="false"/>
          <w:color w:val="000000"/>
          <w:sz w:val="28"/>
        </w:rPr>
        <w:t>
</w:t>
      </w:r>
      <w:r>
        <w:rPr>
          <w:rFonts w:ascii="Times New Roman"/>
          <w:b/>
          <w:i w:val="false"/>
          <w:color w:val="000000"/>
          <w:sz w:val="28"/>
        </w:rPr>
        <w:t>                  участием иностранного государства</w:t>
      </w:r>
    </w:p>
    <w:p>
      <w:pPr>
        <w:spacing w:after="0"/>
        <w:ind w:left="0"/>
        <w:jc w:val="both"/>
      </w:pPr>
      <w:r>
        <w:rPr>
          <w:rFonts w:ascii="Times New Roman"/>
          <w:b w:val="false"/>
          <w:i w:val="false"/>
          <w:color w:val="000000"/>
          <w:sz w:val="28"/>
        </w:rPr>
        <w:t>      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r>
        <w:br/>
      </w:r>
      <w:r>
        <w:rPr>
          <w:rFonts w:ascii="Times New Roman"/>
          <w:b w:val="false"/>
          <w:i w:val="false"/>
          <w:color w:val="000000"/>
          <w:sz w:val="28"/>
        </w:rPr>
        <w:t>
      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с целью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по просьбе стороны применить меры по обеспечению иска, а на стадии исполнительного производства – обратить взыскание на имущество иностранного государства. О наложении ареста на имущество иностранного государства, применении других мер, связанных с обеспечением иска, а также об обращении взыскания на имущество иностранного государства суд Республики Казахстан выносит определение, которое может быть обжаловано в порядке, установленном настоящим Кодексом.</w:t>
      </w:r>
      <w:r>
        <w:br/>
      </w:r>
      <w:r>
        <w:rPr>
          <w:rFonts w:ascii="Times New Roman"/>
          <w:b w:val="false"/>
          <w:i w:val="false"/>
          <w:color w:val="000000"/>
          <w:sz w:val="28"/>
        </w:rPr>
        <w:t>
      3. Принятие такого решения не лишает иностранное государство права на его оспаривание со ссылкой на наличие соответствующего иммунитета.</w:t>
      </w:r>
    </w:p>
    <w:p>
      <w:pPr>
        <w:spacing w:after="0"/>
        <w:ind w:left="0"/>
        <w:jc w:val="both"/>
      </w:pPr>
      <w:r>
        <w:rPr>
          <w:rFonts w:ascii="Times New Roman"/>
          <w:b/>
          <w:i w:val="false"/>
          <w:color w:val="000000"/>
          <w:sz w:val="28"/>
        </w:rPr>
        <w:t>      Статья 521. Применение принципа взаимности</w:t>
      </w:r>
    </w:p>
    <w:p>
      <w:pPr>
        <w:spacing w:after="0"/>
        <w:ind w:left="0"/>
        <w:jc w:val="both"/>
      </w:pPr>
      <w:r>
        <w:rPr>
          <w:rFonts w:ascii="Times New Roman"/>
          <w:b w:val="false"/>
          <w:i w:val="false"/>
          <w:color w:val="000000"/>
          <w:sz w:val="28"/>
        </w:rPr>
        <w:t>      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r>
        <w:br/>
      </w:r>
      <w:r>
        <w:rPr>
          <w:rFonts w:ascii="Times New Roman"/>
          <w:b w:val="false"/>
          <w:i w:val="false"/>
          <w:color w:val="000000"/>
          <w:sz w:val="28"/>
        </w:rPr>
        <w:t>
      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r>
        <w:br/>
      </w:r>
      <w:r>
        <w:rPr>
          <w:rFonts w:ascii="Times New Roman"/>
          <w:b w:val="false"/>
          <w:i w:val="false"/>
          <w:color w:val="000000"/>
          <w:sz w:val="28"/>
        </w:rPr>
        <w:t>
      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при решении указанного вопроса на основе взаимности вправе исходить из того же объема юрисдикционного иммунитета, каким Республика Казахстан пользуется в соответствующем иностранном государстве.</w:t>
      </w:r>
    </w:p>
    <w:p>
      <w:pPr>
        <w:spacing w:after="0"/>
        <w:ind w:left="0"/>
        <w:jc w:val="both"/>
      </w:pPr>
      <w:r>
        <w:rPr>
          <w:rFonts w:ascii="Times New Roman"/>
          <w:b/>
          <w:i w:val="false"/>
          <w:color w:val="000000"/>
          <w:sz w:val="28"/>
        </w:rPr>
        <w:t>      Статья 522. Содействие суду Республики Казахстан по</w:t>
      </w:r>
      <w:r>
        <w:br/>
      </w:r>
      <w:r>
        <w:rPr>
          <w:rFonts w:ascii="Times New Roman"/>
          <w:b w:val="false"/>
          <w:i w:val="false"/>
          <w:color w:val="000000"/>
          <w:sz w:val="28"/>
        </w:rPr>
        <w:t>
</w:t>
      </w:r>
      <w:r>
        <w:rPr>
          <w:rFonts w:ascii="Times New Roman"/>
          <w:b/>
          <w:i w:val="false"/>
          <w:color w:val="000000"/>
          <w:sz w:val="28"/>
        </w:rPr>
        <w:t>                  вопросам применения настоящего Кодекса</w:t>
      </w:r>
    </w:p>
    <w:p>
      <w:pPr>
        <w:spacing w:after="0"/>
        <w:ind w:left="0"/>
        <w:jc w:val="both"/>
      </w:pPr>
      <w:r>
        <w:rPr>
          <w:rFonts w:ascii="Times New Roman"/>
          <w:b w:val="false"/>
          <w:i w:val="false"/>
          <w:color w:val="000000"/>
          <w:sz w:val="28"/>
        </w:rPr>
        <w:t>      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r>
        <w:br/>
      </w:r>
      <w:r>
        <w:rPr>
          <w:rFonts w:ascii="Times New Roman"/>
          <w:b w:val="false"/>
          <w:i w:val="false"/>
          <w:color w:val="000000"/>
          <w:sz w:val="28"/>
        </w:rPr>
        <w:t>
      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p>
      <w:pPr>
        <w:spacing w:after="0"/>
        <w:ind w:left="0"/>
        <w:jc w:val="both"/>
      </w:pPr>
      <w:r>
        <w:rPr>
          <w:rFonts w:ascii="Times New Roman"/>
          <w:b/>
          <w:i w:val="false"/>
          <w:color w:val="000000"/>
          <w:sz w:val="28"/>
        </w:rPr>
        <w:t>      Статья 523. Направление и вручение иностранному</w:t>
      </w:r>
      <w:r>
        <w:br/>
      </w:r>
      <w:r>
        <w:rPr>
          <w:rFonts w:ascii="Times New Roman"/>
          <w:b w:val="false"/>
          <w:i w:val="false"/>
          <w:color w:val="000000"/>
          <w:sz w:val="28"/>
        </w:rPr>
        <w:t>
</w:t>
      </w:r>
      <w:r>
        <w:rPr>
          <w:rFonts w:ascii="Times New Roman"/>
          <w:b/>
          <w:i w:val="false"/>
          <w:color w:val="000000"/>
          <w:sz w:val="28"/>
        </w:rPr>
        <w:t>                  государству процессуальных документов</w:t>
      </w:r>
    </w:p>
    <w:p>
      <w:pPr>
        <w:spacing w:after="0"/>
        <w:ind w:left="0"/>
        <w:jc w:val="both"/>
      </w:pPr>
      <w:r>
        <w:rPr>
          <w:rFonts w:ascii="Times New Roman"/>
          <w:b w:val="false"/>
          <w:i w:val="false"/>
          <w:color w:val="000000"/>
          <w:sz w:val="28"/>
        </w:rPr>
        <w:t>      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r>
        <w:br/>
      </w:r>
      <w:r>
        <w:rPr>
          <w:rFonts w:ascii="Times New Roman"/>
          <w:b w:val="false"/>
          <w:i w:val="false"/>
          <w:color w:val="000000"/>
          <w:sz w:val="28"/>
        </w:rPr>
        <w:t xml:space="preserve">
      2. 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нормативными правовыми актами Республики Казахстан и международными договорами Республики Казахстан, регламентирующими оказание правовой помощи. </w:t>
      </w:r>
    </w:p>
    <w:p>
      <w:pPr>
        <w:spacing w:after="0"/>
        <w:ind w:left="0"/>
        <w:jc w:val="both"/>
      </w:pPr>
      <w:r>
        <w:rPr>
          <w:rFonts w:ascii="Times New Roman"/>
          <w:b/>
          <w:i w:val="false"/>
          <w:color w:val="000000"/>
          <w:sz w:val="28"/>
        </w:rPr>
        <w:t>      Статья 524. Заочное решение</w:t>
      </w:r>
    </w:p>
    <w:p>
      <w:pPr>
        <w:spacing w:after="0"/>
        <w:ind w:left="0"/>
        <w:jc w:val="both"/>
      </w:pPr>
      <w:r>
        <w:rPr>
          <w:rFonts w:ascii="Times New Roman"/>
          <w:b w:val="false"/>
          <w:i w:val="false"/>
          <w:color w:val="000000"/>
          <w:sz w:val="28"/>
        </w:rPr>
        <w:t>      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r>
        <w:br/>
      </w:r>
      <w:r>
        <w:rPr>
          <w:rFonts w:ascii="Times New Roman"/>
          <w:b w:val="false"/>
          <w:i w:val="false"/>
          <w:color w:val="000000"/>
          <w:sz w:val="28"/>
        </w:rPr>
        <w:t>
      1) соблюдены требования статьи 519 настоящего Кодекса;</w:t>
      </w:r>
      <w:r>
        <w:br/>
      </w:r>
      <w:r>
        <w:rPr>
          <w:rFonts w:ascii="Times New Roman"/>
          <w:b w:val="false"/>
          <w:i w:val="false"/>
          <w:color w:val="000000"/>
          <w:sz w:val="28"/>
        </w:rPr>
        <w:t>
      2) с даты направления поручения о вручении иностранному государству документов о возбуждении в отношении него дела прошло не менее шести месяцев;</w:t>
      </w:r>
      <w:r>
        <w:br/>
      </w:r>
      <w:r>
        <w:rPr>
          <w:rFonts w:ascii="Times New Roman"/>
          <w:b w:val="false"/>
          <w:i w:val="false"/>
          <w:color w:val="000000"/>
          <w:sz w:val="28"/>
        </w:rPr>
        <w:t>
      3) в соответствии с положениями настоящего Кодекса государство не пользуется судебным иммунитетом.</w:t>
      </w:r>
    </w:p>
    <w:p>
      <w:pPr>
        <w:spacing w:after="0"/>
        <w:ind w:left="0"/>
        <w:jc w:val="both"/>
      </w:pPr>
      <w:r>
        <w:rPr>
          <w:rFonts w:ascii="Times New Roman"/>
          <w:b/>
          <w:i w:val="false"/>
          <w:color w:val="000000"/>
          <w:sz w:val="28"/>
        </w:rPr>
        <w:t>      Статья 525. Признание и приведение в исполнение решений</w:t>
      </w:r>
      <w:r>
        <w:br/>
      </w:r>
      <w:r>
        <w:rPr>
          <w:rFonts w:ascii="Times New Roman"/>
          <w:b w:val="false"/>
          <w:i w:val="false"/>
          <w:color w:val="000000"/>
          <w:sz w:val="28"/>
        </w:rPr>
        <w:t>
</w:t>
      </w:r>
      <w:r>
        <w:rPr>
          <w:rFonts w:ascii="Times New Roman"/>
          <w:b/>
          <w:i w:val="false"/>
          <w:color w:val="000000"/>
          <w:sz w:val="28"/>
        </w:rPr>
        <w:t>                  иностранных судов и арбитражей</w:t>
      </w:r>
    </w:p>
    <w:p>
      <w:pPr>
        <w:spacing w:after="0"/>
        <w:ind w:left="0"/>
        <w:jc w:val="both"/>
      </w:pPr>
      <w:r>
        <w:rPr>
          <w:rFonts w:ascii="Times New Roman"/>
          <w:b w:val="false"/>
          <w:i w:val="false"/>
          <w:color w:val="000000"/>
          <w:sz w:val="28"/>
        </w:rPr>
        <w:t>      1. Решения иностранных судов, постановления (определения) об утверждении мировых соглашений, судебные приказы, а также решения третейских судов и международных коммерческих арбитражей, принятые ими на территории иностранных государств (иностранные арбитражные решения, постановления (определения) об утверждении мировых соглашений, судебные приказы), признаются и приводятся в исполнение судами Республики Казахстан, если признание и приведение в исполнение таких решений, постановлений (определений) об утверждении мировых соглашений, судебных приказов предусмотрено законодательством или международным договором Республики Казахстан либо на основе взаимности.</w:t>
      </w:r>
      <w:r>
        <w:br/>
      </w:r>
      <w:r>
        <w:rPr>
          <w:rFonts w:ascii="Times New Roman"/>
          <w:b w:val="false"/>
          <w:i w:val="false"/>
          <w:color w:val="000000"/>
          <w:sz w:val="28"/>
        </w:rPr>
        <w:t>
      2. Условия и порядок признания и исполнения решений иностранных судов и арбитражей, постановлений (определений) об утверждении мировых соглашений, судебных приказов определяются законом, если международным договором Республики Казахстан не установлено иное.</w:t>
      </w:r>
      <w:r>
        <w:br/>
      </w:r>
      <w:r>
        <w:rPr>
          <w:rFonts w:ascii="Times New Roman"/>
          <w:b w:val="false"/>
          <w:i w:val="false"/>
          <w:color w:val="000000"/>
          <w:sz w:val="28"/>
        </w:rPr>
        <w:t>
      3. Решение иностранного суда или арбитража, постановлений (определений) об утверждении мировых соглашений, судебных приказов может быть предъявлено к принудительному исполнению в течение трех лет с момента вступления решения, постановления (определения) об утверждении мировых соглашений, судебных приказов в законную силу. Пропущенный по уважительной причине срок может быть восстановлен судом Республики Казахстан в порядке, предусмотренном статьей 126 настоящего Кодекса.</w:t>
      </w:r>
    </w:p>
    <w:p>
      <w:pPr>
        <w:spacing w:after="0"/>
        <w:ind w:left="0"/>
        <w:jc w:val="both"/>
      </w:pPr>
      <w:r>
        <w:rPr>
          <w:rFonts w:ascii="Times New Roman"/>
          <w:b/>
          <w:i w:val="false"/>
          <w:color w:val="000000"/>
          <w:sz w:val="28"/>
        </w:rPr>
        <w:t>      Статья 526. Признание решений иностранных судов, не</w:t>
      </w:r>
      <w:r>
        <w:br/>
      </w:r>
      <w:r>
        <w:rPr>
          <w:rFonts w:ascii="Times New Roman"/>
          <w:b w:val="false"/>
          <w:i w:val="false"/>
          <w:color w:val="000000"/>
          <w:sz w:val="28"/>
        </w:rPr>
        <w:t>
</w:t>
      </w:r>
      <w:r>
        <w:rPr>
          <w:rFonts w:ascii="Times New Roman"/>
          <w:b/>
          <w:i w:val="false"/>
          <w:color w:val="000000"/>
          <w:sz w:val="28"/>
        </w:rPr>
        <w:t>                  требующих исполнения</w:t>
      </w:r>
    </w:p>
    <w:p>
      <w:pPr>
        <w:spacing w:after="0"/>
        <w:ind w:left="0"/>
        <w:jc w:val="both"/>
      </w:pPr>
      <w:r>
        <w:rPr>
          <w:rFonts w:ascii="Times New Roman"/>
          <w:b w:val="false"/>
          <w:i w:val="false"/>
          <w:color w:val="000000"/>
          <w:sz w:val="28"/>
        </w:rPr>
        <w:t>      В Республике Казахстан признаются следующие решения иностранных судов, не требующие по своему характеру исполнения:</w:t>
      </w:r>
      <w:r>
        <w:br/>
      </w:r>
      <w:r>
        <w:rPr>
          <w:rFonts w:ascii="Times New Roman"/>
          <w:b w:val="false"/>
          <w:i w:val="false"/>
          <w:color w:val="000000"/>
          <w:sz w:val="28"/>
        </w:rPr>
        <w:t>
      1) затрагивающие личный статус исключительно граждан государства, суд которого вынес решение;</w:t>
      </w:r>
      <w:r>
        <w:br/>
      </w:r>
      <w:r>
        <w:rPr>
          <w:rFonts w:ascii="Times New Roman"/>
          <w:b w:val="false"/>
          <w:i w:val="false"/>
          <w:color w:val="000000"/>
          <w:sz w:val="28"/>
        </w:rPr>
        <w:t>
      2) о расторжении или признании недействительными браков между гражданами Республики Казахстан и иностранцами, если в момент расторжения брака хотя бы один из супругов проживал вне пределов Республики Казахстан;</w:t>
      </w:r>
      <w:r>
        <w:br/>
      </w:r>
      <w:r>
        <w:rPr>
          <w:rFonts w:ascii="Times New Roman"/>
          <w:b w:val="false"/>
          <w:i w:val="false"/>
          <w:color w:val="000000"/>
          <w:sz w:val="28"/>
        </w:rPr>
        <w:t>
      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pPr>
        <w:spacing w:after="0"/>
        <w:ind w:left="0"/>
        <w:jc w:val="both"/>
      </w:pPr>
      <w:r>
        <w:rPr>
          <w:rFonts w:ascii="Times New Roman"/>
          <w:b/>
          <w:i w:val="false"/>
          <w:color w:val="000000"/>
          <w:sz w:val="28"/>
        </w:rPr>
        <w:t>      Статья 527. Принудительное исполнение арбитражного</w:t>
      </w:r>
      <w:r>
        <w:br/>
      </w:r>
      <w:r>
        <w:rPr>
          <w:rFonts w:ascii="Times New Roman"/>
          <w:b w:val="false"/>
          <w:i w:val="false"/>
          <w:color w:val="000000"/>
          <w:sz w:val="28"/>
        </w:rPr>
        <w:t>
</w:t>
      </w:r>
      <w:r>
        <w:rPr>
          <w:rFonts w:ascii="Times New Roman"/>
          <w:b/>
          <w:i w:val="false"/>
          <w:color w:val="000000"/>
          <w:sz w:val="28"/>
        </w:rPr>
        <w:t>                  решения</w:t>
      </w:r>
    </w:p>
    <w:p>
      <w:pPr>
        <w:spacing w:after="0"/>
        <w:ind w:left="0"/>
        <w:jc w:val="both"/>
      </w:pPr>
      <w:r>
        <w:rPr>
          <w:rFonts w:ascii="Times New Roman"/>
          <w:b w:val="false"/>
          <w:i w:val="false"/>
          <w:color w:val="000000"/>
          <w:sz w:val="28"/>
        </w:rPr>
        <w:t>      1. В случае, если решение арбитража не исполнено добровольно в установленный в нем срок, сторона арбитражного разбирательства, в пользу которой вынесено решение арбитража (взыскатель), вправе обратиться с заявлением о принудительном исполнении решения арбитража в суд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r>
        <w:br/>
      </w:r>
      <w:r>
        <w:rPr>
          <w:rFonts w:ascii="Times New Roman"/>
          <w:b w:val="false"/>
          <w:i w:val="false"/>
          <w:color w:val="000000"/>
          <w:sz w:val="28"/>
        </w:rPr>
        <w:t>
      2. К заявлению о выдаче исполнительного листа прилагаются должным образом заверенное подлинное арбитражное решение или должным образом заверенная копия такового, а также при наличии подлинное арбитражное соглашение или должным образом заверенная копия такового. Если арбитражное решение или соглашение изложено на иностранном языке, сторона должна представить должным образом заверенный перевод этого документа на казахский или русский язык.</w:t>
      </w:r>
      <w:r>
        <w:br/>
      </w:r>
      <w:r>
        <w:rPr>
          <w:rFonts w:ascii="Times New Roman"/>
          <w:b w:val="false"/>
          <w:i w:val="false"/>
          <w:color w:val="000000"/>
          <w:sz w:val="28"/>
        </w:rPr>
        <w:t>
      3. Заявление о выдаче исполнительного листа может быть подано не позднее трех лет со дня окончания срока для добровольного исполнения решения арбитража.</w:t>
      </w:r>
      <w:r>
        <w:br/>
      </w:r>
      <w:r>
        <w:rPr>
          <w:rFonts w:ascii="Times New Roman"/>
          <w:b w:val="false"/>
          <w:i w:val="false"/>
          <w:color w:val="000000"/>
          <w:sz w:val="28"/>
        </w:rPr>
        <w:t>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в порядке, установленном настоящим Кодексом.</w:t>
      </w:r>
      <w:r>
        <w:br/>
      </w:r>
      <w:r>
        <w:rPr>
          <w:rFonts w:ascii="Times New Roman"/>
          <w:b w:val="false"/>
          <w:i w:val="false"/>
          <w:color w:val="000000"/>
          <w:sz w:val="28"/>
        </w:rPr>
        <w:t>
      5. Суд вправе восстановить срок на подачу заявления о выдаче исполнительного листа, если найдет причины пропуска указанного срока уважительными.</w:t>
      </w:r>
      <w:r>
        <w:br/>
      </w:r>
      <w:r>
        <w:rPr>
          <w:rFonts w:ascii="Times New Roman"/>
          <w:b w:val="false"/>
          <w:i w:val="false"/>
          <w:color w:val="000000"/>
          <w:sz w:val="28"/>
        </w:rPr>
        <w:t>
      6. Заявление о выдаче исполнительного листа рассматривается судьей единолично в течение пятнадцати дней со дня поступления заявления в суд.</w:t>
      </w:r>
      <w:r>
        <w:br/>
      </w:r>
      <w:r>
        <w:rPr>
          <w:rFonts w:ascii="Times New Roman"/>
          <w:b w:val="false"/>
          <w:i w:val="false"/>
          <w:color w:val="000000"/>
          <w:sz w:val="28"/>
        </w:rPr>
        <w:t>
      7. О поступившем заявлении взыскателя о принудительном исполнении решения арбитража, а также о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r>
        <w:br/>
      </w:r>
      <w:r>
        <w:rPr>
          <w:rFonts w:ascii="Times New Roman"/>
          <w:b w:val="false"/>
          <w:i w:val="false"/>
          <w:color w:val="000000"/>
          <w:sz w:val="28"/>
        </w:rPr>
        <w:t>
      8. Суд при рассмотрении заявления о выдаче исполнительного листа на принудительное исполнение решения арбитража не вправе пересматривать решение арбитража по существу.</w:t>
      </w:r>
      <w:r>
        <w:br/>
      </w:r>
      <w:r>
        <w:rPr>
          <w:rFonts w:ascii="Times New Roman"/>
          <w:b w:val="false"/>
          <w:i w:val="false"/>
          <w:color w:val="000000"/>
          <w:sz w:val="28"/>
        </w:rPr>
        <w:t>
      9. По результатам рассмотрения заявления судом выносится определение о выдаче исполнительного листа либо об отказе в его выдаче.</w:t>
      </w:r>
      <w:r>
        <w:br/>
      </w:r>
      <w:r>
        <w:rPr>
          <w:rFonts w:ascii="Times New Roman"/>
          <w:b w:val="false"/>
          <w:i w:val="false"/>
          <w:color w:val="000000"/>
          <w:sz w:val="28"/>
        </w:rPr>
        <w:t>
      Определение суда о выдаче исполнительного листа подлежит немедленному исполнению.</w:t>
      </w:r>
    </w:p>
    <w:p>
      <w:pPr>
        <w:spacing w:after="0"/>
        <w:ind w:left="0"/>
        <w:jc w:val="both"/>
      </w:pPr>
      <w:r>
        <w:rPr>
          <w:rFonts w:ascii="Times New Roman"/>
          <w:b/>
          <w:i w:val="false"/>
          <w:color w:val="000000"/>
          <w:sz w:val="28"/>
        </w:rPr>
        <w:t>      Статья 528. Подача ходатайства</w:t>
      </w:r>
    </w:p>
    <w:p>
      <w:pPr>
        <w:spacing w:after="0"/>
        <w:ind w:left="0"/>
        <w:jc w:val="both"/>
      </w:pPr>
      <w:r>
        <w:rPr>
          <w:rFonts w:ascii="Times New Roman"/>
          <w:b w:val="false"/>
          <w:i w:val="false"/>
          <w:color w:val="000000"/>
          <w:sz w:val="28"/>
        </w:rPr>
        <w:t>      1. Ходатайство об отмене решения международного арбитражного (третейского) суда подается суд и подписывается лицом, оспаривающим решение, или его представителем.</w:t>
      </w:r>
      <w:r>
        <w:br/>
      </w:r>
      <w:r>
        <w:rPr>
          <w:rFonts w:ascii="Times New Roman"/>
          <w:b w:val="false"/>
          <w:i w:val="false"/>
          <w:color w:val="000000"/>
          <w:sz w:val="28"/>
        </w:rPr>
        <w:t>
      2. Ходатайство об обжаловании решения арбитража подается в суд по месту рассмотрения спора арбитражем.</w:t>
      </w:r>
      <w:r>
        <w:br/>
      </w:r>
      <w:r>
        <w:rPr>
          <w:rFonts w:ascii="Times New Roman"/>
          <w:b w:val="false"/>
          <w:i w:val="false"/>
          <w:color w:val="000000"/>
          <w:sz w:val="28"/>
        </w:rPr>
        <w:t>
      3. Судья возвращает ходатайство, если истек срок для обжалования решения, установленный частью первой настоящей статьи, и нет оснований для его восстановления в соответствии с настоящим Кодексом.</w:t>
      </w:r>
      <w:r>
        <w:br/>
      </w:r>
      <w:r>
        <w:rPr>
          <w:rFonts w:ascii="Times New Roman"/>
          <w:b w:val="false"/>
          <w:i w:val="false"/>
          <w:color w:val="000000"/>
          <w:sz w:val="28"/>
        </w:rPr>
        <w:t>
      4. К ходатайству должны быть приложены документ об уплате государственной пошлины, копия обжалуемого решения и документы, подтверждающие доводы ходатайства.</w:t>
      </w:r>
    </w:p>
    <w:p>
      <w:pPr>
        <w:spacing w:after="0"/>
        <w:ind w:left="0"/>
        <w:jc w:val="both"/>
      </w:pPr>
      <w:r>
        <w:rPr>
          <w:rFonts w:ascii="Times New Roman"/>
          <w:b/>
          <w:i w:val="false"/>
          <w:color w:val="000000"/>
          <w:sz w:val="28"/>
        </w:rPr>
        <w:t>      Статья 529. Рассмотрение ходатайства</w:t>
      </w:r>
    </w:p>
    <w:p>
      <w:pPr>
        <w:spacing w:after="0"/>
        <w:ind w:left="0"/>
        <w:jc w:val="both"/>
      </w:pPr>
      <w:r>
        <w:rPr>
          <w:rFonts w:ascii="Times New Roman"/>
          <w:b w:val="false"/>
          <w:i w:val="false"/>
          <w:color w:val="000000"/>
          <w:sz w:val="28"/>
        </w:rPr>
        <w:t>      1. Ходатайство об обжаловании решения арбитража рассматривается судом в течение десяти дней с момента возбуждения дела по правилам, предусмотренным настоящим Кодексом.</w:t>
      </w:r>
      <w:r>
        <w:br/>
      </w:r>
      <w:r>
        <w:rPr>
          <w:rFonts w:ascii="Times New Roman"/>
          <w:b w:val="false"/>
          <w:i w:val="false"/>
          <w:color w:val="000000"/>
          <w:sz w:val="28"/>
        </w:rPr>
        <w:t>
      Судья при подаче жалобы третьим лицом имеет право продлить производство по делу в случае необходимости представления дополнительных доказательств на срок до тридцати дней.</w:t>
      </w:r>
      <w:r>
        <w:br/>
      </w:r>
      <w:r>
        <w:rPr>
          <w:rFonts w:ascii="Times New Roman"/>
          <w:b w:val="false"/>
          <w:i w:val="false"/>
          <w:color w:val="000000"/>
          <w:sz w:val="28"/>
        </w:rPr>
        <w:t>
      2. При подготовке дела к судебному разбирательству по ходатайству одной из сторон арбитражного разбирательства судья может истребовать материалы дела из арбитража либо из соответствующего суда первой инстанции по правилам, предусмотренным настоящим Кодексом, для истребования доказательств.</w:t>
      </w:r>
      <w:r>
        <w:br/>
      </w:r>
      <w:r>
        <w:rPr>
          <w:rFonts w:ascii="Times New Roman"/>
          <w:b w:val="false"/>
          <w:i w:val="false"/>
          <w:color w:val="000000"/>
          <w:sz w:val="28"/>
        </w:rPr>
        <w:t>
      3. Стороны арбитражного разбирательства, а также третьи лица в случае подачи жалобы на решение арбитража третьими лицами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r>
        <w:br/>
      </w:r>
      <w:r>
        <w:rPr>
          <w:rFonts w:ascii="Times New Roman"/>
          <w:b w:val="false"/>
          <w:i w:val="false"/>
          <w:color w:val="000000"/>
          <w:sz w:val="28"/>
        </w:rPr>
        <w:t>
      4. При рассмотрении дела суд устанавливает наличие или отсутствие оснований для отмены решения арбитража, предусмотренных законами Республики Казахстан.</w:t>
      </w:r>
      <w:r>
        <w:br/>
      </w:r>
      <w:r>
        <w:rPr>
          <w:rFonts w:ascii="Times New Roman"/>
          <w:b w:val="false"/>
          <w:i w:val="false"/>
          <w:color w:val="000000"/>
          <w:sz w:val="28"/>
        </w:rPr>
        <w:t>
      5. Суд по результатам рассмотрения ходатайства об обжаловании решения арбитража может вынести определение об отмене решения арбитража либо отказе в удовлетворении ходатайства. Определение суда может быть обжаловано заинтересованными лицами.</w:t>
      </w:r>
    </w:p>
    <w:p>
      <w:pPr>
        <w:spacing w:after="0"/>
        <w:ind w:left="0"/>
        <w:jc w:val="both"/>
      </w:pPr>
      <w:r>
        <w:rPr>
          <w:rFonts w:ascii="Times New Roman"/>
          <w:b/>
          <w:i w:val="false"/>
          <w:color w:val="000000"/>
          <w:sz w:val="28"/>
        </w:rPr>
        <w:t>      Статья 530. Отказ в выдаче исполнительного листа</w:t>
      </w:r>
    </w:p>
    <w:p>
      <w:pPr>
        <w:spacing w:after="0"/>
        <w:ind w:left="0"/>
        <w:jc w:val="both"/>
      </w:pPr>
      <w:r>
        <w:rPr>
          <w:rFonts w:ascii="Times New Roman"/>
          <w:b w:val="false"/>
          <w:i w:val="false"/>
          <w:color w:val="000000"/>
          <w:sz w:val="28"/>
        </w:rPr>
        <w:t>      Суд выносит определение об отказе в выдаче исполнительного листа на принудительное исполнение решения арбитража, если:</w:t>
      </w:r>
      <w:r>
        <w:br/>
      </w:r>
      <w:r>
        <w:rPr>
          <w:rFonts w:ascii="Times New Roman"/>
          <w:b w:val="false"/>
          <w:i w:val="false"/>
          <w:color w:val="000000"/>
          <w:sz w:val="28"/>
        </w:rPr>
        <w:t>
      1) эта сторона представит суду доказательства того, что:</w:t>
      </w:r>
      <w:r>
        <w:br/>
      </w:r>
      <w:r>
        <w:rPr>
          <w:rFonts w:ascii="Times New Roman"/>
          <w:b w:val="false"/>
          <w:i w:val="false"/>
          <w:color w:val="000000"/>
          <w:sz w:val="28"/>
        </w:rPr>
        <w:t>
      одна из сторон арбитражного соглашения была признана судом недееспособной либо ограниченно 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r>
        <w:br/>
      </w:r>
      <w:r>
        <w:rPr>
          <w:rFonts w:ascii="Times New Roman"/>
          <w:b w:val="false"/>
          <w:i w:val="false"/>
          <w:color w:val="000000"/>
          <w:sz w:val="28"/>
        </w:rPr>
        <w:t>
      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r>
        <w:br/>
      </w:r>
      <w:r>
        <w:rPr>
          <w:rFonts w:ascii="Times New Roman"/>
          <w:b w:val="false"/>
          <w:i w:val="false"/>
          <w:color w:val="000000"/>
          <w:sz w:val="28"/>
        </w:rPr>
        <w:t>
      решение арбитража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r>
        <w:br/>
      </w:r>
      <w:r>
        <w:rPr>
          <w:rFonts w:ascii="Times New Roman"/>
          <w:b w:val="false"/>
          <w:i w:val="false"/>
          <w:color w:val="000000"/>
          <w:sz w:val="28"/>
        </w:rPr>
        <w:t>
      Если решения арбитража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решения арбитража, которая содержит решения по вопросам, не охватываемым арбитражным соглашением;</w:t>
      </w:r>
      <w:r>
        <w:br/>
      </w:r>
      <w:r>
        <w:rPr>
          <w:rFonts w:ascii="Times New Roman"/>
          <w:b w:val="false"/>
          <w:i w:val="false"/>
          <w:color w:val="000000"/>
          <w:sz w:val="28"/>
        </w:rPr>
        <w:t>
      состав арбитража или арбитражная процедура разбирательства не соответствовали соглашению сторон и регламенту арбитража;</w:t>
      </w:r>
      <w:r>
        <w:br/>
      </w:r>
      <w:r>
        <w:rPr>
          <w:rFonts w:ascii="Times New Roman"/>
          <w:b w:val="false"/>
          <w:i w:val="false"/>
          <w:color w:val="000000"/>
          <w:sz w:val="28"/>
        </w:rPr>
        <w:t>
      2) суд определит, что арбитражное решение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pPr>
        <w:spacing w:after="0"/>
        <w:ind w:left="0"/>
        <w:jc w:val="both"/>
      </w:pPr>
      <w:r>
        <w:rPr>
          <w:rFonts w:ascii="Times New Roman"/>
          <w:b/>
          <w:i w:val="false"/>
          <w:color w:val="000000"/>
          <w:sz w:val="28"/>
        </w:rPr>
        <w:t>      Статья 531. Выдача исполнительного листа</w:t>
      </w:r>
    </w:p>
    <w:p>
      <w:pPr>
        <w:spacing w:after="0"/>
        <w:ind w:left="0"/>
        <w:jc w:val="both"/>
      </w:pPr>
      <w:r>
        <w:rPr>
          <w:rFonts w:ascii="Times New Roman"/>
          <w:b w:val="false"/>
          <w:i w:val="false"/>
          <w:color w:val="000000"/>
          <w:sz w:val="28"/>
        </w:rPr>
        <w:t>      1. При вынесении судом Республики Казахстан определения о выдаче исполнительного листа на принудительное исполнение решения арбитража исполнительный лист выдается по правилам статьи 241 настоящего Кодекса.</w:t>
      </w:r>
      <w:r>
        <w:br/>
      </w:r>
      <w:r>
        <w:rPr>
          <w:rFonts w:ascii="Times New Roman"/>
          <w:b w:val="false"/>
          <w:i w:val="false"/>
          <w:color w:val="000000"/>
          <w:sz w:val="28"/>
        </w:rPr>
        <w:t>
      2. Определение суда, вынесенное по заявлению о выдаче исполнительного листа на принудительное исполнение решения арбитража, может быть обжаловано в порядке, предусмотренном настоящим Кодексом для обжалования судебных актов.</w:t>
      </w:r>
    </w:p>
    <w:p>
      <w:pPr>
        <w:spacing w:after="0"/>
        <w:ind w:left="0"/>
        <w:jc w:val="left"/>
      </w:pPr>
      <w:r>
        <w:rPr>
          <w:rFonts w:ascii="Times New Roman"/>
          <w:b/>
          <w:i w:val="false"/>
          <w:color w:val="000000"/>
        </w:rPr>
        <w:t xml:space="preserve"> Глава 60. ЗАКЛЮЧИТЕЛЬНЫЕ ПОЛОЖЕНИЯ</w:t>
      </w:r>
    </w:p>
    <w:p>
      <w:pPr>
        <w:spacing w:after="0"/>
        <w:ind w:left="0"/>
        <w:jc w:val="both"/>
      </w:pPr>
      <w:r>
        <w:rPr>
          <w:rFonts w:ascii="Times New Roman"/>
          <w:b/>
          <w:i w:val="false"/>
          <w:color w:val="000000"/>
          <w:sz w:val="28"/>
        </w:rPr>
        <w:t>      Статья 532. Введение Гражданского процессуального кодекса</w:t>
      </w:r>
      <w:r>
        <w:br/>
      </w:r>
      <w:r>
        <w:rPr>
          <w:rFonts w:ascii="Times New Roman"/>
          <w:b w:val="false"/>
          <w:i w:val="false"/>
          <w:color w:val="000000"/>
          <w:sz w:val="28"/>
        </w:rPr>
        <w:t>
</w:t>
      </w:r>
      <w:r>
        <w:rPr>
          <w:rFonts w:ascii="Times New Roman"/>
          <w:b/>
          <w:i w:val="false"/>
          <w:color w:val="000000"/>
          <w:sz w:val="28"/>
        </w:rPr>
        <w:t>                  Республики Казахстан в действие</w:t>
      </w:r>
    </w:p>
    <w:p>
      <w:pPr>
        <w:spacing w:after="0"/>
        <w:ind w:left="0"/>
        <w:jc w:val="both"/>
      </w:pPr>
      <w:r>
        <w:rPr>
          <w:rFonts w:ascii="Times New Roman"/>
          <w:b w:val="false"/>
          <w:i w:val="false"/>
          <w:color w:val="000000"/>
          <w:sz w:val="28"/>
        </w:rPr>
        <w:t>      1. Настоящий Кодекс вводится в действие с 1 января 2016 года.</w:t>
      </w:r>
      <w:r>
        <w:br/>
      </w:r>
      <w:r>
        <w:rPr>
          <w:rFonts w:ascii="Times New Roman"/>
          <w:b w:val="false"/>
          <w:i w:val="false"/>
          <w:color w:val="000000"/>
          <w:sz w:val="28"/>
        </w:rPr>
        <w:t>
      2. Признать утратившими силу с 1 января 2016 года следующие законодательные акты:</w:t>
      </w:r>
      <w:r>
        <w:br/>
      </w:r>
      <w:r>
        <w:rPr>
          <w:rFonts w:ascii="Times New Roman"/>
          <w:b w:val="false"/>
          <w:i w:val="false"/>
          <w:color w:val="000000"/>
          <w:sz w:val="28"/>
        </w:rPr>
        <w:t>
      1)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2 № 21-22, ст. 124; 2013 г., № 9, ст. 51; № 10-11, ст. 56; № 13, ст. 64; № 14, ст. 72, 74; № 15, ст. 76; 2014 г., № 1, ст. 6, 9; № 4-5, ст. 24; № 11, ст. 67;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2001 г., № 15-16, ст. 239; 2006 г., № 10, ст. 52).</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