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7f051" w14:textId="8a7f0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денонсации Соглашения между Правительством Республики Казахстан и Правительством Монголии о сотрудничестве по вопросам привлечения на работу граждан Монголии и Республики Казахстан по трудовому договору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2014 года № 1422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Денонсировать Соглашение между Правительством Республики Казахстан и Правительством Монголии о сотрудничестве по вопросам привлечения на работу граждан Монголии и Республики Казахстан по трудовому договору, совершенное 2 декабря 1994 года в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Министерству иностранных дел Республики Казахстан в установленном законодательством порядке уведомить Правительство Монголии о намерении Правительства Республики Казахстан денонсировать международный договор, указанный в пункте 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