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c0114" w14:textId="c4c01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31 декабря 2013 года № 1543 "О Стратегическом плане Министерства финансов Республики Казахстан на 2014 - 2018 годы" и от 4 мая 2014 года № 444 "О внесении изменений и дополнений в постановление Правительства Республики Казахстан от 31 декабря 2013 года № 1543 "О Стратегическом плане Министерства финансов Республики Казахстан на 2014 - 2018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1543 «О Стратегическом плане Министерства финансов Республики Казахстан на 2014 – 2018 годы» (САПП Республики Казахстан, 2013 г., № 80, ст. 1054);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444 «О внесении изменений и дополнений в постановление Правительства Республики Казахстан от 31 декабря 2013 года № 1543 «О Стратегическом плане Министерства финансов Республики Казахстан на 2014 – 2018 годы» (САПП Республики Казахстан, 2014 г., № 32, ст. 292).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