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0a15" w14:textId="c940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декабря 2004 года № 1389 "О некоторых вопросах Национальной железнодорожной компании и национальных перевозчиков"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2004 года № 1389 «О некоторых вопросах Национальной железнодорожной компании и национальных перевозчиков» (САПП Республики Казахстан, 2002 г., № 9, ст. 76)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акционерное общество «Қазтеміртранс» – по перевозке грузов;»;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Установить, что компания выполняет функции перевозчика грузов железнодорожным транспортом до 1 января 2020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