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1cc8d" w14:textId="b21cc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организаций образования Министерства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2014 года № 1446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Вводится в действие с 1 января 2015 года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дальнейшей оптимизации системы ведомственного образования Министерства внутренних дел Республики Казахстан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государственные учреждения, находящиеся в ведении Министерства внутренних дел Республики Казахстан,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Определить, что финансирование государственных учреждений, переименовываемых согласно пункту 1, производится в пределах средств, предусмотренных в республиканском бюджете на соответствующий финансовый год, и утвержденного лимита штатной численности.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Ликвидировать государственные учреждения, находящиеся в ведении Министерства внутренних дел Республики Казахстан,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Внести в некоторые решения Правительства Республики Казахстан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июня 2005 года № 607 «Вопросы Министерства внутренних дел Республики Казахстан» (САПП Республики Казахстан, 2005 г., № 25, ст. 311):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внутренних дел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учреждений, находящихся в ведении Министерства внутренних дел Республики Казахстан и его ведомств: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«1. Министерство внутренних дел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 </w:t>
      </w:r>
      <w:r>
        <w:rPr>
          <w:rFonts w:ascii="Times New Roman"/>
          <w:b w:val="false"/>
          <w:i w:val="false"/>
          <w:color w:val="000000"/>
          <w:sz w:val="28"/>
        </w:rPr>
        <w:t>номера 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>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«18. Учебный центр Министерства внутренних дел Республики Казахстан (город Астана)»;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«22. Учебный центр Министерства внутренних дел Республики Казахстан (город Темиртау)»;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«24. Учебный центр Министерства внутренних дел Республики Казахстан (город Костанай).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Учебный центр Министерства внутренних дел Республики Казахстан (город Актау).»;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 </w:t>
      </w:r>
      <w:r>
        <w:rPr>
          <w:rFonts w:ascii="Times New Roman"/>
          <w:b w:val="false"/>
          <w:i w:val="false"/>
          <w:color w:val="000000"/>
          <w:sz w:val="28"/>
        </w:rPr>
        <w:t>номера 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>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«Об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7"/>
        <w:gridCol w:w="7852"/>
        <w:gridCol w:w="5071"/>
      </w:tblGrid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Административная полиция органов внутренних дел, содержащаяся за счет областных бюджетов и бюджетов города республиканского значения, столицы, из них: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46 924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7"/>
        <w:gridCol w:w="7852"/>
        <w:gridCol w:w="5071"/>
      </w:tblGrid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Административная полиция органов внутренних дел, содержащаяся за счет областных бюджетов и бюджетов города республиканского значения, столицы, из них: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46 753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2), 10), 12), 13), 17)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7"/>
        <w:gridCol w:w="7852"/>
        <w:gridCol w:w="5071"/>
      </w:tblGrid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Акмолинской области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2 629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Карагандинской области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Костанайской области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2 755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Мангистауской области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1 874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учреждения, подведомственные Министерству внутренних дел Республики Казахстан, в том числе: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84 694,5</w:t>
            </w:r>
          </w:p>
        </w:tc>
      </w:tr>
    </w:tbl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29-1), 29-2), 29-3), 29-4),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6"/>
        <w:gridCol w:w="7650"/>
        <w:gridCol w:w="5064"/>
      </w:tblGrid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29-1)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Учебный центр МВД (город Астана)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29-2)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Учебный центр МВД (город Темиртау)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29-3)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Учебный центр МВД (город Костанай)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29-4)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Учебный центр МВД (город Актау)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</w:tbl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Министерству внутренних дел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перерегистрацию переименовываемых государственных учреждений в органах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принятие иных мер по реализации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 1 января 2015 года и подлежит официальному опубликованию.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2014 года № 1446</w:t>
      </w:r>
    </w:p>
    <w:bookmarkEnd w:id="4"/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переименовываемых государственных учреждений, находящихся в</w:t>
      </w:r>
      <w:r>
        <w:br/>
      </w:r>
      <w:r>
        <w:rPr>
          <w:rFonts w:ascii="Times New Roman"/>
          <w:b/>
          <w:i w:val="false"/>
          <w:color w:val="000000"/>
        </w:rPr>
        <w:t>
ведении Министерства внутренних дел Республики Казахстан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«Учебный центр Департамента внутренних дел Акмолинской области» в республиканское государственное учреждение «Учебный центр Министерства внутренних дел Республики Казахстан (город Астана)».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«Учебный центр Департамента внутренних дел Карагандинской области» в республиканское государственное учреждение «Учебный центр Министерства внутренних дел Республики Казахстан (город Темиртау)».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«Учебный центр Департамента внутренних дел Костанайской области» в республиканское государственное учреждение «Учебный центр Министерства внутренних дел Республики Казахстан (город Костанай)».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Государственное учреждение «Учебный центр Департамента внутренних дел Мангистауской области» в республиканское государственное учреждение «Учебный центр Министерства внутренних дел Республики Казахстан (город Актау)». </w:t>
      </w:r>
    </w:p>
    <w:bookmarkEnd w:id="6"/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2014 года № 1446</w:t>
      </w:r>
    </w:p>
    <w:bookmarkEnd w:id="7"/>
    <w:bookmarkStart w:name="z2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ликвидируемых государственных учреждений, находящихся в ведении</w:t>
      </w:r>
      <w:r>
        <w:br/>
      </w:r>
      <w:r>
        <w:rPr>
          <w:rFonts w:ascii="Times New Roman"/>
          <w:b/>
          <w:i w:val="false"/>
          <w:color w:val="000000"/>
        </w:rPr>
        <w:t>
Министерства внутренних дел Республики Казахстан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Учебный центр Департамента внутренних дел Актюбинской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Учебный центр Департамента внутренних дел Атырауской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Учебный центр Департамента внутренних дел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Учебный центр Департамента внутренних дел Кызылординской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Учебный центр Департамента внутренних дел Северо-Казахстанской области.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