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e4b6" w14:textId="682e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 2015 году 550-летнего юбилея Казахского ханства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и проведению в 2015 году 550-летнего юбилея Казахского ханства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 иным государственным органам, организациям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ходе исполнения Плана в Министерство культуры и спорта Республики Казахстан ежеквартально до 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представлять сводную информацию о ходе исполнения Плана в Администрацию Президента Республики Казахстан и Правительство Республики Казахстан до 15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1448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по подготовке и проведению в 2015 году 550-летнего юбилея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Казахского ханства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мероприятий с изменениями, внесенными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4076"/>
        <w:gridCol w:w="1420"/>
        <w:gridCol w:w="1925"/>
        <w:gridCol w:w="1610"/>
        <w:gridCol w:w="2126"/>
        <w:gridCol w:w="2220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(тыс. тенге)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Организационно-подготовительные мероприятия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на рассмотрение в Администрацию Президента Республики Казахстан концепции, плана мероприятий по подготовке и проведению основных мероприятий, посвященных 550-летию Казахского ханства в гг. Астана и Тараз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и план мероприятий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Жамбылской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эскиза логотипа 550-летия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логотип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по согласованию с Администрацией Президента Республики Казахстан региональных планов мероприятий по празднованию 550-летия Казахского ханства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вопросов по выдаче виз, аккредитаций для иностранных гостей и журналистов, приглашенных на юбилейные мероприятия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виз и аккредитация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Научно-аналитическое сопровождение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региональной олимпиады среди студентов по истории Казахстана, посвященной 550-летию Казахского ханства, под эгидой «Тәуелсіздік толғауы»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систему DALSY и Брайль рассказов Б. Карибаева «Қасым хан. Тарих, тұлға, уақыт»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международной научно-практической конференции «Қазақ хандығының 550 жылдығы: тарихы және теориясы» в г. Алматы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научно-практической конференции «Ұлытау – ұлт ұясы» и закладка камня на территории строительства визит-центра «Национального историко-культурного и природного заповедника-музея «Улытау»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научно-практическая конференция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Карагандинской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организации экспедиции «Алтай – Дунай», посвященной 550-летию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экспедиция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МИД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Евразийского научного форума «Қазақ хандығы және тарихи сабақтастық мәселелері» общенациональной идеи «Мәңгілік Ел» в г. Астана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МКС,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регионального семинара «Халық бірлігі – ел тұтастығы» с участием творческой интеллигенции, общественных деятелей, представителей АНК, НПО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научного форума республиканской ассоциации молодых историков, посвященного 550-летию Казахского ханства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форума молодежи «Болашақ», посвященного 550-летию Казахского ханства в рамках идеи «Мәңгілік Ел»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научных работ на тему «Тәуелсіздік толғауы» среди студентов высших учебных заведений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научно-практических конференций, посвященных 550-летию Казахского ханства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АНК, (по согласованию), акиматы областей, городов Астана и Алматы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средства, 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археологических исследований памятника истории и культуры республиканского значения «Городище Тараз»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археологические исследования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164 315,0 по бюджетной программе 109 «Проведение мероприятий за счет резерва Правительства Республики Казахстан на неотложные затраты»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Культурно-массовые и общественно-политические мероприятия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праздничного концерта, торжественного собрания и международной научно-практической конференции «Мәңгілік Ел», посвященных 550-летию Казахского ханства, в г. Астане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праздничный концерт, торжественное собрание и конференция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МОН, АНК (по согласованию), акимат города Астаны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1 834 985,1 по бюджетной программе 012  «Проведение социально-значимых и культурных мероприятий»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2 400 000,0  по бюджетной программе 109 «Проведение мероприятий за счет резерва Правительства Республики Казахстан на неотложные затраты»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республиканского айтыса акынов, посвященного общенациональной идее «Мәнгілік Ел», в г. Тараз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айтыс акынов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 ской области,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культурно-спортивных и массовых мероприятий, посвященных 550-летию Казахского ханства, в г.Тараз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13 480 706*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областей, городов Астана и Алматы в праздновании 550-летия Казахского ханства в г. Тараз  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Астана и Алматы,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-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торжественное открытие монумента «Қазақ хандығына 550 жыл» в г. Тараз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монумента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 области, МКС,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501 782,0 по бюджетной программе 116 «Трансферты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г. Алматы театрализованного представления и праздничного концерта, посвященных 550-летию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Алматы,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персональных выставок: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С.Смагулова «Қазақ Елі»;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М.Габдрахманова «Көшпенділер»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спектакля «Сұлтан Бейбарыс»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Северо-Казахстанской области, МКС,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проведения международного этнофестиваля, посвященного 550-летию Казахского ханства, в Улытауском районе Карагандинской области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этнофестиваль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акимат Карагандинской области, АНК (по согласованию)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областного конкурса художников «Қазақ хандығының шежіресі» в г. Талдыкорган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областного мушайры поэтов «Елдіктің терең тамыры», посвященного 550-летию Казахского ханства в г. Павлодар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 открытие стелы на месте Булантинской битвы в Улытауском районе Карагандинской области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стелы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Карагандинской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выставки «Знаменитые казахские ханы» в произведениях изобразительного искусства Казахстана в г. Астана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проведения международного фестиваля традиционных исполнителей, посвященного 550-летию Казахского ханства, в г. Уральск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фестиваль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акимат Западно-Казахстанской области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проведения международной научно-практической конференции на тему «Роль Туркестана в формировании Казахского ханства» в г.Туркестан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международная конференция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МОН, акимат Южно-Казахстанской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концерта с участием известного английского композитора, дирижера К. Дженкинса, посвященного 550-летию Казахского ханства, в г. Астане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г. Алматы, международный общественный благотворительный фонд «Тлеп»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внебюджетные средства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Республиканского конкурса патриотической песни «Жерім менің» с участием творческой интеллигенции, общественных деятелей, представителей АНК, НПО, молодежных организаций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международного турнира на приз Президента Республики Казахстан по қазақша күрес «Қазақстан барысы» в г. Тараз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турнир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Жамбылской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региональных айтысов акынов, посвященных общенациональной идее «Мәнгілік Ел»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Актюбинской, Алматинской, Западно-Казахстанской, Костанайской, Кызылординской, Мангистауской областей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проведения международного форума «Алтай – золотая колыбель тюркского мира» в Восточно-Казахстанской области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форум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Восточно-Казахстанской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Постановка исторической драмы «Бес белес» в г. Уральск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Западно-Казахстанской области, МКС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г. Астане международного фестиваля искусств соотечественников, проживающих за рубежом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фестиваль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15 836,0 по бюджетной программе 021 «Развитие государственного языка и других языков народов Казахстана»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фестиваля «Тарих және мәдениет» с участием творческой интеллигенции, общественных деятелей, представителей АНК, НПО, молодежных организаций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АНК (по согласованию), международный общественный благотворительный фонд им. С.Нурмагамбетова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проведения театрализованного представления, посвященного 550-летию Казахского ханства, в г. Петропавловск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театрализованное представление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Северо-Казахстанской области,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республиканского конкурса терме «Текті сөздің төресі - терме» в г.Талдыкорган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конкурс терме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Алматинской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9 478,0 по бюджетной программе 021 «Развитие государственного языка и других языков народов Казахстана»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торжественного мероприятия, посвященного 100-летию Ильяса Есенберлина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 мероприятие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13 593,0 по бюджетной программе 012 «Проведение социально-значимых и культурных мероприятий»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новых произведений искусства в рамках республиканского конкурса «Тәуелсіздік толғауы», приуроченных к 550-летию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произведения искусства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24 978,0 по бюджетной программе 012 «Проведение социально-значимых и культурных мероприятий»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музыкальных, литературных вечеров, посвященных 550-летию Казахского ханства, с участием творческой интеллигенции, общественных деятелей, представителей АНК, НПО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АНК (по согласованию),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выставок посвященных 550-летию Казахского ханства, в музеях Казахстана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АНК (по согласованию),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книжных выставок, посвященных 550-летию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АНК (по согласованию),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спектаклей: «Керей-Жанибек»,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Елі»,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балета «Қазақ хандығы»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спектаклей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67 942,0 по бюджетной программе 013 «Обеспечение функционирования театрально-концертных организаций»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исторических драм «Абылай»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«Кенесары-Күнімжан»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«Хан Абылай» в г. Кокшетау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Постановка спектаклей, посвященных 550-летию Казахского ханства, в республиканских и областных театрах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круглых столов, посвященных 550-летию Казахского ханства, с участием творческой интеллигенции, общественных деятелей, представителей АНК, НПО, молодежных организаций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МКС,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соревнований по национальным видам спорта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акиматы областей, городов Астаны и Алматы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и региональных спортивных соревнований, посвященных 550-летию Казахского ханства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АНК (по согласованию), акиматы Атырауской, Акмолинской областей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9 057,0 по бюджетной программе 015 «Поддержка развития массового спорта и национальных видов спорта»; МБ; внебюджетные средства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МБ, внебюджетные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сопровождение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информационной поддержки мероприятий в рамках юбилея Казахского ханства (республиканские и местные СМИ)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«событийного ряда» на республиканском, региональном уровнях по тематике 550-летия Казахского ханства» для использования в работе СМИ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МОН, акиматы областей, городов Астаны и Алматы, МИР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не требуется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встреч с руководителями республиканских и региональных СМИ по вопросам проведения информационной работы по тематике празднования 550-летия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МИР, МКС, АНК (по согласованию),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группы журналистов (республиканских и региональных СМИ, блогеров), специализирующихся на освещении празднования 550-летия Казахского ханства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РГУ СЦК (по согласованию), акиматы областей, городов Астаны и Алматы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списка спикеров из числа депутатов Парламента и маслихатов, представителей АНК, творческой интеллигенции, ученых, экспертов, лидеров общественного мнения, молодежных организаций и т.д. для выступлений и комментариев в СМИ, на казахстанских интернет-ресурсах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МОН, АНК – формирование, МИР – организация интервью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графика брифингов и пресс-конференций на площадке СЦК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РГУ СЦК (по согласованию), МКС, МОН, МИР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не требуется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республиканских и региональных печатных, электронных СМИ, сайтах информационных агентств, интернет-ресурсах тематических рубрик под единым логотипом и слоганом по тематике 550-летия Казахского ханства, а также их контентное наполнение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МИР, РГУ СЦК (по согласованию), АНК (по согласованию),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года, далее –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подготовки и распространения модулей и постеров для республиканских и региональных СМИ по тематике празднования 550-летия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РГУ СЦК (по согласованию), МКС, акиматы областей, городов Астаны и Алматы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разработки и размещения в республиканских и региональных печатных и электронных СМИ, сайтах информационных агентств, интернет-ресурсах специальной инфографики и телеграфики по тематике 550-летия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РГУ СЦК (по согласованию), МКС акиматы областей, городов Астаны и Алматы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системы методической помощи СМИ путем подготовки и предоставления информационных, справочных и методических материалов по юбилейной тематике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МКС, МОН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показа на телеканалах «Хабар», «Қазақстан», «Kazakh TV», «24kz», «Білім және мәдениет» документальных телефильмов об истории Казахского ханства с приглашением в студии ученых и др.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выхода спецполос в печатных СМИ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выхода развернутых публикаций, теле- и радиопередач (новостные, аналитические, интерактивные), информационных сообщений, выступлений, интервью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ротации на республиканских и региональных телеканалах документальных фильмов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МИР, МКС,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тематических рубрик на веб-сайтах: «E-history», «Strategy2050», «Еl.kz», обеспечение на постоянной основе их контентного наполнения информационно-справочными материалами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– январь, далее – в течение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размещения и продвижения на интернет-сайтах и в социальных сетях разножанровых видеоматериалов, выпущенных республиканскими телеканалами по теме 550-летия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мониторинга материалов в СМИ по тематике празднования 550-летия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МИР, РГУ СЦК (по согласованию), акиматы областей, городов Астаны и Алматы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 имиджевой и кино продукции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идеологем и эскизов наружного оформления населенных пунктов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эскизы наружного оформления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книги о Булантинской битве (на основе документальных материалов)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книги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книги, посвященной образованию Казахского ханства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Алматы,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юбилейных почтовых марок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юбилейных монет, посвященных 550-летию Казахского ханства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юбилейные монеты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НБ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10-серийного историко-драматического телесериала «Қазақ елі»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телесериал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1 475 205,0 по бюджетной программе 011 «Производство национальных фильмов»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документального фильма «Қазақ хандығына 550 жыл»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документальный фильм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 по бюджетной программе 011 «Производство национальных фильмов»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многосерийного анимационного фильма «Қазақ елі»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анимационный фильм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375 000,0 по бюджетной программе 011 «Производство национальных фильмов»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трилогии И. Есенберлина «Кочевники»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книг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106 650,0 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«Издание социально-важных видов литературы»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книги-альбома Мухамед Хайдар Дулати «Тарих-и- Рашиди» на трех языках (казахский, русский, английский)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книга-альбом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43 193,0 по бюджетной программе 018 «Издание социально-важных видов литературы»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выпуска сувенирно-имиджевой продукции (подарочные медали, значки, брелки и т.д.) с использованием логотипа 550-летия Казахского ханства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сувенирно-имиджевой продукции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Жамбылской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художественного полотна (картины) «Ұлы көш»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картин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 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«Обеспечение сохранности историко-культурного наследия»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создания экспозиции «Қазақ хандығы»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экспозиция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создания галереи портретов казахских ханов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галерея портретов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Организационно-информационная работа за рубежом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публикаций тематических материалов и отзывов в иностранных СМИ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наполнение тематических рубрик, размещение логотипа на сайтах дипломатических представительств и посольств РК за рубежом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семинаров, круглых столов по тематике «Мәнгілік Ел» в рамках работы политических клубов «Друзья Казахстана», казахских культурных центров и обществ за рубежом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МКС, ВАК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внебюджетные 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Воссоздание, реставрация и охрана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туристических маршрутов исторических мест: Улытау, Туркестан, Сарайшык, Бозок, Берель и др.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МКС, акиматы областей, городов Астаны и Алматы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 открытие мемориального комплекса хана Абулхаира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 области, МКС, АНК (по согласованию)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«Көне Тараз» (строительство историко-культурного этноцентра, музея «Көне Тараз» и капитальный ремонт здания драматического театра в г. Тараз)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 области, МКС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2 144 178,5 по бюджетной программе 116 «Трансферты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объектов памятника республиканского значения «Городище Тараз» и создание экспозиции музея истории «Көне Тараз»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создание экспозиции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Жамбылской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850 323,5 по бюджетной программе 109 «Проведение мероприятий за счет резерва Правительства Республики Казахстан на неотложные затраты»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реставрационных и консервационных работ на мавзолее Ходжа Ахмеда Яссави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мавзолея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Южно-Казахстанской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 по бюджетной программе 008 «Воссоздание, сооружение памятников историко-культурного наследия»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и консервация памятников древнего Саурана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памятников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Южно-Казахстанской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15 400,0 по бюджетной программе 008 «Воссоздание, сооружение памятников историко-культурного наследия»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подготовительных работ строительства визит-центра Государственного археологического заповедника-музея Отрар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Южно-Казахстанской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Воссоздание, реставрация и консервация памятников Отрарского оазиса (большая соборная мечеть, главные городские ворота, восточная баня «Хамам», Х в. и др. памятники городища Отрар)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реставрация и консервация памятников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Южно-Казахстанской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 по бюджетной программе 008 «Воссоздание, сооружение памятников историко-культурного наследия»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реставрационных работ в дворцовом комплексе Акыртас, VII-VIII вв, (второй этап) Жамбылская область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памятника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Жамбылской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 по бюджетной программе 008 «Воссоздание, сооружение памятников историко-культурного наследия»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реставрационных работ в дворцовом комплексе Баласагун (столица западного Тюркского каганата), VI-VIII вв, Жамбылская область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памятника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Жамбылской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16 300,0 по бюджетной программе 008 «Воссоздание, сооружение памятников историко-культурного наследия»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мавзолея Алаша Хана, ХІ-ХІІ вв Карагандинская область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памятника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Карагандинской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6 887,0 по бюджетной программе 008 «Воссоздание, сооружение памятников историко-культурного наследия»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мавзолея Жошы Хана, первая половина ХІІ в., Карагандинская область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памятника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Карагандинской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 по бюджетной программе 008 «Воссоздание, сооружение памятников историко-культурного наследия»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и консервация археологических памятников городища Сарайшык, XI-XIV вв, Атырауская область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и консервация памятников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 Атырауской области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 по бюджетной программе 008 «Воссоздание, сооружение памятников историко-культурного наследия»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*Расходы будут уточняться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перераспределения средств соответствующих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выделения из резерва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привлечения спонсорских средств.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**Мероприятие будет проведено в случае решения вопроса по источникам финансирования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РГУ СЦК – Республиканское государственное учреждение «Служба центральных коммуникаций»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 – Ассамблея народа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неправительственные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 – Всемирная ассоциация казахов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