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cc8d9" w14:textId="63cc8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увеличении годовых плановых назначений соответствующих бюджетных программ за счет остатков бюджетных средств 2013 года и использовании (доиспользовании) в 2014 году неиспользованных (недоиспользованных) сумм целевых трансфертов на развитие, выделенных из республиканского бюджета в 2013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марта 2014 года № 208-1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1 января 2014 года.  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и 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> 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«Об утверждении Правил исполнения бюджета и его кассового обслуживания»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Увеличить годовые плановые назначения соответствующих бюджетных программ за счет остатков бюджетных средств республиканского бюджета 2013 года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декабря 2013 года № 1329 «О реализации Закона Республики Казахстан «О республиканском бюджете на 2014 – 2016 годы»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Принять к исполнению республиканский бюджет на 2014 – 2016 годы, в том числе на 2014 год,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доходы – 5698070830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3938400348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75094992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15954370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1668621120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затраты – 6480794855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43692659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118050140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74357481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132232370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133482370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1250000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 дефицит – - 958649054 тысяч тенге или 2,5 процента к валовому внутреннему продукту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бюджета – 958649054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«Всего:» цифры «1142675600» заменить цифрами «1155279432»;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«I. Республиканские бюджетные инвестиционные проекты» цифры «376314073» заменить цифрами «388917905»;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 «Государственные услуги общего характера»: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«20860488» заменить цифрами «22666404»;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204 «Министерство иностранных дел Республики Казахстан» цифры «3325373» заменить цифрами «3418120»;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009 «Строительство объектов недвижимости за рубежом для размещения дипломатических представительств Республики Казахстан» цифры «3325373» заменить цифрами «3418120»;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«Прочие» цифры «3325373» заменить цифрами «3418120»;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«Строительство комплекса зданий Посольства РК в Республике Беларусь 1813797»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69"/>
        <w:gridCol w:w="2231"/>
      </w:tblGrid>
      <w:tr>
        <w:trPr>
          <w:trHeight w:val="30" w:hRule="atLeast"/>
        </w:trPr>
        <w:tc>
          <w:tcPr>
            <w:tcW w:w="10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комплекса зданий Посольства РК в Узбекистане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92 747 </w:t>
            </w:r>
          </w:p>
        </w:tc>
      </w:tr>
    </w:tbl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217 «Министерство финансов Республики Казахстан» цифры «8700232» заменить цифрами «10413401»;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061 «Создание интегрированной автоматизированной информационной системы «е-Минфин» цифры «3033203» заменить цифрами «3863372»;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«Прочие» цифры «3033203» заменить цифрами «3863372»;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«Создание интегрированной автоматизированной информационной системы «е-Минфин» цифры «3033203» заменить цифрами «3863372»;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064 «Создание информационной системы «Электронные счета фактуры» цифры «925104» заменить цифрами «1808104»;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«Прочие» цифры «925104» заменить цифрами «1808104»;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«Информационная система по приему и обработке электронных счетов-фактур (создание)» цифры «925104» заменить цифрами «1808104»;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2 «Оборона»: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«48192264» заменить цифрами «48210464»;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678 «Республиканская гвардия Республики Казахстан» дополнить цифрами «18200»;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002 «Программа развития Республиканской гвардии» дополнить цифрами «18200»;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«Прочие» дополнить цифрами «18200»;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«Военный городок бригады Республиканской гвардии Республики Казахстан», г. Астана» дополнить цифрами «18200»;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3 «Общественный порядок, безопасность, правовая, судебная, уголовно-исполнительная деятельность»: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«33611753» заменить цифрами «36775119»;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201 «Министерство внутренних дел Республики Казахстан» цифры «15948221» заменить цифрами «16114588»;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007 «Строительство, реконструкция объектов общественного порядка, безопасности и уголовно-исполнительной системы» цифры «8585540» заменить цифрами «8723092»;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«Алматинская область»: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«Строительство и реконструкция Учреждения ЛА-155/12 под исправительную колонию строгого режима в поселке Заречный Алматинской области на 1500 мест 1455944»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69"/>
        <w:gridCol w:w="2231"/>
      </w:tblGrid>
      <w:tr>
        <w:trPr>
          <w:trHeight w:val="30" w:hRule="atLeast"/>
        </w:trPr>
        <w:tc>
          <w:tcPr>
            <w:tcW w:w="10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2 616</w:t>
            </w:r>
          </w:p>
        </w:tc>
      </w:tr>
      <w:tr>
        <w:trPr>
          <w:trHeight w:val="30" w:hRule="atLeast"/>
        </w:trPr>
        <w:tc>
          <w:tcPr>
            <w:tcW w:w="10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следственного изолятора в г. Усть-Каменогорске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2 616</w:t>
            </w:r>
          </w:p>
        </w:tc>
      </w:tr>
    </w:tbl>
    <w:bookmarkStart w:name="z4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«Западно-Казахстанская область» цифры «2933320» заменить цифрами «3068256»;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«Строительство следственного изолятора в г. Уральск 1500 мест 2933320»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69"/>
        <w:gridCol w:w="2231"/>
      </w:tblGrid>
      <w:tr>
        <w:trPr>
          <w:trHeight w:val="30" w:hRule="atLeast"/>
        </w:trPr>
        <w:tc>
          <w:tcPr>
            <w:tcW w:w="10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под ИК строгого режима на 900 мест в г. Уральске Западно-Казахстанской области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134 936</w:t>
            </w:r>
          </w:p>
        </w:tc>
      </w:tr>
    </w:tbl>
    <w:bookmarkStart w:name="z4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049 «Строительство комплекса служебных зданий» цифры «1958358» заменить цифрами «1987173»;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«Прочие» цифры «1958358» заменить цифрами «1987173»;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«Строительство комплекса служебных зданий МВД Республики Казахстан» цифры «1958358» заменить цифрами «1987173»;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501 «Верховный суд Республики Казахстан» цифры «899118» заменить цифрами «1144313»;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012 «Строительство объектов органов судебной системы» цифры «493022» заменить цифрами «692476»;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«Карагандинская область»: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«Разработка ПСД на строительство Карагандинского областного суда Карагандинской области (7 составный) 55467»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24"/>
        <w:gridCol w:w="2176"/>
      </w:tblGrid>
      <w:tr>
        <w:trPr>
          <w:trHeight w:val="30" w:hRule="atLeast"/>
        </w:trPr>
        <w:tc>
          <w:tcPr>
            <w:tcW w:w="10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199 454</w:t>
            </w:r>
          </w:p>
        </w:tc>
      </w:tr>
      <w:tr>
        <w:trPr>
          <w:trHeight w:val="30" w:hRule="atLeast"/>
        </w:trPr>
        <w:tc>
          <w:tcPr>
            <w:tcW w:w="10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здания городского суда с присяжными заседателями (областного значения) с двумя районными судами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199 454</w:t>
            </w:r>
          </w:p>
        </w:tc>
      </w:tr>
    </w:tbl>
    <w:bookmarkStart w:name="z5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014 «Создание электронного архива судебных документов» цифры «406096» заменить цифрами «451837»;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«Прочие» цифры «406096» заменить цифрами «451837»;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«Создание электронного архива судебных документов» цифры «406096» заменить цифрами «451837»;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680 «Служба охраны Президента Республики Казахстан» цифры «2107853» заменить цифрами «4859657»;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002 «Программа развития Службы охраны Президента Республики Казахстан» цифры «2107853» заменить цифрами «4859657»;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«Прочие» цифры «2107853» заменить цифрами «4859657»;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«Программа развития Службы охраны Президента Республики Казахстан» цифры «2107853» заменить цифрами «4859657»;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4 «Образование»: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«15888717» заменить цифрами «17455062»;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225 «Министерство образования и науки Республики Казахстан» цифры «12193963» заменить цифрами «13760308»;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004 «Развитие сетей инновационной системы по проекту коммерциализации научных исследований» цифры «3216032» заменить цифрами «3637890»;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016 «За счет софинансирования внешних займов из республиканского бюджета» цифры «2506202» заменить цифрами «2928060»;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«Прочие» цифры «2506202» заменить цифрами «2928060»;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«Развитие сетей инновационной системы по проекту коммерциализации научных исследований» цифры «2506202» заменить цифрами «2928060»;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005 «Строительство и реконструкция объектов образования и науки» цифры «8977931» заменить цифрами «10122418»;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</w:t>
      </w:r>
      <w:r>
        <w:rPr>
          <w:rFonts w:ascii="Times New Roman"/>
          <w:b w:val="false"/>
          <w:i/>
          <w:color w:val="000000"/>
          <w:sz w:val="28"/>
        </w:rPr>
        <w:t>«в том числе на инвестиционные проекты</w:t>
      </w:r>
      <w:r>
        <w:rPr>
          <w:rFonts w:ascii="Times New Roman"/>
          <w:b w:val="false"/>
          <w:i w:val="false"/>
          <w:color w:val="000000"/>
          <w:sz w:val="28"/>
        </w:rPr>
        <w:t>:»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24"/>
        <w:gridCol w:w="2176"/>
      </w:tblGrid>
      <w:tr>
        <w:trPr>
          <w:trHeight w:val="30" w:hRule="atLeast"/>
        </w:trPr>
        <w:tc>
          <w:tcPr>
            <w:tcW w:w="10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196 051</w:t>
            </w:r>
          </w:p>
        </w:tc>
      </w:tr>
      <w:tr>
        <w:trPr>
          <w:trHeight w:val="30" w:hRule="atLeast"/>
        </w:trPr>
        <w:tc>
          <w:tcPr>
            <w:tcW w:w="10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 310 мест Кокшетауского государственного университета имени Ш. Уалиханова по улице Акана Серы, 24 в городе Кокшетау Акмолинской области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196 051</w:t>
            </w:r>
          </w:p>
        </w:tc>
      </w:tr>
    </w:tbl>
    <w:bookmarkStart w:name="z7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«Выкуп здания и реконструкция офисно-гостиничного комплекса под общежитие в г. Талдыкорган Алматинской области 1604764»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24"/>
        <w:gridCol w:w="2176"/>
      </w:tblGrid>
      <w:tr>
        <w:trPr>
          <w:trHeight w:val="30" w:hRule="atLeast"/>
        </w:trPr>
        <w:tc>
          <w:tcPr>
            <w:tcW w:w="10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80 070</w:t>
            </w:r>
          </w:p>
        </w:tc>
      </w:tr>
      <w:tr>
        <w:trPr>
          <w:trHeight w:val="30" w:hRule="atLeast"/>
        </w:trPr>
        <w:tc>
          <w:tcPr>
            <w:tcW w:w="10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 822 места Карагандинского государственного технического университета в городе Караганде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80 070</w:t>
            </w:r>
          </w:p>
        </w:tc>
      </w:tr>
    </w:tbl>
    <w:bookmarkStart w:name="z7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«город Алматы» цифры «2760286» заменить цифрами «2894540»;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«Строительство общежития на 344 мест КазНТУ имени К.И. Сатпаева по ул. Байтурсынова, 147Б в Бостандыкском районе г. Алматы 300000»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24"/>
        <w:gridCol w:w="2176"/>
      </w:tblGrid>
      <w:tr>
        <w:trPr>
          <w:trHeight w:val="30" w:hRule="atLeast"/>
        </w:trPr>
        <w:tc>
          <w:tcPr>
            <w:tcW w:w="10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 610 мест Египетского университета Исламской культуры «Нурмубарак» на закрепленном земельном участке по проспекту Аль-Фараби, 73 в Бостандыкском районе г. Алматы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77 891</w:t>
            </w:r>
          </w:p>
        </w:tc>
      </w:tr>
      <w:tr>
        <w:trPr>
          <w:trHeight w:val="30" w:hRule="atLeast"/>
        </w:trPr>
        <w:tc>
          <w:tcPr>
            <w:tcW w:w="10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учебного корпуса № 8 РГП «КазНУ имени Аль-Фараби» под общежитие, расположенного по адресу г. Алматы, пр. Аль-Фараби, 71/15 «а»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56 363</w:t>
            </w:r>
          </w:p>
        </w:tc>
      </w:tr>
    </w:tbl>
    <w:bookmarkStart w:name="z7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«город Астана» цифры «2328930» заменить цифрами «3063042»;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«Строительство общежития квартирного типа по ул. Керей-Жанибек хандар, между ул. Сауран и Акмешит в г. Астане 500000»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24"/>
        <w:gridCol w:w="2176"/>
      </w:tblGrid>
      <w:tr>
        <w:trPr>
          <w:trHeight w:val="30" w:hRule="atLeast"/>
        </w:trPr>
        <w:tc>
          <w:tcPr>
            <w:tcW w:w="10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 500 мест Евразийского национального университета имени Л.Н. Гумилева для Казахстанского филиала МГУ им. Ломоносова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172 713</w:t>
            </w:r>
          </w:p>
        </w:tc>
      </w:tr>
      <w:tr>
        <w:trPr>
          <w:trHeight w:val="30" w:hRule="atLeast"/>
        </w:trPr>
        <w:tc>
          <w:tcPr>
            <w:tcW w:w="10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 592 места Казахского государственного агротехнического университета имени С. Сейфуллина в городе Астане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561 399</w:t>
            </w:r>
          </w:p>
        </w:tc>
      </w:tr>
    </w:tbl>
    <w:bookmarkStart w:name="z7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5 «Здравоохранение»: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«15886731» заменить цифрами «16424768»;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226 «Министерство здравоохранения Республики Казахстан» цифры «11022862» заменить цифрами «11560899»;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019 «Создание информационных систем здравоохранения» цифры «4299837» заменить цифрами «4837874»;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«Прочие» цифры «4299837» заменить цифрами «4837874»;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«Создание информационных систем здравоохранения» цифры «4299837» заменить цифрами «4837874»;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«Реформирование системы здравоохранения 5529984» дополнить функциональными группами 6, 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925"/>
        <w:gridCol w:w="816"/>
        <w:gridCol w:w="8254"/>
        <w:gridCol w:w="2258"/>
      </w:tblGrid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37 796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37 796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033 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автоматизированной информационной системы Государственного центра по выплате пенсий и Единой информационной системы социально-трудовой сферы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37 796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37 796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автоматизированной информационной системы Государственного центра по выплате пенсий и Единой информационной системы социально-трудовой сферы в соответствии со Стратегическим планом Министерства труда и социальной защиты населения Республики Казахстан в 2011 – 2013 годах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37 796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698 099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698 099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центров энергоэффективности жилищно-коммунального хозяйства в городах Астана, Алматы и Актобе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698 099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451 689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центра энергоэффективности жилищно-коммунального хозяйства в городе Актобе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451 689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119 267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центра энергоэффективности жилищно-коммунального хозяйства в городе Алматы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119 267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127 143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центра энергоэффективности жилищно-коммунального хозяйства в городе Астана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127 143</w:t>
            </w:r>
          </w:p>
        </w:tc>
      </w:tr>
    </w:tbl>
    <w:bookmarkStart w:name="z8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9 «Топливно-энергетический комплекс и недропользование»: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«1731717» заменить цифрами «1758883»;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233 «Министерство индустрии и новых технологий Республики Казахстан» цифры «1731717» заменить цифрами «1758883»;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047 «Создание Центра ядерной медицины и биофизики» цифры «829717» заменить цифрами «856883»;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«город Алматы» цифры «829717» заменить цифрами «856883»;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«Создание Центра ядерной медицины и биофизики» цифры «829717» заменить цифрами «856883»;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10 «Сельское, водное, лесное, рыбное хозяйство, особо охраняемые природные территории, охрана окружающей среды и животного мира, земельные отношения»: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«27401221» заменить цифрами «32050007»;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«Сельское, водное, лесное, рыбное хозяйство, особо охраняемые природные территории, охрана окружающей среды и животного мира, земельные отношения 27401221» дополнить администратором бюджетной программы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"/>
        <w:gridCol w:w="905"/>
        <w:gridCol w:w="798"/>
        <w:gridCol w:w="8594"/>
        <w:gridCol w:w="1972"/>
      </w:tblGrid>
      <w:tr>
        <w:trPr>
          <w:trHeight w:val="75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1 369 669</w:t>
            </w:r>
          </w:p>
        </w:tc>
      </w:tr>
      <w:tr>
        <w:trPr>
          <w:trHeight w:val="54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в сфере ветеринарии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1 369 669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66 519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Ветеринарная лаборатория с виварием в поселке Шортанды Шортандинского района Акмолинской области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11 468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Ветеринарная лаборатория в городе Есиль Есильского района Акмолинской области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Ветеринарная лаборатория с виварием в городе Державинске Жаркаинского района Акмолинской области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Ветеринарная лаборатория с виварием в городе Степняке Енбекшильдерского района Акмолинской области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Ветеринарная лаборатория в городе Атбасаре Атбасарского района Акмолинской области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Ветеринарная лаборатория в городе Ерейментау Ерейментауского района Акмолинской области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1 898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Ветеринарная лаборатория в селе Астраханка Астраханского района Акмолинской области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12 374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Ветеринарная лаборатория в городе Щучинске Щучинского района Акмолинской области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Ветеринарная лаборатория в поселке Егиндыколь Егиндыкольского района Акмолинской области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15 081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Ветеринарная лаборатория в селе Балкашино Сандыктауского района Акмолинской области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Ветеринарная лаборатория в городе Акколь Аккольского района Акмолинской области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25 563</w:t>
            </w:r>
          </w:p>
        </w:tc>
      </w:tr>
      <w:tr>
        <w:trPr>
          <w:trHeight w:val="37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(с виварием) в с. Мартук Мартукского района Актюбинской области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Кобда Кобдинского района Актюбинской области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Карабутак Айтекебийского района Актюбинской области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Комсомольское Айтекебийского района Актюбинской области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Бадамша Каргалинского района Актюбинской области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4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15 922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с виварием в г. Есик Енбекшиказахского района Алматинской области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г. Каскелен Карасайского района Алматинской области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4 958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Узынагаш Жамбылского района Алматинской области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5 074</w:t>
            </w:r>
          </w:p>
        </w:tc>
      </w:tr>
      <w:tr>
        <w:trPr>
          <w:trHeight w:val="39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30 861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г. Кульсары Жылыойского района Атырауской области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19 877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Миялы Кызылкогинского района Атырауской области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Махамбет Махамбетского района Атырауской области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8 624</w:t>
            </w:r>
          </w:p>
        </w:tc>
      </w:tr>
      <w:tr>
        <w:trPr>
          <w:trHeight w:val="36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323 300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с виварием в селе Маканчи Урджарского района Восточно-Казахстанской области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111 409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селе Катон-Карагай Катон-Карагайского района Восточно-Казахстанской области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103 436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с виварием в селе Самарское Кокпектинского района Восточно-Казахстанской области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108 455</w:t>
            </w:r>
          </w:p>
        </w:tc>
      </w:tr>
      <w:tr>
        <w:trPr>
          <w:trHeight w:val="42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285 442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с виварием в п. Ботакара, Бухар-Жырауского района, Карагандинской области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15 124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п. Осакаровка, Осакаровского района, Карагандинской области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7 862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п. Актогай, Актогайского района, Карагандинской области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97 689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ветеринарная лаборатория в п. Аксу-Аюлы, Шетского района, Карагандинской области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39 341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ветеринарная лаборатория в п. Киевка, Нуринского района, Карагандинской области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11 662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г. Балхаш, Карагандинской области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13 269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п. Атасу, Жанааркинского района, Карагандинской области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88 557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Улытау, Улытауского района, Карагандинской области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7 394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по ул. Балочная, 16 г. Жезказган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4 544</w:t>
            </w:r>
          </w:p>
        </w:tc>
      </w:tr>
      <w:tr>
        <w:trPr>
          <w:trHeight w:val="42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126 115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(с виварием) в п. Шиели Шиелийского района Кызылординской области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6 689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п. Жосалы Кармакшинского района Кызылординской области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11 546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г. Казалинск Кызылординской области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38 959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п. Жалагаш Жалагашского района Кызылординской области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11 243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г. Аральск Кызылординской области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50 166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п. Жанакорган Жанакорганского района Кызылординской области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7 512</w:t>
            </w:r>
          </w:p>
        </w:tc>
      </w:tr>
      <w:tr>
        <w:trPr>
          <w:trHeight w:val="39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84 048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селе Шетпе Мангистауского района Мангистауской области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12 799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селе Бейнеу Бейнеуского района Мангистауской области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48 156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селе Курык Каракиянского района Мангистауской области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23 093</w:t>
            </w:r>
          </w:p>
        </w:tc>
      </w:tr>
      <w:tr>
        <w:trPr>
          <w:trHeight w:val="40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196 154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(с виварием), расположенная в п. Успенка Успенского района Павлодарской области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110 983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(с виварием), расположенная в п. Иртышск Иртышского района Павлодарской области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12 507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(с виварием), расположенная в с. Баянаул Баянаульского района Павлодарской области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15 514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(с виварием), расположенная в п. Актогай Актогайского района Павлодарской области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12 832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(с виварием), расположенная в п. Щербакты Щербактинского района Павлодарской области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12 992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(с виварием), расположенная в п. Железинка Железинского района Павлодарской области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(с виварием), расположенная в п. Коктобе Майского района Павлодарской области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12 661</w:t>
            </w:r>
          </w:p>
        </w:tc>
      </w:tr>
      <w:tr>
        <w:trPr>
          <w:trHeight w:val="46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128 171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(с виварием) в г. Мамлютка Мамлютского района Северо-Казахстанской области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20 944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Пресновка Жамбылского района Северо-Казахстанской области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16 254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Новоишимское района им. Г. Мусрепова Северо-Казахстанской области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23 883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Явленка Есильского района Северо-Казахстанской области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10 209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Кишкенеколь Уалихановского района Северо-Казахстанской области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Тимирязево Тимирязевского района Северо-Казахстанской области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10 206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г. Сергеевка района Шал акына Северо-Казахстанской области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9 959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г. Булаево района М. Жумабаева Северо-Казахстанской области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16 884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г. Тайынша Тайыншинского района Северо-Казахстанской области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9 617</w:t>
            </w:r>
          </w:p>
        </w:tc>
      </w:tr>
      <w:tr>
        <w:trPr>
          <w:trHeight w:val="36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Южно-Казахстанской область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113 054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Темирлановка Ордабасинского района Южно-Казахстанской области (корректировка)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17 974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Шолаккорган Сузакского района Южно-Казахстанской области (корректировка)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30 515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Шаян Байдибекского района Южно-Казахстанской области (корректировка)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29 737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г. Арыс Южно-Казахстанской области (корректировка)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14 718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Шаульдер Отырарского района Южно-Казахстанской области (корректировка)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20 110</w:t>
            </w:r>
          </w:p>
        </w:tc>
      </w:tr>
    </w:tbl>
    <w:bookmarkStart w:name="z9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237 «Министерство окружающей среды и водных ресурсов Республики Казахстан» цифры «27401221» заменить цифрами «30680338»;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«Министерство окружающей среды и водных ресурсов Республики Казахстан 27401221» дополнить программами следующего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10221"/>
        <w:gridCol w:w="2136"/>
      </w:tblGrid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охраны окружающей среды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33 630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33 630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и санация водоемов (озера Щучье, Боровое, Карасу) Щучинско-Боровской курортной зоны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33 630</w:t>
            </w:r>
          </w:p>
        </w:tc>
      </w:tr>
      <w:tr>
        <w:trPr>
          <w:trHeight w:val="3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гидрометеорологической службы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1 781</w:t>
            </w:r>
          </w:p>
        </w:tc>
      </w:tr>
      <w:tr>
        <w:trPr>
          <w:trHeight w:val="31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1 781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по строительству лабораторно-производственного здания в прибрежной зоне оз. Большое Чебачье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1 781</w:t>
            </w:r>
          </w:p>
        </w:tc>
      </w:tr>
    </w:tbl>
    <w:bookmarkStart w:name="z10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032 «Строительство и реконструкция объектов инфраструктуры лесного хозяйства и особо охраняемых природных территорий» цифры «121206» заменить цифрами «124795»;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«Акмолинская область» цифры «121206» заменить цифрами «124795»;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«Реконструкция зданий Кокшетауской зональной лесосеменной станции по ул. Кенесары, 39 в поселке Бурабай Акмолинской области 121206»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83"/>
        <w:gridCol w:w="2117"/>
      </w:tblGrid>
      <w:tr>
        <w:trPr>
          <w:trHeight w:val="30" w:hRule="atLeast"/>
        </w:trPr>
        <w:tc>
          <w:tcPr>
            <w:tcW w:w="10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кордона Государственного учреждения Коргалжинского Государственного природного заповедника в Амангельдинском сельском округе Коргалжинского района Акмолинской области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3 589</w:t>
            </w:r>
          </w:p>
        </w:tc>
      </w:tr>
    </w:tbl>
    <w:bookmarkStart w:name="z10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034 «Строительство и реконструкция системы водоснабжения, гидротехнических сооружений» цифры «24200993» заменить цифрами «27365070»;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005 «За счет внутренних источников» цифры «24200993» заменить цифрами «27365070»;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«Акмолинская область» цифры «3197396» заменить цифрами «3674757»;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«Реконструкция Кокшетауского группового водопровода в Акмолинской области 2-очередь строительства» цифры «1120164» заменить цифрами «1377589»;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«Реконструкция и модернизация Преображенского гидроузла с внедрением систем автоматизации водоучета и водораспределения на канале «Нура-Ишим» в Акмолинской области» цифры «500000» заменить цифрами «672812»;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«Реконструкция и модернизация сооружений Селетинского водохранилища с внедрением систем автоматизации водоучета и водораспределения в Акмолинской области» цифры «1137406» заменить цифрами «1180250»;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«Реконструкция и модернизация сооружений Селетинского водохранилища с внедрением систем автоматизации водоучета и водораспределения в Акмолинской области 1137406»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41"/>
        <w:gridCol w:w="2159"/>
      </w:tblGrid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модернизация сооружений Астанинского водохранилища с внедрением систем автоматизации водоучета и водораспределения в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документаций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4 280</w:t>
            </w:r>
          </w:p>
        </w:tc>
      </w:tr>
    </w:tbl>
    <w:bookmarkStart w:name="z1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«Алматинская область» цифры «1425780» заменить цифрами «1613174»;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«Строительство Каскеленского группового водопровода в Карасайском районе Алматинской области. 1-й пусковой комплекс (1 очередь строительства)» цифры «1114617» заменить цифрами «1212502»;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«Реконструкция Большого Алматинского канала с внедрением систем автоматизации водоучета и водораспределения в Алматинской области»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41"/>
        <w:gridCol w:w="2159"/>
      </w:tblGrid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Объединенный гидроузел «Достык» на реке Хоргос с подключением магистральных каналов в Панфиловском районе Алматинской области. Гидроэлектростанция в конце магистрального канала подключения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89 509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35 592</w:t>
            </w:r>
          </w:p>
        </w:tc>
      </w:tr>
      <w:tr>
        <w:trPr>
          <w:trHeight w:val="30" w:hRule="atLeast"/>
        </w:trPr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обводнительного канала Кезауз-Карабау Кызылкогинского района Атырауской области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35 592</w:t>
            </w:r>
          </w:p>
        </w:tc>
      </w:tr>
    </w:tbl>
    <w:bookmarkStart w:name="z1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«Жамбылская область» цифры «786755» заменить цифрами «1113534»;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«Реконструкция Таласской плотины и магистрального канала «Базарбай» с внедрением систем автоматизированного учета и регулирования подачи поливной воды в Байзакском районе Жамбылской области 786755»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98"/>
        <w:gridCol w:w="2202"/>
      </w:tblGrid>
      <w:tr>
        <w:trPr>
          <w:trHeight w:val="30" w:hRule="atLeast"/>
        </w:trPr>
        <w:tc>
          <w:tcPr>
            <w:tcW w:w="10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сейсмоустойчивости плотины Тасоткельского водохранилища в Шуском районе Жамбылской области, 2-очередь. Разработка проектно-сметной документации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30" w:hRule="atLeast"/>
        </w:trPr>
        <w:tc>
          <w:tcPr>
            <w:tcW w:w="10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головного водозаборного сооружения на р. Коксай со строительством водоводов с расходом воды до 3,5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/сек р. Коксай в Жуалынском районе Жамбылской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323 979</w:t>
            </w:r>
          </w:p>
        </w:tc>
      </w:tr>
    </w:tbl>
    <w:bookmarkStart w:name="z1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«Карагандинская область» цифры «550980» заменить цифрами «611681»;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«Реконструкция Жартасского водохранилища Карагандинской области» цифры «82202» заменить цифрами «87994»;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«Реконструкция Жартасского водохранилища (ирригационного водозабора, отводящего канала) Карагандинской области 468778»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98"/>
        <w:gridCol w:w="2202"/>
      </w:tblGrid>
      <w:tr>
        <w:trPr>
          <w:trHeight w:val="30" w:hRule="atLeast"/>
        </w:trPr>
        <w:tc>
          <w:tcPr>
            <w:tcW w:w="10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группового водовода «Жайрем - Каражал» (Тузкольский водозабор) Карагандинской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54 909</w:t>
            </w:r>
          </w:p>
        </w:tc>
      </w:tr>
    </w:tbl>
    <w:bookmarkStart w:name="z1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«Кызылординская область» цифры «3985253» заменить цифрами «3985791»;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«Строительство Жиделинского группового водопровода и веток подкючения к нему от ПНС № 3 (ПК282+70) до н.п. Бирлестик по Шиелиискому району в Кызылординской области. Строительство водовода от ПНС № 5 до н.п. Жулек с ветками подключения, головными водопроводными сооружениями и внутрепоселковыми сетями населенных пунктов» цифры «1122824» заменить цифрами «1123050»;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«Реконструкция каналов и гидротехнических сооружений Жанакоргано-Шиелийского массива орошения в Шиелийском районе Кызылординской области I очередь. Водоподпорного сооружение из тканевых материалов на реке Сырдарья для улучшения водообеспеченности Новошиелийского магистрального канала»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98"/>
        <w:gridCol w:w="2202"/>
      </w:tblGrid>
      <w:tr>
        <w:trPr>
          <w:trHeight w:val="30" w:hRule="atLeast"/>
        </w:trPr>
        <w:tc>
          <w:tcPr>
            <w:tcW w:w="10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линии подводки водопровода для жилых домов 8 аулов подключаемых к АСГВ Аральского района Кызылординской области (Райым, Ескура, Кызылжар, Шомишколь, Акшатау, Кумбазар, Бекбауыл, Укилсай)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</w:tbl>
    <w:bookmarkStart w:name="z1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«Северо-Казахстанская область» цифры «2114459» заменить цифрами «3246394»;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«Реконструкция Соколовского группового водопровода в Северо-Казахстанской области» цифры «500000» заменить цифрами «1364874»;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«Реконструкция Ишимского группового водопровода»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98"/>
        <w:gridCol w:w="2202"/>
      </w:tblGrid>
      <w:tr>
        <w:trPr>
          <w:trHeight w:val="30" w:hRule="atLeast"/>
        </w:trPr>
        <w:tc>
          <w:tcPr>
            <w:tcW w:w="10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Булаевского группового водопровода в Северо-Казахстанской области (ІІІ очередь, 1 пусковой комплекс)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207 989</w:t>
            </w:r>
          </w:p>
        </w:tc>
      </w:tr>
      <w:tr>
        <w:trPr>
          <w:trHeight w:val="30" w:hRule="atLeast"/>
        </w:trPr>
        <w:tc>
          <w:tcPr>
            <w:tcW w:w="10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объекту «Реконструкция Ишимского группового водопровода и строительство разводящих сетей сельских населенных пунктов, подключаемых к Ишимскому групповому водопроводу»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25 700</w:t>
            </w:r>
          </w:p>
        </w:tc>
      </w:tr>
      <w:tr>
        <w:trPr>
          <w:trHeight w:val="30" w:hRule="atLeast"/>
        </w:trPr>
        <w:tc>
          <w:tcPr>
            <w:tcW w:w="10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объекту «Реконструкция Соколовского группового водопровода и строительство разводящих сетей сельских населенных пунктов, подключаемых Соколовскому групповому водопроводу»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33 372</w:t>
            </w:r>
          </w:p>
        </w:tc>
      </w:tr>
    </w:tbl>
    <w:bookmarkStart w:name="z1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«Южно-Казахстанская область» цифры «8453215» заменить цифрами «9396992»;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«Реконструкция межхозяйственного канала К-30 с гидротехническими сооружениями с внедрением автоматизации водоучета и водораспределения в Мактаральском районе Южно-Казахстанской области» цифры «982318» заменить цифрами «1247742»;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«Прочие 3279700»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98"/>
        <w:gridCol w:w="2202"/>
      </w:tblGrid>
      <w:tr>
        <w:trPr>
          <w:trHeight w:val="30" w:hRule="atLeast"/>
        </w:trPr>
        <w:tc>
          <w:tcPr>
            <w:tcW w:w="10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Межреспубликанского канала «Ханым» в Сарыагашском районе Южно-Казахстанской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30 025</w:t>
            </w:r>
          </w:p>
        </w:tc>
      </w:tr>
      <w:tr>
        <w:trPr>
          <w:trHeight w:val="30" w:hRule="atLeast"/>
        </w:trPr>
        <w:tc>
          <w:tcPr>
            <w:tcW w:w="10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магистрального канала К-13 протяженностью 5,87 км. с отводящими каналами: К-13а - 032 км., К-13-3 - 5,476 км., К-13-6 - 12,297 км. с автоматизацией водоучета и водораспределение в Мактааральском районе Южно-Казахстанской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75 184</w:t>
            </w:r>
          </w:p>
        </w:tc>
      </w:tr>
      <w:tr>
        <w:trPr>
          <w:trHeight w:val="30" w:hRule="atLeast"/>
        </w:trPr>
        <w:tc>
          <w:tcPr>
            <w:tcW w:w="10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Жетысайского коллектора и канала «К-21-2» с сетями Мактааральского района Южно-Казахстанской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</w:tr>
      <w:tr>
        <w:trPr>
          <w:trHeight w:val="30" w:hRule="atLeast"/>
        </w:trPr>
        <w:tc>
          <w:tcPr>
            <w:tcW w:w="10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БКМК с ПК0+0 по ПК957+00 с распределителями Р-1, Р-3 и Р-15 в Ташкентской области и Сарыагашском и Казыгуртском районах Южно-Казахстанской области (1-я очередь)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546 924</w:t>
            </w:r>
          </w:p>
        </w:tc>
      </w:tr>
      <w:tr>
        <w:trPr>
          <w:trHeight w:val="30" w:hRule="atLeast"/>
        </w:trPr>
        <w:tc>
          <w:tcPr>
            <w:tcW w:w="10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магистрального водовода Сарыагашского группового водопровода от насосной станции 3-го подъема Сарыагашского группового водопровода с подключением населенных пунктов сельских округов Куркелес и Жартытобе Сарыагашского района Южно-Казахстанской области.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25 713</w:t>
            </w:r>
          </w:p>
        </w:tc>
      </w:tr>
    </w:tbl>
    <w:bookmarkStart w:name="z1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035 «Развитие объектов охраны подземных вод и очистки промышленных стоков в городе Усть-Каменогорске» цифры «1270099» заменить цифрами «1346139»;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016 «За счет софинансирования внешних займов из республиканского бюджета» цифры «545127» заменить цифрами «621167»;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«Восточно-Казахстанская область» цифры «545127» заменить цифрами «621167»;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«Восстановление окружающей среды города Усть-Каменогорска» цифры «545127» заменить цифрами «621167»;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13 «Прочие»: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«12026931» заменить цифрами «12127052»;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694 «Управление делами Президента Республики Казахстан» цифры «11208650» заменить цифрами «11308771»;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008 «Строительство и реконструкция объектов Управления делами Президента Республики Казахстан» цифры «11208650» заменить цифрами «11308771»;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«Город Астана» цифры «11008905» заменить цифрами «11109026»;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«Реконструкция бетонного ограждения высотой 2 м. резиденции Кызыл-Жар 3630»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83"/>
        <w:gridCol w:w="2117"/>
      </w:tblGrid>
      <w:tr>
        <w:trPr>
          <w:trHeight w:val="30" w:hRule="atLeast"/>
        </w:trPr>
        <w:tc>
          <w:tcPr>
            <w:tcW w:w="10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многоквартирного жилого дома по пр. Б. Момышулы в г. Астане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79 098</w:t>
            </w:r>
          </w:p>
        </w:tc>
      </w:tr>
      <w:tr>
        <w:trPr>
          <w:trHeight w:val="30" w:hRule="atLeast"/>
        </w:trPr>
        <w:tc>
          <w:tcPr>
            <w:tcW w:w="10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резиденция «Кызыл-Жар» в г. Астане. Реконструкция теплицы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8 537</w:t>
            </w:r>
          </w:p>
        </w:tc>
      </w:tr>
      <w:tr>
        <w:trPr>
          <w:trHeight w:val="30" w:hRule="atLeast"/>
        </w:trPr>
        <w:tc>
          <w:tcPr>
            <w:tcW w:w="10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Теплица на территории государственной резиденции в районе «Кызыл-Жар» по трассе Караганда-Астана, № 94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12 486</w:t>
            </w:r>
          </w:p>
        </w:tc>
      </w:tr>
    </w:tbl>
    <w:bookmarkStart w:name="z14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Местным исполнительным органам в 2014 финансовом году использовать (доиспользовать) неиспользованные (недоиспользованные) суммы целевых трансфертов на развитие, выделенных из республиканского бюджета в 2013 году, с соблюдением их целевого назначения за счет остатков бюджетных средств местных бюджетов на начало финансового года на сумму неоплаченной части зарегистрированных обязательств прошедшего финансового года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2014 года.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марта 2014 года № 208_1</w:t>
      </w:r>
    </w:p>
    <w:bookmarkEnd w:id="21"/>
    <w:bookmarkStart w:name="z15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Увеличение годовых плановых назначений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соответствующих бюджетных программ за счет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остатков бюджетных средств республиканского бюджета 2013 года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"/>
        <w:gridCol w:w="838"/>
        <w:gridCol w:w="1436"/>
        <w:gridCol w:w="7095"/>
        <w:gridCol w:w="3185"/>
      </w:tblGrid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"/>
        <w:gridCol w:w="837"/>
        <w:gridCol w:w="1434"/>
        <w:gridCol w:w="7098"/>
        <w:gridCol w:w="3186"/>
      </w:tblGrid>
      <w:tr>
        <w:trPr>
          <w:trHeight w:val="4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16 252 144</w:t>
            </w:r>
          </w:p>
        </w:tc>
      </w:tr>
      <w:tr>
        <w:trPr>
          <w:trHeight w:val="43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1 805 916</w:t>
            </w:r>
          </w:p>
        </w:tc>
      </w:tr>
      <w:tr>
        <w:trPr>
          <w:trHeight w:val="6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92 747</w:t>
            </w:r>
          </w:p>
        </w:tc>
      </w:tr>
      <w:tr>
        <w:trPr>
          <w:trHeight w:val="109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недвижимости за рубежом для размещения дипломатических представительств Республики Казахстан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92 747</w:t>
            </w:r>
          </w:p>
        </w:tc>
      </w:tr>
      <w:tr>
        <w:trPr>
          <w:trHeight w:val="3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1 713 169</w:t>
            </w:r>
          </w:p>
        </w:tc>
      </w:tr>
      <w:tr>
        <w:trPr>
          <w:trHeight w:val="7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интегрированной автоматизированной информационной системы «е-Минфин»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830 169</w:t>
            </w:r>
          </w:p>
        </w:tc>
      </w:tr>
      <w:tr>
        <w:trPr>
          <w:trHeight w:val="7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 «Электронные счета фактуры»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883 000</w:t>
            </w:r>
          </w:p>
        </w:tc>
      </w:tr>
      <w:tr>
        <w:trPr>
          <w:trHeight w:val="5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18 200</w:t>
            </w:r>
          </w:p>
        </w:tc>
      </w:tr>
      <w:tr>
        <w:trPr>
          <w:trHeight w:val="46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678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Республиканская гвардия Республики Казахстан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18 200</w:t>
            </w:r>
          </w:p>
        </w:tc>
      </w:tr>
      <w:tr>
        <w:trPr>
          <w:trHeight w:val="5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развития Республиканской гвардии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18 200</w:t>
            </w:r>
          </w:p>
        </w:tc>
      </w:tr>
      <w:tr>
        <w:trPr>
          <w:trHeight w:val="6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4 077 664</w:t>
            </w:r>
          </w:p>
        </w:tc>
      </w:tr>
      <w:tr>
        <w:trPr>
          <w:trHeight w:val="6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1 080 665</w:t>
            </w:r>
          </w:p>
        </w:tc>
      </w:tr>
      <w:tr>
        <w:trPr>
          <w:trHeight w:val="9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реконструкция объектов общественного порядка, безопасности и уголовно-исполнительной системы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137 552</w:t>
            </w:r>
          </w:p>
        </w:tc>
      </w:tr>
      <w:tr>
        <w:trPr>
          <w:trHeight w:val="6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Министерства внутренних дел Республики Казахстан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67 182</w:t>
            </w:r>
          </w:p>
        </w:tc>
      </w:tr>
      <w:tr>
        <w:trPr>
          <w:trHeight w:val="9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внутренних войск Министерства внутренних дел Республики Казахстан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847 116</w:t>
            </w:r>
          </w:p>
        </w:tc>
      </w:tr>
      <w:tr>
        <w:trPr>
          <w:trHeight w:val="5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комплекса служебных зданий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28 815</w:t>
            </w:r>
          </w:p>
        </w:tc>
      </w:tr>
      <w:tr>
        <w:trPr>
          <w:trHeight w:val="45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Верховный суд Республики Казахстан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245 195</w:t>
            </w:r>
          </w:p>
        </w:tc>
      </w:tr>
      <w:tr>
        <w:trPr>
          <w:trHeight w:val="52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органов судебной системы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199 454</w:t>
            </w:r>
          </w:p>
        </w:tc>
      </w:tr>
      <w:tr>
        <w:trPr>
          <w:trHeight w:val="49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электронного архива судебных документов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45 741</w:t>
            </w:r>
          </w:p>
        </w:tc>
      </w:tr>
      <w:tr>
        <w:trPr>
          <w:trHeight w:val="52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охраны Президента Республики Казахстан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2 751 804</w:t>
            </w:r>
          </w:p>
        </w:tc>
      </w:tr>
      <w:tr>
        <w:trPr>
          <w:trHeight w:val="6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развития Службы охраны Президента Республики Казахстан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2 751 804</w:t>
            </w:r>
          </w:p>
        </w:tc>
      </w:tr>
      <w:tr>
        <w:trPr>
          <w:trHeight w:val="43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1 566 345</w:t>
            </w:r>
          </w:p>
        </w:tc>
      </w:tr>
      <w:tr>
        <w:trPr>
          <w:trHeight w:val="6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1 566 345</w:t>
            </w:r>
          </w:p>
        </w:tc>
      </w:tr>
      <w:tr>
        <w:trPr>
          <w:trHeight w:val="6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сетей инновационной системы по проекту коммерциализации научных исследований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421 858</w:t>
            </w:r>
          </w:p>
        </w:tc>
      </w:tr>
      <w:tr>
        <w:trPr>
          <w:trHeight w:val="6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 и науки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1 144 487</w:t>
            </w:r>
          </w:p>
        </w:tc>
      </w:tr>
      <w:tr>
        <w:trPr>
          <w:trHeight w:val="3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3 243 809</w:t>
            </w:r>
          </w:p>
        </w:tc>
      </w:tr>
      <w:tr>
        <w:trPr>
          <w:trHeight w:val="6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2 674 200</w:t>
            </w:r>
          </w:p>
        </w:tc>
      </w:tr>
      <w:tr>
        <w:trPr>
          <w:trHeight w:val="12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в рамках реализации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здравоохранения Республики Казахстан «Саламатты Қазақстан» на 2011-2015 годы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2 674 200</w:t>
            </w:r>
          </w:p>
        </w:tc>
      </w:tr>
      <w:tr>
        <w:trPr>
          <w:trHeight w:val="6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569 609</w:t>
            </w:r>
          </w:p>
        </w:tc>
      </w:tr>
      <w:tr>
        <w:trPr>
          <w:trHeight w:val="45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здравоохранения 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538 037</w:t>
            </w:r>
          </w:p>
        </w:tc>
      </w:tr>
      <w:tr>
        <w:trPr>
          <w:trHeight w:val="9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гарантированного объема бесплатной медицинской помощи, за исключением направлений, финансируемых на местном уровне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31 572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37 796</w:t>
            </w:r>
          </w:p>
        </w:tc>
      </w:tr>
      <w:tr>
        <w:trPr>
          <w:trHeight w:val="6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37 796</w:t>
            </w:r>
          </w:p>
        </w:tc>
      </w:tr>
      <w:tr>
        <w:trPr>
          <w:trHeight w:val="13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автоматизированной информационной системы Государственного центра по выплате пенсий и Единой информационной системы социально-трудовой сферы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37 796</w:t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698 099</w:t>
            </w:r>
          </w:p>
        </w:tc>
      </w:tr>
      <w:tr>
        <w:trPr>
          <w:trHeight w:val="6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698 099</w:t>
            </w:r>
          </w:p>
        </w:tc>
      </w:tr>
      <w:tr>
        <w:trPr>
          <w:trHeight w:val="9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центров энергоэффективности жилищно-коммунального хозяйства в городах Астана, Алматы и Актобе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698 099</w:t>
            </w:r>
          </w:p>
        </w:tc>
      </w:tr>
      <w:tr>
        <w:trPr>
          <w:trHeight w:val="6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28 739</w:t>
            </w:r>
          </w:p>
        </w:tc>
      </w:tr>
      <w:tr>
        <w:trPr>
          <w:trHeight w:val="6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28 739</w:t>
            </w:r>
          </w:p>
        </w:tc>
      </w:tr>
      <w:tr>
        <w:trPr>
          <w:trHeight w:val="6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Консервация и ликвидация урановых рудников, захоронение техногенных отходов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Центра ядерной медицины и биофизики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27 166</w:t>
            </w:r>
          </w:p>
        </w:tc>
      </w:tr>
      <w:tr>
        <w:trPr>
          <w:trHeight w:val="12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4 675 455</w:t>
            </w:r>
          </w:p>
        </w:tc>
      </w:tr>
      <w:tr>
        <w:trPr>
          <w:trHeight w:val="6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1 369 669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в сфере ветеринарии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1 369 669</w:t>
            </w:r>
          </w:p>
        </w:tc>
      </w:tr>
      <w:tr>
        <w:trPr>
          <w:trHeight w:val="6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237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окружающей среды и водных ресурсов Республики Казахстан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3 305 786</w:t>
            </w:r>
          </w:p>
        </w:tc>
      </w:tr>
      <w:tr>
        <w:trPr>
          <w:trHeight w:val="6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исследования в области охраны окружающей среды и природопользования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26 669</w:t>
            </w:r>
          </w:p>
        </w:tc>
      </w:tr>
      <w:tr>
        <w:trPr>
          <w:trHeight w:val="6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охраны окружающей среды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33 630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гидрометеорологической службы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1 781</w:t>
            </w:r>
          </w:p>
        </w:tc>
      </w:tr>
      <w:tr>
        <w:trPr>
          <w:trHeight w:val="9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инфраструктуры лесного хозяйства и особо охраняемых природных территорий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3 589</w:t>
            </w:r>
          </w:p>
        </w:tc>
      </w:tr>
      <w:tr>
        <w:trPr>
          <w:trHeight w:val="7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системы водоснабжения, гидротехнических сооружений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3 164 077</w:t>
            </w:r>
          </w:p>
        </w:tc>
      </w:tr>
      <w:tr>
        <w:trPr>
          <w:trHeight w:val="6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подземных вод и очистки промышленных стоков в городе Усть-Каменогорске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76 040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100 121</w:t>
            </w:r>
          </w:p>
        </w:tc>
      </w:tr>
      <w:tr>
        <w:trPr>
          <w:trHeight w:val="6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100 121</w:t>
            </w:r>
          </w:p>
        </w:tc>
      </w:tr>
      <w:tr>
        <w:trPr>
          <w:trHeight w:val="73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Управления Делами Президента Республики Казахстан 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100 121</w:t>
            </w:r>
          </w:p>
        </w:tc>
      </w:tr>
    </w:tbl>
    <w:bookmarkStart w:name="z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марта 2014 года № 208_1</w:t>
      </w:r>
    </w:p>
    <w:bookmarkEnd w:id="23"/>
    <w:bookmarkStart w:name="z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Об использовании (доиспользовании) в 2014 году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неиспользованных (недоиспользованных) сумм целевых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трансфертов на развитие, выделенных из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бюджета в 2013 году, с соблюдением их целевого назначения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744"/>
        <w:gridCol w:w="707"/>
        <w:gridCol w:w="8778"/>
        <w:gridCol w:w="2213"/>
      </w:tblGrid>
      <w:tr>
        <w:trPr>
          <w:trHeight w:val="8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разрешенная к использованию (доиспользованию) в 2014 году, тыс. тенге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769"/>
        <w:gridCol w:w="695"/>
        <w:gridCol w:w="8753"/>
        <w:gridCol w:w="2198"/>
      </w:tblGrid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2 714 277,2</w:t>
            </w:r>
          </w:p>
        </w:tc>
      </w:tr>
      <w:tr>
        <w:trPr>
          <w:trHeight w:val="3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469 083,3</w:t>
            </w:r>
          </w:p>
        </w:tc>
      </w:tr>
      <w:tr>
        <w:trPr>
          <w:trHeight w:val="6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 и бюджету города Алматы на строительство объектов общественного порядка и безопасности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415 023,8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8 846,8</w:t>
            </w:r>
          </w:p>
        </w:tc>
      </w:tr>
      <w:tr>
        <w:trPr>
          <w:trHeight w:val="3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здания УВД Бурабайского района ДВД Акмолинской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4 630,8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здания Боровского поселкового отдела полиции УВД Бурабайского района ДВД Акмолинской области 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2 029,0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здания для кавалерийского взвода УВД Бурабайского района ДВД Акмолинской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740,0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жилого дома на 100 квартир для личного состава полиции УВД Бурабайского района ДВД Акмолинской области 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1 447,0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406 177,0</w:t>
            </w:r>
          </w:p>
        </w:tc>
      </w:tr>
      <w:tr>
        <w:trPr>
          <w:trHeight w:val="5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2-х жилых домов на 60 и 100 квартир (общежития квартирного типа) для сотрудников органов внутренних дел в городе Жанаозен 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406 177,0</w:t>
            </w:r>
          </w:p>
        </w:tc>
      </w:tr>
      <w:tr>
        <w:trPr>
          <w:trHeight w:val="6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областному бюджету Восточно-Казахстанской области на строительство котельной в поселке Солнечный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54 059,5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54 059,5</w:t>
            </w:r>
          </w:p>
        </w:tc>
      </w:tr>
      <w:tr>
        <w:trPr>
          <w:trHeight w:val="7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котельной в промышленной зоне учреждения ОВ-156/18 Департамента Комитета УИС по Восточно-Казахстанской области в поселке Солнечный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54 059,5</w:t>
            </w:r>
          </w:p>
        </w:tc>
      </w:tr>
      <w:tr>
        <w:trPr>
          <w:trHeight w:val="3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45 554,3</w:t>
            </w:r>
          </w:p>
        </w:tc>
      </w:tr>
      <w:tr>
        <w:trPr>
          <w:trHeight w:val="75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областным бюджетам, бюджетам городов Астаны и Алматы на проведение работ по инженерной защите населения, объектов и территорий от природных стихийных бедствий 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45 554,3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45 554,3</w:t>
            </w:r>
          </w:p>
        </w:tc>
      </w:tr>
      <w:tr>
        <w:trPr>
          <w:trHeight w:val="6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природного характера, комплексные аварийно-восстановительные работы в урочище Медеу г. Алматы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45 554,3</w:t>
            </w:r>
          </w:p>
        </w:tc>
      </w:tr>
      <w:tr>
        <w:trPr>
          <w:trHeight w:val="3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399,1</w:t>
            </w:r>
          </w:p>
        </w:tc>
      </w:tr>
      <w:tr>
        <w:trPr>
          <w:trHeight w:val="5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социального обеспечения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399,1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399,1</w:t>
            </w:r>
          </w:p>
        </w:tc>
      </w:tr>
      <w:tr>
        <w:trPr>
          <w:trHeight w:val="8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здания административно-бытового корпуса Греховского рудника в поселке Грехово Восточно-Казахстанской области под реабилитационный центр для инвалидов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399,1</w:t>
            </w:r>
          </w:p>
        </w:tc>
      </w:tr>
      <w:tr>
        <w:trPr>
          <w:trHeight w:val="3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579 902,7</w:t>
            </w:r>
          </w:p>
        </w:tc>
      </w:tr>
      <w:tr>
        <w:trPr>
          <w:trHeight w:val="8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областным бюджетам, бюджетам городов Астаны и Алматы на развитие индустриальной инфраструктуры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- 2020»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45 200,4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839,0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сетей электроснабжения к базе в п. Целинный Новодолинского с/о Ерейментауского района 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445,7</w:t>
            </w:r>
          </w:p>
        </w:tc>
      </w:tr>
      <w:tr>
        <w:trPr>
          <w:trHeight w:val="5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сооружения высоковольтная линия для электроснабжения мол. завода в а. Родина Целиноградского района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393,3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19 748,4</w:t>
            </w:r>
          </w:p>
        </w:tc>
      </w:tr>
      <w:tr>
        <w:trPr>
          <w:trHeight w:val="5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базы мобильных офисов по адресу ул. Энтузиастов д. 131 п. Зачаганск ЗКО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129,3</w:t>
            </w:r>
          </w:p>
        </w:tc>
      </w:tr>
      <w:tr>
        <w:trPr>
          <w:trHeight w:val="8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автомобильной дороги к мясоперерабатывающему комплексу с убойным цехом ТОО "Кублей" с устройством парковки для автомобилей, расположенного в районе п. Рыбцех г. Уральск ЗКО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4 123,5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линий электропередач для газонакопительной станции в Зеленовском районе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2 834,1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подъездной автомобильной дороги к газонакопительной станции Зеленовского района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3 378,0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животноводческой точки "Интернационал" п. Жымпиты Сырымского района ЗКО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2 904,8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дорог "Соединительный участок железнодорожного подъездного пути ТОО BKKS LPG" по станции Желаево ЗКО"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3 652,4</w:t>
            </w:r>
          </w:p>
        </w:tc>
      </w:tr>
      <w:tr>
        <w:trPr>
          <w:trHeight w:val="5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животноводческих точек "Ветпункт" и "Плантация" в п.Жымпиты Сырымского района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1 753,8</w:t>
            </w:r>
          </w:p>
        </w:tc>
      </w:tr>
      <w:tr>
        <w:trPr>
          <w:trHeight w:val="6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комплекса КХ "Жеміс" на точке "Плантация" п. Шагатай Теректинского района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972,5</w:t>
            </w:r>
          </w:p>
        </w:tc>
      </w:tr>
      <w:tr>
        <w:trPr>
          <w:trHeight w:val="3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558,8</w:t>
            </w:r>
          </w:p>
        </w:tc>
      </w:tr>
      <w:tr>
        <w:trPr>
          <w:trHeight w:val="3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инженерной системы завода по производству томатных изделий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123,8</w:t>
            </w:r>
          </w:p>
        </w:tc>
      </w:tr>
      <w:tr>
        <w:trPr>
          <w:trHeight w:val="3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инженерной системы завода по производству комбикорма 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327,6</w:t>
            </w:r>
          </w:p>
        </w:tc>
      </w:tr>
      <w:tr>
        <w:trPr>
          <w:trHeight w:val="5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инженерной системы завода по производству камневого известя в Шиелийском р-не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107,4</w:t>
            </w:r>
          </w:p>
        </w:tc>
      </w:tr>
      <w:tr>
        <w:trPr>
          <w:trHeight w:val="42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24 054,2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подъездной автодороги к животноводческому комплексу ТОО предприятия "Рубиком"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17 851,5</w:t>
            </w:r>
          </w:p>
        </w:tc>
      </w:tr>
      <w:tr>
        <w:trPr>
          <w:trHeight w:val="6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Прокладка трассы кабеля связи к производственной базе КХ Сагып в Восточном промрайоне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5 044,0</w:t>
            </w:r>
          </w:p>
        </w:tc>
      </w:tr>
      <w:tr>
        <w:trPr>
          <w:trHeight w:val="3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Прокладка теплоснабжения кумысной фермы производственной базы КХ Сагып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1 158,7</w:t>
            </w:r>
          </w:p>
        </w:tc>
      </w:tr>
      <w:tr>
        <w:trPr>
          <w:trHeight w:val="7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областным бюджетам на реализацию бюджетных инвестиционных проектов в рамках Программы развития моногородов на 2012-2020 годы 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136 067,5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119 481,5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Реконструкцию тепловых сетей и ГВС в 10 мкр. г. Аксай (Соглашение через УЭЖКХ) 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129,5</w:t>
            </w:r>
          </w:p>
        </w:tc>
      </w:tr>
      <w:tr>
        <w:trPr>
          <w:trHeight w:val="6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дорог микрорайонов 7, 9, 11, 12, 13 от ул. Дружбы народов в г. Аксай до ул. Курылыс в Кызылтал ЗКО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4 587,1</w:t>
            </w:r>
          </w:p>
        </w:tc>
      </w:tr>
      <w:tr>
        <w:trPr>
          <w:trHeight w:val="6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дороги ул. Казахстанская от ул. Джамбульская до ул. Торговая в г. Аксай, ЗКО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54 946,9</w:t>
            </w:r>
          </w:p>
        </w:tc>
      </w:tr>
      <w:tr>
        <w:trPr>
          <w:trHeight w:val="6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дороги ул. Бурлинская от ул. Кооперативная до Южной Объездной в г. Аксай, ЗКО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59 818,0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16 586,0</w:t>
            </w:r>
          </w:p>
        </w:tc>
      </w:tr>
      <w:tr>
        <w:trPr>
          <w:trHeight w:val="8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КЛ-0,4кВ от ТП-10/0,4кВ № 5-8, 10-13, 15-20, 22, 24-27, 30-35, 37, 38, 59, 64, 66, 71, 81, 93, 96, 98, 101,108, 123, ТП "Дархан", ТП-ж/д, РП-1, КТП №21 к многоэтажным домам и социальным объектам в городе Аркалык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16 586,0</w:t>
            </w:r>
          </w:p>
        </w:tc>
      </w:tr>
      <w:tr>
        <w:trPr>
          <w:trHeight w:val="8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85 045,0</w:t>
            </w:r>
          </w:p>
        </w:tc>
      </w:tr>
      <w:tr>
        <w:trPr>
          <w:trHeight w:val="3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3 410,5</w:t>
            </w:r>
          </w:p>
        </w:tc>
      </w:tr>
      <w:tr>
        <w:trPr>
          <w:trHeight w:val="10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наружных инженерных сетей и благоустройство к двум тридцатиквартирным жилым домам в микрорайоне Центральный города Кокшетау Акмолинской области, реализуемых через систему АОФ АО «Жилстройсбербанк Казахстана»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3 410,5</w:t>
            </w:r>
          </w:p>
        </w:tc>
      </w:tr>
      <w:tr>
        <w:trPr>
          <w:trHeight w:val="3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17 528,0</w:t>
            </w:r>
          </w:p>
        </w:tc>
      </w:tr>
      <w:tr>
        <w:trPr>
          <w:trHeight w:val="13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водоводов от водозабора «Элеваторный» до ВНС ІІІ подъема на территории 19 жилого района, строительство ВНС ІІІ подъема, строительство контррезервуаров на территории ИЖС с учетом обеспечения водоснабжения 14, 19, 20 жилых районов г. Усть-Каменогорска Восточно-Казахстанской области (4 очередь строительства)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4 162,8</w:t>
            </w:r>
          </w:p>
        </w:tc>
      </w:tr>
      <w:tr>
        <w:trPr>
          <w:trHeight w:val="10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Комплекс: строительство 2-х жилых домов с инженерными сетями в 19 жилом районе города Усть-Каменогорска Восточно-Казахстанской области (поз 34, поз. 37/2 по ген. плану города). Объект: Инженерные сети и благоустройство к жилому дому поз. 34 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8 708,3</w:t>
            </w:r>
          </w:p>
        </w:tc>
      </w:tr>
      <w:tr>
        <w:trPr>
          <w:trHeight w:val="6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инженерных сетей и благоустройство к жилым домам поз. 30 в г. Усть-Каменогорске ВКО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4 045,8</w:t>
            </w:r>
          </w:p>
        </w:tc>
      </w:tr>
      <w:tr>
        <w:trPr>
          <w:trHeight w:val="13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водоводов от водозабора «Элеваторый» до ВНС III подъема на территории 19 жилого района, строительство ВНС III подъема, строительство контррезервуаров на территории ИЖС с учетом обеспечения водоснабжения 14, 19, 20 жилых районов г. Усть-Каменогорска Восточно-Казахстанской области (3 очередь строительства)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611,1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581,5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Инженерная инфраструктура массива жилой застройки микрорайона "Болашак" в а. Кордай Кордайского района Жамбылской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581,5</w:t>
            </w:r>
          </w:p>
        </w:tc>
      </w:tr>
      <w:tr>
        <w:trPr>
          <w:trHeight w:val="3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1 040,3</w:t>
            </w:r>
          </w:p>
        </w:tc>
      </w:tr>
      <w:tr>
        <w:trPr>
          <w:trHeight w:val="5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 ИЖС в г. Кызылорде. Водоснабжение в районе Акжарма.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1 040,3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33 648,4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 жилых домов № 11, 12 в Усольском микрорайоне № 1А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12 041,0</w:t>
            </w:r>
          </w:p>
        </w:tc>
      </w:tr>
      <w:tr>
        <w:trPr>
          <w:trHeight w:val="5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наружных сетей и благоустройство жилых домов № 1, 2, 3 в районе ул. Кутузова - Жаяу Мусы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2 214,0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 жилого дома в районе ул. Гергинга-Минина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10 467,0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 жилого дома по ул. Амангельды (район мкр. Топаз)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8 926,4</w:t>
            </w:r>
          </w:p>
        </w:tc>
      </w:tr>
      <w:tr>
        <w:trPr>
          <w:trHeight w:val="3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28 836,3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 микрорайона «Береке» в г. Петропавловске СКО (1 очередь) (3 этап)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361,1</w:t>
            </w:r>
          </w:p>
        </w:tc>
      </w:tr>
      <w:tr>
        <w:trPr>
          <w:trHeight w:val="6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 микрорайона «Береке» в г. Петропавловске СКО (2 очередь 2 этап)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742,7</w:t>
            </w:r>
          </w:p>
        </w:tc>
      </w:tr>
      <w:tr>
        <w:trPr>
          <w:trHeight w:val="10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4-х блок-секционных 5-ти этажных арендно-коммунальных жилых домов в микрорайоне «Береке» в г. Петропавловске Северо-Казахстанской области (95-ти квартирный жилой дом № 3) (инженерные сети и благоустройство территории) 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</w:tr>
      <w:tr>
        <w:trPr>
          <w:trHeight w:val="100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4-х блок-секционных 5-ти этажных арендно-коммунальных жилых домов в микрорайоне «Береке» в г. Петропавловске Северо-Казахстанской области (80-ти квартирный жилой дом - инженерные сети и благоустройство территории)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18,5</w:t>
            </w:r>
          </w:p>
        </w:tc>
      </w:tr>
      <w:tr>
        <w:trPr>
          <w:trHeight w:val="75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45-ти квартирного ипотечного жилого дома в микрорайоне «Береке» в г. Петропавловске СКО (внешние инженерные сети и благоустройство территории)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</w:p>
        </w:tc>
      </w:tr>
      <w:tr>
        <w:trPr>
          <w:trHeight w:val="75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55-ти квартирного жилого дома по ул. Победы-Набережная в г. Петропавловске СКО (внешние инженерные сети и благоустройство территории)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8,4</w:t>
            </w:r>
          </w:p>
        </w:tc>
      </w:tr>
      <w:tr>
        <w:trPr>
          <w:trHeight w:val="75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75-ти квартирного ипотечного жилого дома в микрорайоне «Береке» в г. Петропавловске (внешние инженерные сети и благоустройство территории)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</w:tr>
      <w:tr>
        <w:trPr>
          <w:trHeight w:val="6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«Развитие и обустройство инженерно-коммуникационной инфраструктуры микрорайона «Береке» в г. Петропавловске СКО» (2 очередь 1 этап)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18,2</w:t>
            </w:r>
          </w:p>
        </w:tc>
      </w:tr>
      <w:tr>
        <w:trPr>
          <w:trHeight w:val="5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инженерных сетей и благоустройство территории 90 квартирного жилого дома по ул. Уалиханова-Шухова в г. Петропавловске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7 072,9</w:t>
            </w:r>
          </w:p>
        </w:tc>
      </w:tr>
      <w:tr>
        <w:trPr>
          <w:trHeight w:val="8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18-ти квартирного жилого дома с подключением к инженерно-коммуникационной инфраструктуре в г. Мамлютка Мамлютского района Северо-Казахстанской области (внешние инженерные сети и благоустройство)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20 605,4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системы водоснабжения и водоотведения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71 477,3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30 911,6</w:t>
            </w:r>
          </w:p>
        </w:tc>
      </w:tr>
      <w:tr>
        <w:trPr>
          <w:trHeight w:val="5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 водоснабжения и водоотведения г. Степногорск Акмолинской области (2-очередь)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30 911,6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147,9</w:t>
            </w:r>
          </w:p>
        </w:tc>
      </w:tr>
      <w:tr>
        <w:trPr>
          <w:trHeight w:val="5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 канализационной системы с. Бесагаш Талгарского района Алматинской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147,9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12 842,5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очистных сооружений канализации в г. Курчатове ВКО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12 130,5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Канализационные сети 93-94 кварталов в г. Риддер ВКО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712,0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10 599,0</w:t>
            </w:r>
          </w:p>
        </w:tc>
      </w:tr>
      <w:tr>
        <w:trPr>
          <w:trHeight w:val="5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Модернизация систем водоснабжения и водоотведения г. Актау (водопроводные сети в микрорайонах № 1, 3А, 4, 5, 6, 7, 8, 14, 15, 22, 23) 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10 599,0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183,4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очистных сооружений села Баянаул Баянаульского района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183,4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16 792,9</w:t>
            </w:r>
          </w:p>
        </w:tc>
      </w:tr>
      <w:tr>
        <w:trPr>
          <w:trHeight w:val="5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 и канализационных сетей г. Алматы. Сети водопровода по ул. Казакпаева, Таштитова, Янка Купала, Енисейская, пр. Суюнбая.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6 961,6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Водовод от площадки 29 до куста 40 в г. Алматы 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9 831,3</w:t>
            </w:r>
          </w:p>
        </w:tc>
      </w:tr>
      <w:tr>
        <w:trPr>
          <w:trHeight w:val="8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83 429,9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 для очередников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61 047,3</w:t>
            </w:r>
          </w:p>
        </w:tc>
      </w:tr>
      <w:tr>
        <w:trPr>
          <w:trHeight w:val="3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17 216,2</w:t>
            </w:r>
          </w:p>
        </w:tc>
      </w:tr>
      <w:tr>
        <w:trPr>
          <w:trHeight w:val="3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 Строительство 45-ти кв.ж.д поз.1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14 118,6</w:t>
            </w:r>
          </w:p>
        </w:tc>
      </w:tr>
      <w:tr>
        <w:trPr>
          <w:trHeight w:val="3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(привязка) на строительство двух 45-ти кв.ж.д.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271,6</w:t>
            </w:r>
          </w:p>
        </w:tc>
      </w:tr>
      <w:tr>
        <w:trPr>
          <w:trHeight w:val="8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пятиэтажного, семиэтажного, девятиэтажного жилых домов севернее микрорайона Васильковский в г. Кокшетау Акмолинской области. Семиэтажный жилой дом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2 826,0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52,5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5-этажного 60-квартирного жилого дома в 19-м жилом районе в г. Усть-Каменогорск (поз. 68) 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52,5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1,8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общежития малосемейного типа под арендный жилой дом по адресу: г. Рудный, ул. Сандригайло, 61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11 388,0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аредного - жилого дома в пос. Тасбугет, по Амангельды 36/9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7 464,1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аредного - жилого дома в пос. Тасбугет, по Амангельды 18/12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2 923,9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60 кварт. аредного - жилого дома в пос. Титова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1 059,5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жилого дома по ул. Амангельды-Пахомова в г. Павлодаре по программе "Жилье для очередников"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740,5</w:t>
            </w:r>
          </w:p>
        </w:tc>
      </w:tr>
      <w:tr>
        <w:trPr>
          <w:trHeight w:val="5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жилого дома по ул. Катаева в г. Павлодаре по программе "Жилье для очередников"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319,0</w:t>
            </w:r>
          </w:p>
        </w:tc>
      </w:tr>
      <w:tr>
        <w:trPr>
          <w:trHeight w:val="3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31 329,3</w:t>
            </w:r>
          </w:p>
        </w:tc>
      </w:tr>
      <w:tr>
        <w:trPr>
          <w:trHeight w:val="6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50-ти квартирного жилого дома по ул. Конституции Казахстана 164 в г. Тайынша Тайыншинского района СКО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31 026,1</w:t>
            </w:r>
          </w:p>
        </w:tc>
      </w:tr>
      <w:tr>
        <w:trPr>
          <w:trHeight w:val="6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72-х квартирного жилого дома по ул. 5-я Сенная - ул. Дусухамбетова в мкр. Береке в г. Петропавловске Северо-Казахстанской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65,5</w:t>
            </w:r>
          </w:p>
        </w:tc>
      </w:tr>
      <w:tr>
        <w:trPr>
          <w:trHeight w:val="6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72-х квартирного жилого дома по ул. 5-я Сенная - пр. Дусухамбетова в мкр. Береке в г. Петропавловске Северо-Казахстанской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237,7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 для молодых семей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22 382,7</w:t>
            </w:r>
          </w:p>
        </w:tc>
      </w:tr>
      <w:tr>
        <w:trPr>
          <w:trHeight w:val="3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6 087,9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30-ти квартирного арендного жилого дома по ул. Бейбарыс № 4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6 087,9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16 294,8</w:t>
            </w:r>
          </w:p>
        </w:tc>
      </w:tr>
      <w:tr>
        <w:trPr>
          <w:trHeight w:val="5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15-ти квартирного дома № 1 по ул. Ухабова в мкр. Береке в г. Петропавловске, Северо-Казахстанской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168,2</w:t>
            </w:r>
          </w:p>
        </w:tc>
      </w:tr>
      <w:tr>
        <w:trPr>
          <w:trHeight w:val="6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15-ти квартирного дома № 2 по ул. Ухабова в мкр. Береке в г. Петропавловске, Северо-Казахстанской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1 008,2</w:t>
            </w:r>
          </w:p>
        </w:tc>
      </w:tr>
      <w:tr>
        <w:trPr>
          <w:trHeight w:val="6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15-ти квартирного дома № 3 по ул. Ухабова в мкр. Береке в г. Петропавловске, Северо-Казахстанской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27-ти квартирного дома № 1 по ул. Ухабова в мкр. Береке в г. Петропавловске, Северо-Казахстанской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9 898,3</w:t>
            </w:r>
          </w:p>
        </w:tc>
      </w:tr>
      <w:tr>
        <w:trPr>
          <w:trHeight w:val="6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27-ти квартирного дома № 2 по ул. Ухабова в мкр. Береке в г. Петропавловске, Северо-Казахстанской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3 732,3</w:t>
            </w:r>
          </w:p>
        </w:tc>
      </w:tr>
      <w:tr>
        <w:trPr>
          <w:trHeight w:val="6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27-ти квартирного дома № 3 по ул. Ухабова в мкр. Береке в г. Петропавловске, Северо-Казахстанской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916,5</w:t>
            </w:r>
          </w:p>
        </w:tc>
      </w:tr>
      <w:tr>
        <w:trPr>
          <w:trHeight w:val="6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75-ти квартирного ипотечного жилого дома в микрорайоне «Береке» в г. Петропавловске, Северо-Казахстанской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568,2</w:t>
            </w:r>
          </w:p>
        </w:tc>
      </w:tr>
      <w:tr>
        <w:trPr>
          <w:trHeight w:val="70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коммунального хозяйства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86 539,9</w:t>
            </w:r>
          </w:p>
        </w:tc>
      </w:tr>
      <w:tr>
        <w:trPr>
          <w:trHeight w:val="3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464,8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котельный в п. Бурабай Акмолинской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464,8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86 075,1</w:t>
            </w:r>
          </w:p>
        </w:tc>
      </w:tr>
      <w:tr>
        <w:trPr>
          <w:trHeight w:val="3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Элекроснабжение населенных пунктов Атырауской области (Махамбетский район)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86 075,1</w:t>
            </w:r>
          </w:p>
        </w:tc>
      </w:tr>
      <w:tr>
        <w:trPr>
          <w:trHeight w:val="6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областным бюджетам на развитие системы водоснабжения и водоотведения в сельских населенных пунктах 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37 007,9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27 234,4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 водоснабжения и канализации в районе новой застройки (микрорайон 1, 2, 3 и 4) а. Акмол Целиноградского района Акмолинской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23 000,0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разводящих водопроводных сетей с. Жаксы (2 очередь) Жаксынского района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4 234,4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9 773,5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водопровода в селе Иртышск Иртышского района Павлодарской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9 773,5</w:t>
            </w:r>
          </w:p>
        </w:tc>
      </w:tr>
      <w:tr>
        <w:trPr>
          <w:trHeight w:val="11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областным бюджетам, бюджетам городов Астаны и Алматы на строительство и (или) приобретение служебного жилища и развитие и (или) приобретение инженерно-коммуникационной инфраструктуры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 занятости 2020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30 159,5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8 307,1</w:t>
            </w:r>
          </w:p>
        </w:tc>
      </w:tr>
      <w:tr>
        <w:trPr>
          <w:trHeight w:val="5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инженерных сетей и благоустройство территоррии к 60-и квартирному жилому дому по ул. Островского г. Риддер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5 960,2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малосемейного общежития в г. Семей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2 346,9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1 576,9</w:t>
            </w:r>
          </w:p>
        </w:tc>
      </w:tr>
      <w:tr>
        <w:trPr>
          <w:trHeight w:val="9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5-ти одноквартирных жилых домов и инженерной инфраструктуры к ним в с. Казталовка Казталовского района ЗКО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 занятости 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(На строительство и (или) приобретение служебного жилища)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1 402,9</w:t>
            </w:r>
          </w:p>
        </w:tc>
      </w:tr>
      <w:tr>
        <w:trPr>
          <w:trHeight w:val="8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5-ти одноквартирных жилых домов и инженерной инфраструктуры к ним в с. Казталовка Казталовского района ЗКО в рамках Дорожной карты занятости 2020 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3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20 275,5</w:t>
            </w:r>
          </w:p>
        </w:tc>
      </w:tr>
      <w:tr>
        <w:trPr>
          <w:trHeight w:val="6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2-х этажного жилого дома в с. Талшик, Акжарского района Северо-Казахстанской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3 421,6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10-ти жилых домов в с. Талшик, Акжарского района, Северо-Казахстанской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13 347,0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(или) приобретение инженерно-коммуникационной инфраструктуры (к 7 домам) в г. Мамлютка Северо-Казахстанской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247,5</w:t>
            </w:r>
          </w:p>
        </w:tc>
      </w:tr>
      <w:tr>
        <w:trPr>
          <w:trHeight w:val="6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9-ти домов в с. Кишкенеколь, Уалихановского района, Северо-Казахстанской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2 674,6</w:t>
            </w:r>
          </w:p>
        </w:tc>
      </w:tr>
      <w:tr>
        <w:trPr>
          <w:trHeight w:val="8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к 8-ми одноквартирным жилым домам в с. Кишкенеколь, Уалихановского района, Северо-Казахстанской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584,8</w:t>
            </w:r>
          </w:p>
        </w:tc>
      </w:tr>
      <w:tr>
        <w:trPr>
          <w:trHeight w:val="9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областным бюджетам, бюджетам городов Астаны и Алматы на развитие и обустройство недостающей инженерно-коммуникационной инфраструктуры в рамках второго направления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 занятости 2020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4 975,3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526,7</w:t>
            </w:r>
          </w:p>
        </w:tc>
      </w:tr>
      <w:tr>
        <w:trPr>
          <w:trHeight w:val="5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линий электропередач с установкой КТП по шоссе Астана-Петропавловск, 305 км, участок № 6 город Макинск Буландынского района 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258,5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Инженерные сети к зданию бани по улице Сейфуллина, 5 в селе Жаксы Жаксынского района 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147,7</w:t>
            </w:r>
          </w:p>
        </w:tc>
      </w:tr>
      <w:tr>
        <w:trPr>
          <w:trHeight w:val="3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Инженерные сети к бане в селе Жаксы Жаксынского района 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120,5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4 448,6</w:t>
            </w:r>
          </w:p>
        </w:tc>
      </w:tr>
      <w:tr>
        <w:trPr>
          <w:trHeight w:val="6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инженерно-коммуникационной инфраструктуры к стоматологии в поселке Ленинский 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1 763,9</w:t>
            </w:r>
          </w:p>
        </w:tc>
      </w:tr>
      <w:tr>
        <w:trPr>
          <w:trHeight w:val="6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инженерно-коммуникационной инфраструктуры к бане в с. Кенжеколь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1 253,2</w:t>
            </w:r>
          </w:p>
        </w:tc>
      </w:tr>
      <w:tr>
        <w:trPr>
          <w:trHeight w:val="6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инженерно-коммуникационной инфраструктуры для обслуживания парковки и проезда к СТО в поселке Ленинский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921,1</w:t>
            </w:r>
          </w:p>
        </w:tc>
      </w:tr>
      <w:tr>
        <w:trPr>
          <w:trHeight w:val="6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инженерно-коммуникационной инфраструктуры к пекарне в селе Кенжеколь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510,4</w:t>
            </w:r>
          </w:p>
        </w:tc>
      </w:tr>
      <w:tr>
        <w:trPr>
          <w:trHeight w:val="3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 коммуникации РК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583 751,7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транспортной инфраструктуры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583 751,7</w:t>
            </w:r>
          </w:p>
        </w:tc>
      </w:tr>
      <w:tr>
        <w:trPr>
          <w:trHeight w:val="3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141 421,5</w:t>
            </w:r>
          </w:p>
        </w:tc>
      </w:tr>
      <w:tr>
        <w:trPr>
          <w:trHeight w:val="5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развития дорожной сети поселка Бурабай Бурабайского района Акмолинской области (I очередь)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141 421,5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442 330,2</w:t>
            </w:r>
          </w:p>
        </w:tc>
      </w:tr>
      <w:tr>
        <w:trPr>
          <w:trHeight w:val="7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второй очереди первой линии метрополитена г. Алматы от ст. Алатау до ул. Ауэзова в пос. Калкаман и от ст. Райымбек до железнодорожного вокзала ст. Алматы 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442 330,2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127 895,2</w:t>
            </w:r>
          </w:p>
        </w:tc>
      </w:tr>
      <w:tr>
        <w:trPr>
          <w:trHeight w:val="100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образования и областному бюджету Алматинской области, бюджету города Алматы для сейсмоусиления объектов образования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127 895,2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1 501,6</w:t>
            </w:r>
          </w:p>
        </w:tc>
      </w:tr>
      <w:tr>
        <w:trPr>
          <w:trHeight w:val="5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300 мест в селе Разъезд № 96 Целиноградского района Акмолинской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745,0</w:t>
            </w:r>
          </w:p>
        </w:tc>
      </w:tr>
      <w:tr>
        <w:trPr>
          <w:trHeight w:val="5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1200 мест в с. Караоткель Целиноградского района Акмолинской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756,6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1 116,1</w:t>
            </w:r>
          </w:p>
        </w:tc>
      </w:tr>
      <w:tr>
        <w:trPr>
          <w:trHeight w:val="5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профессионально-технического лицея на 600 учащихся в п. Каракемир Енбекшиказахского района Алматинской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1 116,1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44 206,9</w:t>
            </w:r>
          </w:p>
        </w:tc>
      </w:tr>
      <w:tr>
        <w:trPr>
          <w:trHeight w:val="5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с государственным языком обучения на 1000 мест в г. Усть-Каменогорск ВКО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924,7</w:t>
            </w:r>
          </w:p>
        </w:tc>
      </w:tr>
      <w:tr>
        <w:trPr>
          <w:trHeight w:val="5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280 мест по ул. Шолохова, 22 в г. Зыряновске Восточно-Казахстанской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795,6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десткого сада на 280 мест в г. Риддер Восточно-Казахстанской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707,6</w:t>
            </w:r>
          </w:p>
        </w:tc>
      </w:tr>
      <w:tr>
        <w:trPr>
          <w:trHeight w:val="3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320 мест в с. Кабанбай Урджарского района ВКО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20 416,6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320 мест в с. Жана Тилек Урджарского района ВКО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21 362,4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48 312,9</w:t>
            </w:r>
          </w:p>
        </w:tc>
      </w:tr>
      <w:tr>
        <w:trPr>
          <w:trHeight w:val="5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600 мест с государственным языком обучения в с. Аулиеколь Аулиекольского района Костанайской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48 312,9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10 530,3</w:t>
            </w:r>
          </w:p>
        </w:tc>
      </w:tr>
      <w:tr>
        <w:trPr>
          <w:trHeight w:val="4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1200 мест в поселке Шиели Кызылординской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1 299,2</w:t>
            </w:r>
          </w:p>
        </w:tc>
      </w:tr>
      <w:tr>
        <w:trPr>
          <w:trHeight w:val="5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600 мест № 204 в с. Айтеке би Казалинского района Кызылординской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251,7</w:t>
            </w:r>
          </w:p>
        </w:tc>
      </w:tr>
      <w:tr>
        <w:trPr>
          <w:trHeight w:val="5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900 мест в ауле Шаган Сырдарьинского района Кызылординской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972,0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600 мест в с. Сутикудык Жанакорганского района Кызылординской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 на 300 мест в с. Бестам Шиелинского района 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85,1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280 мест в г. Аральск Аральского района Кызылординской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199,9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детского сада на 280 мест в с. Торетам Кармакшинского района 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280 мест в кенте Айтеке би Казалинского района Кызылординской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198,5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280 мест по улице Абенова б/н в аульном округе Кызылжарма в городе Кызылорде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198,7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600 мест в кенте Торетам Кармакшинского района Кызылординской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290,7</w:t>
            </w:r>
          </w:p>
        </w:tc>
      </w:tr>
      <w:tr>
        <w:trPr>
          <w:trHeight w:val="5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600 мест в ауле Тугискен Жанакорганского района Кызылординской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1 730,1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600 мест в кенте Шиели Шиелийского района Кызылординской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4 304,4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20 775,0</w:t>
            </w:r>
          </w:p>
        </w:tc>
      </w:tr>
      <w:tr>
        <w:trPr>
          <w:trHeight w:val="3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300 мест в с. Шарбакты Щербактинского района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20 775,0</w:t>
            </w:r>
          </w:p>
        </w:tc>
      </w:tr>
      <w:tr>
        <w:trPr>
          <w:trHeight w:val="3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1 452,4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240 мест в районе пересечения улиц Айнакол и Мирзояна г. Астана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1 452,4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666 413,7</w:t>
            </w:r>
          </w:p>
        </w:tc>
      </w:tr>
      <w:tr>
        <w:trPr>
          <w:trHeight w:val="102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здравоохранения и областному бюджету Алматинской области, бюджету города Алматы для сейсмоусиления объектов здравоохранения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666 413,7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27 003,2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Районная поликлиника на 250 посещений в смену в п. Зеренда Зерендинского района Акмолинской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Районная поликлиника на 250 посещений в смену в с. Акмол Целиноградского района Акмолинской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27 000,0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поликлиники на 250 посещений в с. Кеген Райымбекского района Алматинской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1 501,3</w:t>
            </w:r>
          </w:p>
        </w:tc>
      </w:tr>
      <w:tr>
        <w:trPr>
          <w:trHeight w:val="6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городской многопрофильной больницы на 300 коек в городе Семей Восточно-Казахстанской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174,6</w:t>
            </w:r>
          </w:p>
        </w:tc>
      </w:tr>
      <w:tr>
        <w:trPr>
          <w:trHeight w:val="6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центральной районной больницы на 100 коек с поликлиникой в п. Глубокое Глубоковского района ВКО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362,7</w:t>
            </w:r>
          </w:p>
        </w:tc>
      </w:tr>
      <w:tr>
        <w:trPr>
          <w:trHeight w:val="8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лечебного корпуса на 22 койко-места, хозблок с пищеблоком, материально-хозяйственный склад при областном онкологическом диспансере в городе Усть-Каменогорск Восточно-Казахстанской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964,0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313 860,3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Районная поликлиника на 250 посещений в смену в пос. Шиели Шиелийского района Кызылординской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300,4</w:t>
            </w:r>
          </w:p>
        </w:tc>
      </w:tr>
      <w:tr>
        <w:trPr>
          <w:trHeight w:val="5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районной поликлиники на 250 посещений в смену в поселке Жосалы Кармакшинского района Кызылординской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636,0</w:t>
            </w:r>
          </w:p>
        </w:tc>
      </w:tr>
      <w:tr>
        <w:trPr>
          <w:trHeight w:val="5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районной поликлиники на 250 посещений в смену в поселке Жалагаш Жалагашского района Кызылординской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97 980,5</w:t>
            </w:r>
          </w:p>
        </w:tc>
      </w:tr>
      <w:tr>
        <w:trPr>
          <w:trHeight w:val="3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перинатального центра на 200 коек в г. Кызылорде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214 943,4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16 437,8</w:t>
            </w:r>
          </w:p>
        </w:tc>
      </w:tr>
      <w:tr>
        <w:trPr>
          <w:trHeight w:val="45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поликлиники на 250 посещений в смену в мкр. Рахат города Жанаозен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79,8</w:t>
            </w:r>
          </w:p>
        </w:tc>
      </w:tr>
      <w:tr>
        <w:trPr>
          <w:trHeight w:val="3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поликлиники на 250 посещений в смену в Мунайлинском районе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16 358,0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307 560,2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Районная поликлиника на 250 посещений в смену в п. Сергеевка района им. Шал Акына Северо-Казахстанской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2 463,7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Районная поликлиника на 250 посещений в смену в п. Булаево района им. М. Жумабаева Северо-Казахстанской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100 577,8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районной поликлиники на 250 посещений в смену в селе Явленка Есильского района Северо-Казахстанской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204 518,7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49,6</w:t>
            </w:r>
          </w:p>
        </w:tc>
      </w:tr>
      <w:tr>
        <w:trPr>
          <w:trHeight w:val="7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Амбулаторно-поликлинический комплекс (взрослая поликлиника на 350 посещений в смену, детская поликлиника на 150 посещений в смену) на левобережье в городе Астана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49,6</w:t>
            </w:r>
          </w:p>
        </w:tc>
      </w:tr>
      <w:tr>
        <w:trPr>
          <w:trHeight w:val="3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нефти и газа Республики Казахстан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113 016,3</w:t>
            </w:r>
          </w:p>
        </w:tc>
      </w:tr>
      <w:tr>
        <w:trPr>
          <w:trHeight w:val="5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областным бюджетам, бюджетам городов Астаны и Алматы на развитие газотранспортной системы 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113 016,3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113 016,3</w:t>
            </w:r>
          </w:p>
        </w:tc>
      </w:tr>
      <w:tr>
        <w:trPr>
          <w:trHeight w:val="75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газопровода-отвода и АГРС от магистрального газопровода «Окарем-Бейнеу» в рамках строительства внешней инфраструктуры курортной зоны отдыха «Кендерли» в Мангистауской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113 016,3</w:t>
            </w:r>
          </w:p>
        </w:tc>
      </w:tr>
      <w:tr>
        <w:trPr>
          <w:trHeight w:val="3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128 260,9</w:t>
            </w:r>
          </w:p>
        </w:tc>
      </w:tr>
      <w:tr>
        <w:trPr>
          <w:trHeight w:val="7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для развития индустриально-инновационной инфраструктуры в рамках направления «Инвестор - 2020»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24 790,0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1 712,7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инфраструктуры СЭЗ «Морпорт «Актау»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1 712,7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 Алматы 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23 077,3</w:t>
            </w:r>
          </w:p>
        </w:tc>
      </w:tr>
      <w:tr>
        <w:trPr>
          <w:trHeight w:val="3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Индустриальной Зоны в Алатауском районе города Алматы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23 077,3</w:t>
            </w:r>
          </w:p>
        </w:tc>
      </w:tr>
      <w:tr>
        <w:trPr>
          <w:trHeight w:val="6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областным бюджетам, бюджетам городов Астаны и Алматы на развитие теплоэнергетической системы 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89 229,3</w:t>
            </w:r>
          </w:p>
        </w:tc>
      </w:tr>
      <w:tr>
        <w:trPr>
          <w:trHeight w:val="3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435,5</w:t>
            </w:r>
          </w:p>
        </w:tc>
      </w:tr>
      <w:tr>
        <w:trPr>
          <w:trHeight w:val="3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села Коянды Целиноградского района Акмолинской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435,5</w:t>
            </w:r>
          </w:p>
        </w:tc>
      </w:tr>
      <w:tr>
        <w:trPr>
          <w:trHeight w:val="3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4 518,9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подстанции "Усольская" и подводящих линий электропередач в городе Павлодар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4 518,9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61 806,9</w:t>
            </w:r>
          </w:p>
        </w:tc>
      </w:tr>
      <w:tr>
        <w:trPr>
          <w:trHeight w:val="3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магистральных и распределительных тепловых сетей города Алматы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61 806,9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22 468,0</w:t>
            </w:r>
          </w:p>
        </w:tc>
      </w:tr>
      <w:tr>
        <w:trPr>
          <w:trHeight w:val="5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закрытой ПС 110/20 кВ «Аэропорт-новая» с перезаводами ЛЭП-110 кВ. II-очередь. Перезаводы ЛЭП 110 кВ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22 468,0</w:t>
            </w:r>
          </w:p>
        </w:tc>
      </w:tr>
      <w:tr>
        <w:trPr>
          <w:trHeight w:val="5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 г. Алматы на развитие инфраструктуры специальной экономической зоны «Парк инновационных технологий»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14 241,6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14 241,6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