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d07f" w14:textId="2b4d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Беларусь о реадмиссии и Исполнительного протокола о порядке реализации Соглашения между Правительством Республики Казахстан и Правительством Республики Беларусь о реадмиссии"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Республики Беларусь о реадмиссии и Исполнительного протокола о порядке реализации Соглашения между Правительством Республики Казахстан и Правительством Республики Беларусь о реадмиссии».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Правительством Республики Беларусь о реадмиссии и Исполнительного протокола о порядке реализации Соглашения между Правительством Республики Казахстан и Правительством Республики Беларусь о реадмиссии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Беларусь о реадмиссии и Исполнительный протокол о порядке реализации Соглашения между Правительством Республики Казахстан и Правительством Республики Беларусь о реадмиссии, совершенные в Астане 4 октября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