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1d9c" w14:textId="8721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заемщиков по негосударственным займам, обеспеченным государственными гарантиями, погашение и обслуживание которых предусмотрены в республиканском бюджете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2015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заемщиков по негосударственным займам, обеспеченным государственными гарантиями, погашение и обслуживание которых предусмотрены в республиканском бюджете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2015 года № 3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заемщиков по негосударственным займам, обеспеченным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гарантиями, погашение и обслуживание которых</w:t>
      </w:r>
      <w:r>
        <w:br/>
      </w:r>
      <w:r>
        <w:rPr>
          <w:rFonts w:ascii="Times New Roman"/>
          <w:b/>
          <w:i w:val="false"/>
          <w:color w:val="000000"/>
        </w:rPr>
        <w:t>
предусмотрены в республиканском бюджете на 2015 год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«Астана Горкоммунхоз».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