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722f" w14:textId="4fd7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марта 2014 года № 280 "О некоторых вопросах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2015 года № 9. Утратило силу постановлением Правительства Республики Казахстан от 30 декабря 2015 года № 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2014 года № 280 «О некоторых вопросах приватизации»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