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990a" w14:textId="f7b9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лицензиара по выдаче лицензии на изготовление Государственного Флага Республики Казахстан и Государственного Герба Республики Казахстан и уполномоченного органа на выдачу разрешений второй категории в сфере технического регулирования и метрологии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2015 года № 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4)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Комитет технического регулирования и метрологии Министерства торговли и интеграции Республики Казахстан: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лицензиаром по осуществлению деятельности по изготовлению Государственного Флага Республики Казахстан и Государственного Герба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органом, уполномоченным на выдачу разрешений второй категории в сфере технического регулирования, стандартизации и обеспечения единства измерений,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10.07.2019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2012 года № 1598 "О некоторых вопросах лицензирования деятельности по изготовлению Государственного Флага Республики Казахстан и Государственного Герба Республики Казахстан" (САПП Республики Казахстан, 2013 г., № 4, ст. 67).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 № 12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Разрешения второй категории</w:t>
      </w:r>
      <w:r>
        <w:br/>
      </w:r>
      <w:r>
        <w:rPr>
          <w:rFonts w:ascii="Times New Roman"/>
          <w:b/>
          <w:i w:val="false"/>
          <w:color w:val="000000"/>
        </w:rPr>
        <w:t>в сфере технического регулирования и метрологии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5446"/>
        <w:gridCol w:w="5194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разрешительной процедуры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разрешения и вида деятельности (действия), для осуществления которой требуется наличие разрешения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3 – "разовые разрешения"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Метрологическая аттестация методики выполнения измерений в сфере метрологического контроля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метрологической аттестации методики выполнения измерений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реестре Государственной системы измерений Республики Казахстан методики выполнения измерений, разработанной и аттестованной в странах Содружества Независимых Государств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Оттиск штампа на титульных листах методики выполнения измерений с регистрационными номерами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методики поверки средств измерений в реестре государственной системы обеспечения единства измерений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5 – "разрешения, выдаваемые на профессиональную деятельность физическим лицам"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аттестата эксперта-аудитора в области технического регулирования (по подтверждению соответствия, определению страны происхождения товара, аккредитации)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эксперта-аудитора в области технического регулирования (по подтверждению соответствия, определению страны происхождения товара, аккредитации)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 6 – "разрешения, выдаваемые на продукцию"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об утверждении типа средств измерений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об утверждении типа средств измерений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 метрологической аттестации средств измерений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 метрологической аттестации средств измерений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сертификата о метрологической аттестации средств измерений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Оттиск регистрационного номера на зарубежном сертификате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 признании утверждения типа средств измерений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 признании утверждения типа средств измерений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применению стандартного образца зарубежного выпуска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применение стандартного образца зарубежного выпуска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государственного стандартного образца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об утверждении государственного стандартного образца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